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5FC5A" w14:textId="08D91CDA" w:rsidR="00E21C76" w:rsidRPr="00272C94" w:rsidRDefault="00E21C76" w:rsidP="00E21C76">
      <w:pPr>
        <w:ind w:left="5954"/>
        <w:jc w:val="both"/>
        <w:rPr>
          <w:b/>
        </w:rPr>
      </w:pPr>
      <w:r w:rsidRPr="00272C94">
        <w:rPr>
          <w:b/>
        </w:rPr>
        <w:t>ЗАТВЕРДЖЕНО</w:t>
      </w:r>
    </w:p>
    <w:p w14:paraId="3A0EE72E" w14:textId="77777777" w:rsidR="00E21C76" w:rsidRPr="00272C94" w:rsidRDefault="00E21C76" w:rsidP="00E21C76">
      <w:pPr>
        <w:ind w:left="5954"/>
      </w:pPr>
      <w:r w:rsidRPr="00272C94">
        <w:t xml:space="preserve">Наказ начальника територіального управління Служби судової охорони у Дніпропетровській області </w:t>
      </w:r>
    </w:p>
    <w:p w14:paraId="68C7AB6C" w14:textId="1ABA2948" w:rsidR="00E21C76" w:rsidRPr="00272C94" w:rsidRDefault="00E21C76" w:rsidP="00E21C76">
      <w:pPr>
        <w:ind w:left="5954"/>
        <w:rPr>
          <w:lang w:eastAsia="en-US"/>
        </w:rPr>
      </w:pPr>
      <w:r w:rsidRPr="00272C94">
        <w:t>від ____.</w:t>
      </w:r>
      <w:r w:rsidR="00881FF9">
        <w:t>11</w:t>
      </w:r>
      <w:r w:rsidRPr="00272C94">
        <w:t>.202</w:t>
      </w:r>
      <w:r w:rsidR="00881FF9">
        <w:t>1</w:t>
      </w:r>
      <w:r w:rsidRPr="00272C94">
        <w:t xml:space="preserve"> № ______</w:t>
      </w:r>
    </w:p>
    <w:p w14:paraId="137A06BB" w14:textId="4F0834A9" w:rsidR="00394B61" w:rsidRDefault="00394B61" w:rsidP="00E21C76">
      <w:pPr>
        <w:shd w:val="clear" w:color="auto" w:fill="FFFFFF"/>
        <w:tabs>
          <w:tab w:val="left" w:pos="5954"/>
        </w:tabs>
      </w:pPr>
    </w:p>
    <w:p w14:paraId="5FD1165C" w14:textId="77777777" w:rsidR="00394B61" w:rsidRPr="00CD0B02" w:rsidRDefault="00394B61" w:rsidP="00394B61">
      <w:pPr>
        <w:shd w:val="clear" w:color="auto" w:fill="FFFFFF"/>
        <w:tabs>
          <w:tab w:val="left" w:pos="5954"/>
        </w:tabs>
        <w:ind w:left="5954"/>
        <w:rPr>
          <w:b/>
        </w:rPr>
      </w:pPr>
    </w:p>
    <w:p w14:paraId="0E0CE0D2" w14:textId="77777777" w:rsidR="00CE407A" w:rsidRPr="00CD0B02" w:rsidRDefault="00CE407A" w:rsidP="00CE407A">
      <w:pPr>
        <w:shd w:val="clear" w:color="auto" w:fill="FFFFFF"/>
        <w:jc w:val="center"/>
        <w:rPr>
          <w:b/>
        </w:rPr>
      </w:pPr>
      <w:r w:rsidRPr="00CD0B02">
        <w:rPr>
          <w:b/>
        </w:rPr>
        <w:t>УМОВИ</w:t>
      </w:r>
    </w:p>
    <w:p w14:paraId="1F199103" w14:textId="77777777" w:rsidR="00CE407A" w:rsidRPr="00CD0B02" w:rsidRDefault="00CE407A" w:rsidP="00CE407A">
      <w:pPr>
        <w:shd w:val="clear" w:color="auto" w:fill="FFFFFF"/>
        <w:jc w:val="center"/>
        <w:rPr>
          <w:b/>
        </w:rPr>
      </w:pPr>
      <w:r w:rsidRPr="00CD0B02">
        <w:rPr>
          <w:b/>
        </w:rPr>
        <w:t xml:space="preserve">проведення конкурсу на зайняття вакантної посади </w:t>
      </w:r>
    </w:p>
    <w:p w14:paraId="32DCE6D3" w14:textId="05B2A1C8" w:rsidR="00CE407A" w:rsidRDefault="00CE407A" w:rsidP="00CE407A">
      <w:pPr>
        <w:shd w:val="clear" w:color="auto" w:fill="FFFFFF"/>
        <w:jc w:val="center"/>
        <w:rPr>
          <w:b/>
        </w:rPr>
      </w:pPr>
      <w:r w:rsidRPr="00CD0B02">
        <w:rPr>
          <w:b/>
        </w:rPr>
        <w:t xml:space="preserve">командира </w:t>
      </w:r>
      <w:r>
        <w:rPr>
          <w:b/>
        </w:rPr>
        <w:t xml:space="preserve">відділення </w:t>
      </w:r>
      <w:r w:rsidR="00881FF9">
        <w:rPr>
          <w:b/>
        </w:rPr>
        <w:t xml:space="preserve">швидкого реагування </w:t>
      </w:r>
      <w:r w:rsidRPr="00CD0B02">
        <w:rPr>
          <w:b/>
        </w:rPr>
        <w:t xml:space="preserve">взводу швидкого реагування </w:t>
      </w:r>
      <w:r>
        <w:rPr>
          <w:b/>
        </w:rPr>
        <w:t>Територіального</w:t>
      </w:r>
      <w:r w:rsidRPr="00CD0B02">
        <w:rPr>
          <w:b/>
        </w:rPr>
        <w:t xml:space="preserve"> управління Служби судової охорони у </w:t>
      </w:r>
      <w:r>
        <w:rPr>
          <w:b/>
        </w:rPr>
        <w:t>Дніпропетровській</w:t>
      </w:r>
      <w:r w:rsidRPr="00CD0B02">
        <w:rPr>
          <w:b/>
        </w:rPr>
        <w:t xml:space="preserve"> області </w:t>
      </w:r>
    </w:p>
    <w:p w14:paraId="5F8FF21C" w14:textId="6C646D6C" w:rsidR="00CE407A" w:rsidRPr="001F0AA7" w:rsidRDefault="00CE407A" w:rsidP="00CE407A">
      <w:pPr>
        <w:shd w:val="clear" w:color="auto" w:fill="FFFFFF"/>
        <w:jc w:val="center"/>
        <w:rPr>
          <w:bCs/>
        </w:rPr>
      </w:pPr>
      <w:r w:rsidRPr="001F0AA7">
        <w:rPr>
          <w:bCs/>
        </w:rPr>
        <w:t>(одна посада</w:t>
      </w:r>
      <w:r w:rsidR="001F0AA7" w:rsidRPr="001F0AA7">
        <w:rPr>
          <w:bCs/>
        </w:rPr>
        <w:t xml:space="preserve"> </w:t>
      </w:r>
      <w:r w:rsidR="001F0AA7">
        <w:rPr>
          <w:bCs/>
        </w:rPr>
        <w:t xml:space="preserve">молодшого </w:t>
      </w:r>
      <w:r w:rsidR="001F0AA7" w:rsidRPr="001F0AA7">
        <w:rPr>
          <w:bCs/>
        </w:rPr>
        <w:t xml:space="preserve">складу </w:t>
      </w:r>
      <w:r w:rsidRPr="001F0AA7">
        <w:rPr>
          <w:bCs/>
        </w:rPr>
        <w:t xml:space="preserve">) </w:t>
      </w:r>
    </w:p>
    <w:p w14:paraId="304804A0" w14:textId="77777777" w:rsidR="00CE407A" w:rsidRPr="00CD0B02" w:rsidRDefault="00CE407A" w:rsidP="00CE407A">
      <w:pPr>
        <w:shd w:val="clear" w:color="auto" w:fill="FFFFFF"/>
        <w:jc w:val="both"/>
        <w:rPr>
          <w:b/>
        </w:rPr>
      </w:pPr>
    </w:p>
    <w:tbl>
      <w:tblPr>
        <w:tblW w:w="9666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634"/>
      </w:tblGrid>
      <w:tr w:rsidR="00CE407A" w:rsidRPr="00CD0B02" w14:paraId="6B617932" w14:textId="77777777" w:rsidTr="00EF570A">
        <w:trPr>
          <w:trHeight w:val="408"/>
        </w:trPr>
        <w:tc>
          <w:tcPr>
            <w:tcW w:w="9666" w:type="dxa"/>
            <w:gridSpan w:val="3"/>
          </w:tcPr>
          <w:p w14:paraId="55E6298B" w14:textId="77777777" w:rsidR="00CE407A" w:rsidRPr="00CD0B02" w:rsidRDefault="00CE407A" w:rsidP="00EF570A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Загальні умови</w:t>
            </w:r>
          </w:p>
          <w:p w14:paraId="79D494E8" w14:textId="77777777" w:rsidR="00CE407A" w:rsidRPr="00CD0B02" w:rsidRDefault="00CE407A" w:rsidP="00EF570A">
            <w:pPr>
              <w:shd w:val="clear" w:color="auto" w:fill="FFFFFF"/>
              <w:jc w:val="center"/>
            </w:pPr>
          </w:p>
        </w:tc>
      </w:tr>
      <w:tr w:rsidR="00CE407A" w:rsidRPr="00CD0B02" w14:paraId="0796C07D" w14:textId="77777777" w:rsidTr="00EF570A">
        <w:trPr>
          <w:trHeight w:val="1076"/>
        </w:trPr>
        <w:tc>
          <w:tcPr>
            <w:tcW w:w="9666" w:type="dxa"/>
            <w:gridSpan w:val="3"/>
          </w:tcPr>
          <w:p w14:paraId="1573692E" w14:textId="7EDCD4B6" w:rsidR="00CE407A" w:rsidRPr="00CD0B02" w:rsidRDefault="00CE407A" w:rsidP="00EF570A">
            <w:pPr>
              <w:shd w:val="clear" w:color="auto" w:fill="FFFFFF"/>
              <w:tabs>
                <w:tab w:val="left" w:pos="322"/>
              </w:tabs>
              <w:ind w:firstLine="746"/>
              <w:jc w:val="both"/>
              <w:rPr>
                <w:b/>
              </w:rPr>
            </w:pPr>
            <w:r w:rsidRPr="00CD0B02">
              <w:rPr>
                <w:b/>
              </w:rPr>
              <w:t xml:space="preserve">1. Основні повноваження командира </w:t>
            </w:r>
            <w:r>
              <w:rPr>
                <w:b/>
              </w:rPr>
              <w:t>відділення</w:t>
            </w:r>
            <w:r w:rsidR="00881FF9">
              <w:rPr>
                <w:b/>
              </w:rPr>
              <w:t xml:space="preserve"> швидкого реагування</w:t>
            </w:r>
            <w:r>
              <w:rPr>
                <w:b/>
              </w:rPr>
              <w:t xml:space="preserve"> </w:t>
            </w:r>
            <w:r w:rsidRPr="00CD0B02">
              <w:rPr>
                <w:b/>
              </w:rPr>
              <w:t xml:space="preserve">взводу швидкого реагування </w:t>
            </w:r>
            <w:r>
              <w:rPr>
                <w:b/>
              </w:rPr>
              <w:t>Територіального</w:t>
            </w:r>
            <w:r w:rsidRPr="00CD0B02">
              <w:rPr>
                <w:b/>
              </w:rPr>
              <w:t xml:space="preserve"> управління Служби судової охорони у </w:t>
            </w:r>
            <w:r>
              <w:rPr>
                <w:b/>
              </w:rPr>
              <w:t>Дніпропетровській</w:t>
            </w:r>
            <w:r w:rsidRPr="00CD0B02">
              <w:rPr>
                <w:b/>
              </w:rPr>
              <w:t xml:space="preserve"> області:</w:t>
            </w:r>
          </w:p>
        </w:tc>
      </w:tr>
      <w:tr w:rsidR="00CE407A" w:rsidRPr="00CD0B02" w14:paraId="1AA7A4DA" w14:textId="77777777" w:rsidTr="00881FF9">
        <w:trPr>
          <w:trHeight w:val="1098"/>
        </w:trPr>
        <w:tc>
          <w:tcPr>
            <w:tcW w:w="9666" w:type="dxa"/>
            <w:gridSpan w:val="3"/>
          </w:tcPr>
          <w:p w14:paraId="78D94BBD" w14:textId="7D6B764C" w:rsidR="00881FF9" w:rsidRDefault="00881FF9" w:rsidP="00881FF9">
            <w:pPr>
              <w:pStyle w:val="20"/>
              <w:shd w:val="clear" w:color="auto" w:fill="auto"/>
              <w:tabs>
                <w:tab w:val="left" w:pos="1124"/>
              </w:tabs>
              <w:spacing w:before="0" w:after="0" w:line="324" w:lineRule="exact"/>
            </w:pPr>
            <w:r>
              <w:t>1)</w:t>
            </w:r>
            <w:r>
              <w:t xml:space="preserve"> </w:t>
            </w:r>
            <w:r>
              <w:t xml:space="preserve">забезпечує виконання завдань, визначених </w:t>
            </w:r>
            <w:r>
              <w:t>керівництвом</w:t>
            </w:r>
            <w:r>
              <w:t>;</w:t>
            </w:r>
          </w:p>
          <w:p w14:paraId="14C6689A" w14:textId="629D63E9" w:rsidR="00CE407A" w:rsidRPr="009D5D61" w:rsidRDefault="00881FF9" w:rsidP="00881FF9">
            <w:pPr>
              <w:pStyle w:val="20"/>
              <w:shd w:val="clear" w:color="auto" w:fill="auto"/>
              <w:tabs>
                <w:tab w:val="left" w:pos="1114"/>
              </w:tabs>
              <w:spacing w:before="0" w:after="243" w:line="324" w:lineRule="exact"/>
            </w:pPr>
            <w:r>
              <w:t>2)</w:t>
            </w:r>
            <w:r>
              <w:t xml:space="preserve"> </w:t>
            </w:r>
            <w:r>
              <w:t>за дорученням керівництва підрозділу вико</w:t>
            </w:r>
            <w:r>
              <w:t>н</w:t>
            </w:r>
            <w:r>
              <w:t>ує інші повноваження, які належать до компетенції взводу.</w:t>
            </w:r>
          </w:p>
        </w:tc>
      </w:tr>
      <w:tr w:rsidR="00CE407A" w:rsidRPr="00CD0B02" w14:paraId="48853166" w14:textId="77777777" w:rsidTr="00EF570A">
        <w:trPr>
          <w:trHeight w:val="408"/>
        </w:trPr>
        <w:tc>
          <w:tcPr>
            <w:tcW w:w="9666" w:type="dxa"/>
            <w:gridSpan w:val="3"/>
          </w:tcPr>
          <w:p w14:paraId="2C6C0EEC" w14:textId="77777777" w:rsidR="00CE407A" w:rsidRPr="00CD0B02" w:rsidRDefault="00CE407A" w:rsidP="00EF570A">
            <w:pPr>
              <w:shd w:val="clear" w:color="auto" w:fill="FFFFFF"/>
              <w:ind w:firstLine="462"/>
              <w:jc w:val="both"/>
              <w:rPr>
                <w:b/>
              </w:rPr>
            </w:pPr>
            <w:r w:rsidRPr="00CD0B02">
              <w:rPr>
                <w:b/>
              </w:rPr>
              <w:t>2. Умови оплати праці:</w:t>
            </w:r>
          </w:p>
        </w:tc>
      </w:tr>
      <w:tr w:rsidR="00CE407A" w:rsidRPr="00CD0B02" w14:paraId="79057566" w14:textId="77777777" w:rsidTr="00881FF9">
        <w:trPr>
          <w:trHeight w:val="3304"/>
        </w:trPr>
        <w:tc>
          <w:tcPr>
            <w:tcW w:w="9666" w:type="dxa"/>
            <w:gridSpan w:val="3"/>
          </w:tcPr>
          <w:p w14:paraId="6F08B79A" w14:textId="77777777" w:rsidR="00881FF9" w:rsidRDefault="00CE407A" w:rsidP="001151DF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81FF9">
              <w:rPr>
                <w:sz w:val="28"/>
                <w:szCs w:val="28"/>
              </w:rPr>
              <w:t xml:space="preserve">1) посадовий оклад – 3350,00 </w:t>
            </w:r>
            <w:r w:rsidR="00881FF9" w:rsidRPr="00881FF9">
              <w:rPr>
                <w:sz w:val="28"/>
                <w:szCs w:val="28"/>
                <w:lang w:eastAsia="ru-RU"/>
              </w:rPr>
              <w:t>відповідно до постанови Кабінету Міністрів України від 3 квітня 2019 року № 289 «Про грошове забезпечення співробітників Служби судової охорони» ;</w:t>
            </w:r>
          </w:p>
          <w:p w14:paraId="38C502B4" w14:textId="05ECF892" w:rsidR="00CE407A" w:rsidRPr="00CD0B02" w:rsidRDefault="00881FF9" w:rsidP="001151DF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881FF9">
              <w:rPr>
                <w:sz w:val="28"/>
                <w:szCs w:val="28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</w:tc>
      </w:tr>
      <w:tr w:rsidR="00CE407A" w:rsidRPr="00CD0B02" w14:paraId="4211998F" w14:textId="77777777" w:rsidTr="00EF570A">
        <w:trPr>
          <w:trHeight w:val="408"/>
        </w:trPr>
        <w:tc>
          <w:tcPr>
            <w:tcW w:w="9666" w:type="dxa"/>
            <w:gridSpan w:val="3"/>
          </w:tcPr>
          <w:p w14:paraId="5799CB1A" w14:textId="77777777" w:rsidR="00CE407A" w:rsidRPr="00CD0B02" w:rsidRDefault="00CE407A" w:rsidP="00EF570A">
            <w:pPr>
              <w:shd w:val="clear" w:color="auto" w:fill="FFFFFF"/>
              <w:ind w:firstLine="462"/>
              <w:jc w:val="both"/>
            </w:pPr>
            <w:r w:rsidRPr="00CD0B02">
              <w:rPr>
                <w:rFonts w:eastAsia="Times New Roman"/>
                <w:b/>
                <w:lang w:eastAsia="uk-UA"/>
              </w:rPr>
              <w:t>3. Інформація про строковість чи безстроковість призначення на посаду:</w:t>
            </w:r>
            <w:r w:rsidRPr="00CD0B02">
              <w:rPr>
                <w:rFonts w:eastAsia="Times New Roman"/>
                <w:lang w:eastAsia="uk-UA"/>
              </w:rPr>
              <w:t> </w:t>
            </w:r>
          </w:p>
        </w:tc>
      </w:tr>
      <w:tr w:rsidR="00CE407A" w:rsidRPr="00CD0B02" w14:paraId="11622965" w14:textId="77777777" w:rsidTr="00EF570A">
        <w:trPr>
          <w:trHeight w:val="408"/>
        </w:trPr>
        <w:tc>
          <w:tcPr>
            <w:tcW w:w="9666" w:type="dxa"/>
            <w:gridSpan w:val="3"/>
          </w:tcPr>
          <w:p w14:paraId="383CD91E" w14:textId="77777777" w:rsidR="00CE407A" w:rsidRPr="00CD0B02" w:rsidRDefault="00CE407A" w:rsidP="00EF570A">
            <w:pPr>
              <w:shd w:val="clear" w:color="auto" w:fill="FFFFFF"/>
              <w:ind w:firstLine="462"/>
              <w:jc w:val="both"/>
              <w:rPr>
                <w:rFonts w:eastAsia="Times New Roman"/>
                <w:lang w:eastAsia="uk-UA"/>
              </w:rPr>
            </w:pPr>
            <w:r w:rsidRPr="00CD0B02">
              <w:rPr>
                <w:rFonts w:eastAsia="Times New Roman"/>
                <w:lang w:eastAsia="uk-UA"/>
              </w:rPr>
              <w:t>безстроково.</w:t>
            </w:r>
          </w:p>
        </w:tc>
      </w:tr>
      <w:tr w:rsidR="00CE407A" w:rsidRPr="00CD0B02" w14:paraId="4CBE019C" w14:textId="77777777" w:rsidTr="00C1208C">
        <w:trPr>
          <w:trHeight w:val="2126"/>
        </w:trPr>
        <w:tc>
          <w:tcPr>
            <w:tcW w:w="9666" w:type="dxa"/>
            <w:gridSpan w:val="3"/>
          </w:tcPr>
          <w:p w14:paraId="0AF278D1" w14:textId="77777777" w:rsidR="00C1208C" w:rsidRPr="00ED08FD" w:rsidRDefault="00C1208C" w:rsidP="001151DF">
            <w:pPr>
              <w:pStyle w:val="a5"/>
              <w:spacing w:after="0" w:afterAutospacing="0"/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  <w:r w:rsidRPr="00ED08FD">
              <w:rPr>
                <w:b/>
                <w:sz w:val="28"/>
                <w:szCs w:val="28"/>
                <w:lang w:eastAsia="ru-RU"/>
              </w:rPr>
              <w:t>4. Перелік документів, необхідних для участі в конкурсі та строк їх подання:</w:t>
            </w:r>
          </w:p>
          <w:p w14:paraId="1311A845" w14:textId="77777777" w:rsidR="00C1208C" w:rsidRPr="00ED08FD" w:rsidRDefault="00C1208C" w:rsidP="001151DF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14:paraId="27711757" w14:textId="77777777" w:rsidR="00C1208C" w:rsidRPr="00ED08FD" w:rsidRDefault="00C1208C" w:rsidP="001151DF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t xml:space="preserve">2) копія паспорта громадянина України; </w:t>
            </w:r>
          </w:p>
          <w:p w14:paraId="389927E4" w14:textId="77777777" w:rsidR="00C1208C" w:rsidRPr="00ED08FD" w:rsidRDefault="00C1208C" w:rsidP="001151DF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lastRenderedPageBreak/>
              <w:t xml:space="preserve">3) копії (копії) документа (документів) про освіту; </w:t>
            </w:r>
          </w:p>
          <w:p w14:paraId="669C3403" w14:textId="77777777" w:rsidR="00C1208C" w:rsidRPr="00ED08FD" w:rsidRDefault="00C1208C" w:rsidP="001151DF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t xml:space="preserve">4) заповнена особова картка визначеного зразка, автобіографія, фотокартка розміром 30 х 40 мм; </w:t>
            </w:r>
          </w:p>
          <w:p w14:paraId="11843D4C" w14:textId="77777777" w:rsidR="00C1208C" w:rsidRPr="00ED08FD" w:rsidRDefault="00C1208C" w:rsidP="001151DF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14:paraId="193036CC" w14:textId="77777777" w:rsidR="00C1208C" w:rsidRPr="00ED08FD" w:rsidRDefault="00C1208C" w:rsidP="001151DF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t xml:space="preserve">6) копія трудової книжки (за наявності); </w:t>
            </w:r>
          </w:p>
          <w:p w14:paraId="69B2EDB3" w14:textId="77777777" w:rsidR="00C1208C" w:rsidRPr="00ED08FD" w:rsidRDefault="00C1208C" w:rsidP="001151DF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або медична довідка про відсутність протипоказань до фізичних навантажень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14:paraId="1055D1B5" w14:textId="77777777" w:rsidR="00C1208C" w:rsidRDefault="00C1208C" w:rsidP="001151DF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t>8) копія військового квитка або посвідчення особи військовослужбовця (для військовозобов’язаних або військовослужбовців)</w:t>
            </w:r>
            <w:r>
              <w:rPr>
                <w:sz w:val="28"/>
                <w:szCs w:val="28"/>
                <w:lang w:eastAsia="ru-RU"/>
              </w:rPr>
              <w:t>;</w:t>
            </w:r>
            <w:r w:rsidRPr="00ED08FD">
              <w:rPr>
                <w:sz w:val="28"/>
                <w:szCs w:val="28"/>
                <w:lang w:eastAsia="ru-RU"/>
              </w:rPr>
              <w:t xml:space="preserve"> </w:t>
            </w:r>
          </w:p>
          <w:p w14:paraId="475AD2E3" w14:textId="77777777" w:rsidR="00C1208C" w:rsidRDefault="00C1208C" w:rsidP="001151DF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9) копія реєстраційного номера облікової картки платника податків;</w:t>
            </w:r>
          </w:p>
          <w:p w14:paraId="025928E8" w14:textId="77777777" w:rsidR="00C1208C" w:rsidRDefault="00C1208C" w:rsidP="001151DF">
            <w:pPr>
              <w:pStyle w:val="a5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10) посвідчення водія.</w:t>
            </w:r>
          </w:p>
          <w:p w14:paraId="0AFC173F" w14:textId="77777777" w:rsidR="00C1208C" w:rsidRPr="00ED08FD" w:rsidRDefault="00C1208C" w:rsidP="001151DF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      </w:r>
          </w:p>
          <w:p w14:paraId="04148DC1" w14:textId="77777777" w:rsidR="00C1208C" w:rsidRPr="00ED08FD" w:rsidRDefault="00C1208C" w:rsidP="00C1208C">
            <w:pPr>
              <w:pStyle w:val="a5"/>
              <w:spacing w:after="0" w:afterAutospacing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t xml:space="preserve">У відповідності до частини 3 </w:t>
            </w:r>
            <w:r>
              <w:rPr>
                <w:sz w:val="28"/>
                <w:szCs w:val="28"/>
                <w:lang w:eastAsia="ru-RU"/>
              </w:rPr>
              <w:t>статті 54 Закону України «Про Н</w:t>
            </w:r>
            <w:r w:rsidRPr="00ED08FD">
              <w:rPr>
                <w:sz w:val="28"/>
                <w:szCs w:val="28"/>
                <w:lang w:eastAsia="ru-RU"/>
              </w:rPr>
              <w:t>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14:paraId="31B31D8E" w14:textId="77777777" w:rsidR="00C1208C" w:rsidRDefault="00C1208C" w:rsidP="00C1208C">
            <w:pPr>
              <w:pStyle w:val="a5"/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  <w:r w:rsidRPr="00BF62B8">
              <w:rPr>
                <w:b/>
                <w:sz w:val="28"/>
                <w:szCs w:val="28"/>
                <w:lang w:eastAsia="ru-RU"/>
              </w:rPr>
              <w:t xml:space="preserve">Документи приймаються з 08.00 год. </w:t>
            </w:r>
            <w:r>
              <w:rPr>
                <w:b/>
                <w:sz w:val="28"/>
                <w:szCs w:val="28"/>
                <w:lang w:eastAsia="ru-RU"/>
              </w:rPr>
              <w:t>15 листопада</w:t>
            </w:r>
            <w:r w:rsidRPr="00BF62B8">
              <w:rPr>
                <w:b/>
                <w:sz w:val="28"/>
                <w:szCs w:val="28"/>
                <w:lang w:eastAsia="ru-RU"/>
              </w:rPr>
              <w:t xml:space="preserve"> 2021 року до 17.00 год. </w:t>
            </w:r>
            <w:r>
              <w:rPr>
                <w:b/>
                <w:sz w:val="28"/>
                <w:szCs w:val="28"/>
                <w:lang w:eastAsia="ru-RU"/>
              </w:rPr>
              <w:t>01 грудня</w:t>
            </w:r>
            <w:r w:rsidRPr="00BF62B8">
              <w:rPr>
                <w:b/>
                <w:sz w:val="28"/>
                <w:szCs w:val="28"/>
                <w:lang w:eastAsia="ru-RU"/>
              </w:rPr>
              <w:t xml:space="preserve"> 2021 року, за </w:t>
            </w:r>
            <w:proofErr w:type="spellStart"/>
            <w:r w:rsidRPr="00BF62B8">
              <w:rPr>
                <w:b/>
                <w:sz w:val="28"/>
                <w:szCs w:val="28"/>
                <w:lang w:eastAsia="ru-RU"/>
              </w:rPr>
              <w:t>адресою</w:t>
            </w:r>
            <w:proofErr w:type="spellEnd"/>
            <w:r w:rsidRPr="00BF62B8">
              <w:rPr>
                <w:b/>
                <w:sz w:val="28"/>
                <w:szCs w:val="28"/>
                <w:lang w:eastAsia="ru-RU"/>
              </w:rPr>
              <w:t xml:space="preserve">: м. Дніпро, житловий масив Придніпровський, вул. Космонавта Волкова, буд. 6 Б, територіальне управління Служби судової охорони у Дніпропетровській області, </w:t>
            </w:r>
            <w:proofErr w:type="spellStart"/>
            <w:r w:rsidRPr="00BF62B8">
              <w:rPr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BF62B8">
              <w:rPr>
                <w:b/>
                <w:sz w:val="28"/>
                <w:szCs w:val="28"/>
                <w:lang w:eastAsia="ru-RU"/>
              </w:rPr>
              <w:t>.</w:t>
            </w:r>
            <w:r>
              <w:rPr>
                <w:b/>
                <w:sz w:val="28"/>
                <w:szCs w:val="28"/>
                <w:lang w:eastAsia="ru-RU"/>
              </w:rPr>
              <w:t> </w:t>
            </w:r>
            <w:r w:rsidRPr="00BF62B8">
              <w:rPr>
                <w:b/>
                <w:sz w:val="28"/>
                <w:szCs w:val="28"/>
                <w:lang w:eastAsia="ru-RU"/>
              </w:rPr>
              <w:t>№ 314.</w:t>
            </w:r>
          </w:p>
          <w:p w14:paraId="3CF78759" w14:textId="188B43C2" w:rsidR="00C1208C" w:rsidRPr="00ED08FD" w:rsidRDefault="00C1208C" w:rsidP="00C1208C">
            <w:pPr>
              <w:pStyle w:val="a5"/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  <w:r w:rsidRPr="00BF62B8">
              <w:rPr>
                <w:b/>
                <w:sz w:val="28"/>
                <w:szCs w:val="28"/>
                <w:lang w:eastAsia="ru-RU"/>
              </w:rPr>
              <w:t>Електронною поштою</w:t>
            </w:r>
            <w:r w:rsidRPr="00ED08FD">
              <w:rPr>
                <w:b/>
                <w:sz w:val="28"/>
                <w:szCs w:val="28"/>
                <w:lang w:eastAsia="ru-RU"/>
              </w:rPr>
              <w:t xml:space="preserve"> на адресу: kadryssodnepr@ukr.net (цілодобово).</w:t>
            </w:r>
          </w:p>
          <w:p w14:paraId="2CC65824" w14:textId="2177F5C5" w:rsidR="00C1208C" w:rsidRPr="00ED08FD" w:rsidRDefault="00C1208C" w:rsidP="00C1208C">
            <w:pPr>
              <w:ind w:firstLine="851"/>
              <w:jc w:val="both"/>
            </w:pPr>
            <w:r w:rsidRPr="0058650C">
              <w:rPr>
                <w:bCs/>
              </w:rPr>
              <w:t xml:space="preserve">На </w:t>
            </w:r>
            <w:r>
              <w:rPr>
                <w:bCs/>
              </w:rPr>
              <w:t>командира відділення швидкого реагування взводу швидкого реагування</w:t>
            </w:r>
            <w:r w:rsidRPr="00A15FAC">
              <w:rPr>
                <w:bCs/>
              </w:rPr>
              <w:t xml:space="preserve"> територіального управління Служби судової охорони</w:t>
            </w:r>
            <w:r w:rsidRPr="0058650C">
              <w:rPr>
                <w:bCs/>
              </w:rPr>
              <w:t xml:space="preserve"> у Дніпропетровській області</w:t>
            </w:r>
            <w:r w:rsidRPr="0058650C">
              <w:t xml:space="preserve"> поширюються</w:t>
            </w:r>
            <w:r w:rsidRPr="00ED08FD">
              <w:t xml:space="preserve"> обмеження та вимоги, встановлені Законом України «Про запобігання корупції», а також передбачені для по</w:t>
            </w:r>
            <w:r>
              <w:t>ліцейських Законом України «Про </w:t>
            </w:r>
            <w:r w:rsidRPr="00ED08FD">
              <w:t>Національну поліцію» обмеження, пов’язані зі службою в поліції (частина третя</w:t>
            </w:r>
            <w:r>
              <w:t xml:space="preserve"> статті 163 Закону України «Про </w:t>
            </w:r>
            <w:r w:rsidRPr="00ED08FD">
              <w:t>судоустрій і статус суддів»).</w:t>
            </w:r>
          </w:p>
          <w:p w14:paraId="7DDAC4D4" w14:textId="4BAF8AFF" w:rsidR="00C1208C" w:rsidRPr="00CD0B02" w:rsidRDefault="00C1208C" w:rsidP="00EF570A">
            <w:pPr>
              <w:shd w:val="clear" w:color="auto" w:fill="FFFFFF"/>
              <w:ind w:firstLine="462"/>
              <w:jc w:val="both"/>
              <w:rPr>
                <w:b/>
              </w:rPr>
            </w:pPr>
          </w:p>
        </w:tc>
      </w:tr>
      <w:tr w:rsidR="00CE407A" w:rsidRPr="00CD0B02" w14:paraId="7E7CB471" w14:textId="77777777" w:rsidTr="00EF570A">
        <w:trPr>
          <w:trHeight w:val="408"/>
        </w:trPr>
        <w:tc>
          <w:tcPr>
            <w:tcW w:w="9666" w:type="dxa"/>
            <w:gridSpan w:val="3"/>
          </w:tcPr>
          <w:p w14:paraId="68E846ED" w14:textId="77777777" w:rsidR="001151DF" w:rsidRDefault="001151DF" w:rsidP="001151DF">
            <w:pPr>
              <w:pStyle w:val="a5"/>
              <w:spacing w:after="0" w:afterAutospacing="0" w:line="228" w:lineRule="auto"/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4140DDF5" w14:textId="77777777" w:rsidR="001151DF" w:rsidRDefault="001151DF" w:rsidP="001151DF">
            <w:pPr>
              <w:pStyle w:val="a5"/>
              <w:spacing w:after="0" w:afterAutospacing="0" w:line="228" w:lineRule="auto"/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6AE483AD" w14:textId="31F5E437" w:rsidR="00C1208C" w:rsidRDefault="00C1208C" w:rsidP="001151DF">
            <w:pPr>
              <w:pStyle w:val="a5"/>
              <w:spacing w:after="0" w:afterAutospacing="0" w:line="228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b/>
                <w:sz w:val="28"/>
                <w:szCs w:val="28"/>
                <w:lang w:eastAsia="ru-RU"/>
              </w:rPr>
              <w:lastRenderedPageBreak/>
              <w:t>5. Місце, дата та час початку проведення конкурсу:</w:t>
            </w:r>
          </w:p>
          <w:p w14:paraId="5B9C798F" w14:textId="77777777" w:rsidR="00C1208C" w:rsidRPr="001151DF" w:rsidRDefault="00C1208C" w:rsidP="001151DF">
            <w:pPr>
              <w:pStyle w:val="a5"/>
              <w:spacing w:after="0" w:afterAutospacing="0" w:line="228" w:lineRule="auto"/>
              <w:ind w:firstLine="709"/>
              <w:jc w:val="both"/>
              <w:rPr>
                <w:sz w:val="28"/>
                <w:szCs w:val="28"/>
                <w:u w:val="single"/>
                <w:lang w:eastAsia="ru-RU"/>
              </w:rPr>
            </w:pPr>
            <w:r w:rsidRPr="001151DF">
              <w:rPr>
                <w:sz w:val="28"/>
                <w:szCs w:val="28"/>
                <w:u w:val="single"/>
                <w:lang w:eastAsia="ru-RU"/>
              </w:rPr>
              <w:t>м. Дніпро, вул. Космонавта Волкова, буд. 6 Б, територіальне управління Служби судової охорони у Дніпропетровській області з 09.00 год. 07 грудня 2021 року.</w:t>
            </w:r>
          </w:p>
          <w:p w14:paraId="171E3FA7" w14:textId="77777777" w:rsidR="00CE407A" w:rsidRPr="00CD0B02" w:rsidRDefault="00CE407A" w:rsidP="001151DF">
            <w:pPr>
              <w:pStyle w:val="a4"/>
              <w:shd w:val="clear" w:color="auto" w:fill="FFFFFF"/>
              <w:ind w:left="709"/>
              <w:jc w:val="both"/>
            </w:pPr>
            <w:bookmarkStart w:id="0" w:name="_GoBack"/>
            <w:bookmarkEnd w:id="0"/>
          </w:p>
        </w:tc>
      </w:tr>
      <w:tr w:rsidR="00CE407A" w:rsidRPr="00CD0B02" w14:paraId="72BE9822" w14:textId="77777777" w:rsidTr="00EF570A">
        <w:trPr>
          <w:trHeight w:val="408"/>
        </w:trPr>
        <w:tc>
          <w:tcPr>
            <w:tcW w:w="9666" w:type="dxa"/>
            <w:gridSpan w:val="3"/>
          </w:tcPr>
          <w:p w14:paraId="07B3E0DC" w14:textId="77777777" w:rsidR="00C1208C" w:rsidRDefault="00C1208C" w:rsidP="001151DF">
            <w:pPr>
              <w:pStyle w:val="a5"/>
              <w:spacing w:after="0" w:afterAutospacing="0" w:line="228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b/>
                <w:sz w:val="28"/>
                <w:szCs w:val="28"/>
                <w:lang w:eastAsia="ru-RU"/>
              </w:rPr>
              <w:lastRenderedPageBreak/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  <w:r w:rsidRPr="00ED08FD">
              <w:rPr>
                <w:sz w:val="28"/>
                <w:szCs w:val="28"/>
                <w:lang w:eastAsia="ru-RU"/>
              </w:rPr>
              <w:t xml:space="preserve">: </w:t>
            </w:r>
          </w:p>
          <w:p w14:paraId="1AC60182" w14:textId="77777777" w:rsidR="00C1208C" w:rsidRPr="00ED08FD" w:rsidRDefault="00C1208C" w:rsidP="001151DF">
            <w:pPr>
              <w:pStyle w:val="a5"/>
              <w:spacing w:after="0" w:afterAutospacing="0" w:line="228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Комісар Олена Володимирівна</w:t>
            </w:r>
          </w:p>
          <w:p w14:paraId="3934AACC" w14:textId="77777777" w:rsidR="00C1208C" w:rsidRPr="00ED08FD" w:rsidRDefault="00C1208C" w:rsidP="001151DF">
            <w:pPr>
              <w:pStyle w:val="a5"/>
              <w:spacing w:after="0" w:afterAutospacing="0" w:line="228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t>097- 731- 54- 96, 056-722-21-13, kadryssodnepr@ukr.net</w:t>
            </w:r>
          </w:p>
          <w:p w14:paraId="25CE3471" w14:textId="77777777" w:rsidR="00CE407A" w:rsidRPr="00CD0B02" w:rsidRDefault="00CE407A" w:rsidP="001151DF">
            <w:pPr>
              <w:widowControl w:val="0"/>
              <w:shd w:val="clear" w:color="auto" w:fill="FFFFFF"/>
              <w:tabs>
                <w:tab w:val="left" w:pos="142"/>
              </w:tabs>
              <w:ind w:firstLine="462"/>
              <w:jc w:val="both"/>
              <w:rPr>
                <w:rFonts w:eastAsia="Times New Roman"/>
                <w:snapToGrid w:val="0"/>
              </w:rPr>
            </w:pPr>
          </w:p>
        </w:tc>
      </w:tr>
      <w:tr w:rsidR="00CE407A" w:rsidRPr="00CD0B02" w14:paraId="531A0C40" w14:textId="77777777" w:rsidTr="00EF570A">
        <w:trPr>
          <w:trHeight w:val="408"/>
        </w:trPr>
        <w:tc>
          <w:tcPr>
            <w:tcW w:w="9666" w:type="dxa"/>
            <w:gridSpan w:val="3"/>
          </w:tcPr>
          <w:p w14:paraId="14DF3C54" w14:textId="77777777" w:rsidR="00CE407A" w:rsidRPr="00CD0B02" w:rsidRDefault="00CE407A" w:rsidP="00EF570A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Кваліфікаційні вимоги.</w:t>
            </w:r>
          </w:p>
        </w:tc>
      </w:tr>
      <w:tr w:rsidR="00CE407A" w:rsidRPr="00CD0B02" w14:paraId="32775F34" w14:textId="77777777" w:rsidTr="00EF570A">
        <w:trPr>
          <w:trHeight w:val="408"/>
        </w:trPr>
        <w:tc>
          <w:tcPr>
            <w:tcW w:w="4032" w:type="dxa"/>
            <w:gridSpan w:val="2"/>
          </w:tcPr>
          <w:p w14:paraId="2954D3C2" w14:textId="77777777"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1. Освіта</w:t>
            </w:r>
          </w:p>
        </w:tc>
        <w:tc>
          <w:tcPr>
            <w:tcW w:w="5634" w:type="dxa"/>
          </w:tcPr>
          <w:p w14:paraId="364C9185" w14:textId="64982D31" w:rsidR="00CE407A" w:rsidRPr="00CD0B02" w:rsidRDefault="00CE407A" w:rsidP="00EF570A">
            <w:pPr>
              <w:shd w:val="clear" w:color="auto" w:fill="FFFFFF"/>
              <w:jc w:val="both"/>
            </w:pPr>
            <w:r>
              <w:rPr>
                <w:rFonts w:eastAsia="Times New Roman"/>
              </w:rPr>
              <w:t xml:space="preserve">Повна загальна середня </w:t>
            </w:r>
            <w:r w:rsidR="00C1208C">
              <w:rPr>
                <w:rFonts w:eastAsia="Times New Roman"/>
              </w:rPr>
              <w:t>освіта</w:t>
            </w:r>
          </w:p>
        </w:tc>
      </w:tr>
      <w:tr w:rsidR="00CE407A" w:rsidRPr="00CD0B02" w14:paraId="46E78D3D" w14:textId="77777777" w:rsidTr="00EF570A">
        <w:trPr>
          <w:trHeight w:val="408"/>
        </w:trPr>
        <w:tc>
          <w:tcPr>
            <w:tcW w:w="4032" w:type="dxa"/>
            <w:gridSpan w:val="2"/>
          </w:tcPr>
          <w:p w14:paraId="288C1719" w14:textId="77777777"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2. Досвід роботи</w:t>
            </w:r>
          </w:p>
        </w:tc>
        <w:tc>
          <w:tcPr>
            <w:tcW w:w="5634" w:type="dxa"/>
          </w:tcPr>
          <w:p w14:paraId="6F6A9A43" w14:textId="77777777" w:rsidR="00C1208C" w:rsidRDefault="00C1208C" w:rsidP="00C1208C">
            <w:pPr>
              <w:pStyle w:val="20"/>
              <w:shd w:val="clear" w:color="auto" w:fill="auto"/>
              <w:spacing w:before="0" w:after="0"/>
            </w:pPr>
            <w:r>
              <w:t>у державних органах влади, органах системи правосуддя, на підприємствах, установах, організаціях незалежно від форм власності, у правоохоронних органах або військових формуваннях - не менше ніж 2 роки;</w:t>
            </w:r>
          </w:p>
          <w:p w14:paraId="67ACEAC8" w14:textId="77777777" w:rsidR="00C1208C" w:rsidRDefault="00C1208C" w:rsidP="00C1208C">
            <w:pPr>
              <w:pStyle w:val="60"/>
              <w:shd w:val="clear" w:color="auto" w:fill="auto"/>
              <w:ind w:firstLine="740"/>
            </w:pPr>
            <w:r>
              <w:t>(надати підтверджуючі документи);</w:t>
            </w:r>
          </w:p>
          <w:p w14:paraId="4FA9F9F8" w14:textId="77777777" w:rsidR="00CE407A" w:rsidRPr="00CD0B02" w:rsidRDefault="00CE407A" w:rsidP="00EF570A">
            <w:pPr>
              <w:shd w:val="clear" w:color="auto" w:fill="FFFFFF"/>
              <w:contextualSpacing/>
              <w:jc w:val="both"/>
            </w:pPr>
            <w:r w:rsidRPr="003B70DF">
              <w:t>відсутність офіцерського звання або спеціального звання середнього складу.</w:t>
            </w:r>
          </w:p>
        </w:tc>
      </w:tr>
      <w:tr w:rsidR="00CE407A" w:rsidRPr="00CD0B02" w14:paraId="6DF33737" w14:textId="77777777" w:rsidTr="00EF570A">
        <w:trPr>
          <w:trHeight w:val="408"/>
        </w:trPr>
        <w:tc>
          <w:tcPr>
            <w:tcW w:w="4032" w:type="dxa"/>
            <w:gridSpan w:val="2"/>
          </w:tcPr>
          <w:p w14:paraId="3C223773" w14:textId="77777777" w:rsidR="00CE407A" w:rsidRPr="00CD0B02" w:rsidRDefault="00CE407A" w:rsidP="00EF570A">
            <w:pPr>
              <w:shd w:val="clear" w:color="auto" w:fill="FFFFFF"/>
              <w:ind w:right="-39"/>
              <w:jc w:val="both"/>
            </w:pPr>
            <w:r w:rsidRPr="00CD0B02">
              <w:t>3. Володіння державною мовою</w:t>
            </w:r>
          </w:p>
        </w:tc>
        <w:tc>
          <w:tcPr>
            <w:tcW w:w="5634" w:type="dxa"/>
          </w:tcPr>
          <w:p w14:paraId="07B60BE6" w14:textId="77777777"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вільне володіння державною мовою.</w:t>
            </w:r>
          </w:p>
        </w:tc>
      </w:tr>
      <w:tr w:rsidR="00CE407A" w:rsidRPr="00CD0B02" w14:paraId="04294211" w14:textId="77777777" w:rsidTr="00EF570A">
        <w:trPr>
          <w:trHeight w:val="408"/>
        </w:trPr>
        <w:tc>
          <w:tcPr>
            <w:tcW w:w="9666" w:type="dxa"/>
            <w:gridSpan w:val="3"/>
          </w:tcPr>
          <w:p w14:paraId="269A2FD2" w14:textId="77777777" w:rsidR="00CE407A" w:rsidRPr="00CD0B02" w:rsidRDefault="00CE407A" w:rsidP="00EF570A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Вимоги до компетентності.</w:t>
            </w:r>
          </w:p>
        </w:tc>
      </w:tr>
      <w:tr w:rsidR="00CE407A" w:rsidRPr="00CD0B02" w14:paraId="1862881A" w14:textId="77777777" w:rsidTr="00EF570A">
        <w:trPr>
          <w:trHeight w:val="408"/>
        </w:trPr>
        <w:tc>
          <w:tcPr>
            <w:tcW w:w="4008" w:type="dxa"/>
          </w:tcPr>
          <w:p w14:paraId="3DD8312F" w14:textId="77777777" w:rsidR="00CE407A" w:rsidRPr="00CD0B02" w:rsidRDefault="00CE407A" w:rsidP="00EF570A">
            <w:pPr>
              <w:shd w:val="clear" w:color="auto" w:fill="FFFFFF"/>
            </w:pPr>
            <w:r w:rsidRPr="00CD0B02">
              <w:t>1. Наявність лідерських якостей</w:t>
            </w:r>
          </w:p>
        </w:tc>
        <w:tc>
          <w:tcPr>
            <w:tcW w:w="5658" w:type="dxa"/>
            <w:gridSpan w:val="2"/>
          </w:tcPr>
          <w:p w14:paraId="29E3BBF5" w14:textId="77777777"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встановлення цілей, пріоритетів та орієнтирів;</w:t>
            </w:r>
          </w:p>
          <w:p w14:paraId="20AE5E5A" w14:textId="77777777"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стратегічне планування;</w:t>
            </w:r>
          </w:p>
          <w:p w14:paraId="5C666CF3" w14:textId="77777777"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багатофункціональність;</w:t>
            </w:r>
          </w:p>
          <w:p w14:paraId="606E8057" w14:textId="77777777"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ведення ділових переговорів;</w:t>
            </w:r>
          </w:p>
          <w:p w14:paraId="0A3E7030" w14:textId="77777777"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досягнення кінцевих результатів.</w:t>
            </w:r>
          </w:p>
        </w:tc>
      </w:tr>
      <w:tr w:rsidR="00CE407A" w:rsidRPr="00CD0B02" w14:paraId="5555617F" w14:textId="77777777" w:rsidTr="00EF570A">
        <w:trPr>
          <w:trHeight w:val="408"/>
        </w:trPr>
        <w:tc>
          <w:tcPr>
            <w:tcW w:w="4008" w:type="dxa"/>
          </w:tcPr>
          <w:p w14:paraId="170C1CCC" w14:textId="77777777" w:rsidR="00CE407A" w:rsidRPr="00CD0B02" w:rsidRDefault="00CE407A" w:rsidP="00EF570A">
            <w:pPr>
              <w:shd w:val="clear" w:color="auto" w:fill="FFFFFF"/>
            </w:pPr>
            <w:r w:rsidRPr="00CD0B02">
              <w:t>2. Вміння приймати ефективні рішення</w:t>
            </w:r>
          </w:p>
        </w:tc>
        <w:tc>
          <w:tcPr>
            <w:tcW w:w="5658" w:type="dxa"/>
            <w:gridSpan w:val="2"/>
          </w:tcPr>
          <w:p w14:paraId="46B97F4C" w14:textId="77777777"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здатність швидко приймати управлінські рішення та ефективно діяти в екстремальних ситуаціях.</w:t>
            </w:r>
          </w:p>
        </w:tc>
      </w:tr>
      <w:tr w:rsidR="00CE407A" w:rsidRPr="00CD0B02" w14:paraId="46FC5C29" w14:textId="77777777" w:rsidTr="00EF570A">
        <w:trPr>
          <w:trHeight w:val="408"/>
        </w:trPr>
        <w:tc>
          <w:tcPr>
            <w:tcW w:w="4008" w:type="dxa"/>
          </w:tcPr>
          <w:p w14:paraId="478A2BA3" w14:textId="77777777" w:rsidR="00CE407A" w:rsidRPr="00CD0B02" w:rsidRDefault="00CE407A" w:rsidP="00EF570A">
            <w:pPr>
              <w:shd w:val="clear" w:color="auto" w:fill="FFFFFF"/>
            </w:pPr>
            <w:r w:rsidRPr="00CD0B02">
              <w:t>3. Аналітичні здібності</w:t>
            </w:r>
          </w:p>
        </w:tc>
        <w:tc>
          <w:tcPr>
            <w:tcW w:w="5658" w:type="dxa"/>
            <w:gridSpan w:val="2"/>
          </w:tcPr>
          <w:p w14:paraId="1AB8F8A4" w14:textId="77777777"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здатність систематизувати, узагальнювати інформацію;</w:t>
            </w:r>
          </w:p>
          <w:p w14:paraId="452758AF" w14:textId="77777777"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гнучкість;</w:t>
            </w:r>
          </w:p>
          <w:p w14:paraId="118218C1" w14:textId="77777777"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проникливість.</w:t>
            </w:r>
          </w:p>
        </w:tc>
      </w:tr>
      <w:tr w:rsidR="00CE407A" w:rsidRPr="00CD0B02" w14:paraId="054EC10A" w14:textId="77777777" w:rsidTr="00EF570A">
        <w:trPr>
          <w:trHeight w:val="408"/>
        </w:trPr>
        <w:tc>
          <w:tcPr>
            <w:tcW w:w="4008" w:type="dxa"/>
          </w:tcPr>
          <w:p w14:paraId="5A6865A3" w14:textId="77777777" w:rsidR="00CE407A" w:rsidRPr="00CD0B02" w:rsidRDefault="00CE407A" w:rsidP="00EF570A">
            <w:pPr>
              <w:shd w:val="clear" w:color="auto" w:fill="FFFFFF"/>
            </w:pPr>
            <w:r w:rsidRPr="00CD0B02">
              <w:t>4. Управління організацією та персоналом</w:t>
            </w:r>
          </w:p>
        </w:tc>
        <w:tc>
          <w:tcPr>
            <w:tcW w:w="5658" w:type="dxa"/>
            <w:gridSpan w:val="2"/>
          </w:tcPr>
          <w:p w14:paraId="721008C3" w14:textId="77777777"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організація роботи та контроль;</w:t>
            </w:r>
          </w:p>
          <w:p w14:paraId="6C2D05EA" w14:textId="77777777"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управління людськими ресурсами;</w:t>
            </w:r>
          </w:p>
          <w:p w14:paraId="1648E390" w14:textId="77777777"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 xml:space="preserve">вміння мотивувати підлеглих працівників. </w:t>
            </w:r>
          </w:p>
        </w:tc>
      </w:tr>
      <w:tr w:rsidR="00CE407A" w:rsidRPr="00CD0B02" w14:paraId="2EE84E9B" w14:textId="77777777" w:rsidTr="00EF570A">
        <w:trPr>
          <w:trHeight w:val="408"/>
        </w:trPr>
        <w:tc>
          <w:tcPr>
            <w:tcW w:w="4008" w:type="dxa"/>
          </w:tcPr>
          <w:p w14:paraId="3950592D" w14:textId="77777777" w:rsidR="00CE407A" w:rsidRPr="00CD0B02" w:rsidRDefault="00CE407A" w:rsidP="00EF570A">
            <w:pPr>
              <w:shd w:val="clear" w:color="auto" w:fill="FFFFFF"/>
            </w:pPr>
            <w:r w:rsidRPr="00CD0B02">
              <w:t>5. Особистісні компетенції</w:t>
            </w:r>
          </w:p>
        </w:tc>
        <w:tc>
          <w:tcPr>
            <w:tcW w:w="5658" w:type="dxa"/>
            <w:gridSpan w:val="2"/>
          </w:tcPr>
          <w:p w14:paraId="5A79E432" w14:textId="77777777"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принциповість, рішучість і вимогливість під час прийняття рішень;</w:t>
            </w:r>
          </w:p>
          <w:p w14:paraId="11342BA2" w14:textId="77777777"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системність;</w:t>
            </w:r>
          </w:p>
          <w:p w14:paraId="197A94AF" w14:textId="77777777"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lastRenderedPageBreak/>
              <w:t>самоорганізація та саморозвиток;</w:t>
            </w:r>
          </w:p>
          <w:p w14:paraId="0EA6C536" w14:textId="77777777"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політична нейтральність.</w:t>
            </w:r>
          </w:p>
        </w:tc>
      </w:tr>
      <w:tr w:rsidR="00CE407A" w:rsidRPr="00CD0B02" w14:paraId="0EFDB7E0" w14:textId="77777777" w:rsidTr="00EF570A">
        <w:trPr>
          <w:trHeight w:val="408"/>
        </w:trPr>
        <w:tc>
          <w:tcPr>
            <w:tcW w:w="4008" w:type="dxa"/>
          </w:tcPr>
          <w:p w14:paraId="211C6DAC" w14:textId="77777777" w:rsidR="00CE407A" w:rsidRPr="00CD0B02" w:rsidRDefault="00CE407A" w:rsidP="00EF570A">
            <w:pPr>
              <w:shd w:val="clear" w:color="auto" w:fill="FFFFFF"/>
            </w:pPr>
            <w:r w:rsidRPr="00CD0B02">
              <w:lastRenderedPageBreak/>
              <w:t>6. Забезпечення охорони об’єктів системи правосуддя</w:t>
            </w:r>
          </w:p>
        </w:tc>
        <w:tc>
          <w:tcPr>
            <w:tcW w:w="5658" w:type="dxa"/>
            <w:gridSpan w:val="2"/>
          </w:tcPr>
          <w:p w14:paraId="5AA81F66" w14:textId="77777777"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знання законодавства, яке регулює діяльність судових та правоохоронних органів;</w:t>
            </w:r>
          </w:p>
          <w:p w14:paraId="7EC96391" w14:textId="77777777"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</w:tc>
      </w:tr>
      <w:tr w:rsidR="00CE407A" w:rsidRPr="00CD0B02" w14:paraId="72ABF71B" w14:textId="77777777" w:rsidTr="00EF570A">
        <w:trPr>
          <w:trHeight w:val="408"/>
        </w:trPr>
        <w:tc>
          <w:tcPr>
            <w:tcW w:w="4008" w:type="dxa"/>
          </w:tcPr>
          <w:p w14:paraId="3683CC24" w14:textId="77777777" w:rsidR="00CE407A" w:rsidRPr="00CD0B02" w:rsidRDefault="00CE407A" w:rsidP="00EF570A">
            <w:pPr>
              <w:shd w:val="clear" w:color="auto" w:fill="FFFFFF"/>
            </w:pPr>
            <w:r w:rsidRPr="00CD0B02">
              <w:t xml:space="preserve">7. Робота з інформацією </w:t>
            </w:r>
          </w:p>
        </w:tc>
        <w:tc>
          <w:tcPr>
            <w:tcW w:w="5658" w:type="dxa"/>
            <w:gridSpan w:val="2"/>
          </w:tcPr>
          <w:p w14:paraId="793B4AA8" w14:textId="77777777" w:rsidR="00CE407A" w:rsidRPr="00CD0B02" w:rsidRDefault="00CE407A" w:rsidP="00EF570A">
            <w:pPr>
              <w:shd w:val="clear" w:color="auto" w:fill="FFFFFF"/>
              <w:jc w:val="both"/>
            </w:pPr>
            <w:r w:rsidRPr="00CD0B02">
              <w:t>знання основ законодавства про інформацію.</w:t>
            </w:r>
          </w:p>
        </w:tc>
      </w:tr>
      <w:tr w:rsidR="00CE407A" w:rsidRPr="00CD0B02" w14:paraId="2630D03F" w14:textId="77777777" w:rsidTr="00EF570A">
        <w:trPr>
          <w:trHeight w:val="408"/>
        </w:trPr>
        <w:tc>
          <w:tcPr>
            <w:tcW w:w="4008" w:type="dxa"/>
          </w:tcPr>
          <w:p w14:paraId="4A33AC30" w14:textId="77777777" w:rsidR="00CE407A" w:rsidRPr="00CD0B02" w:rsidRDefault="00CE407A" w:rsidP="00EF570A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Професійні знання.</w:t>
            </w:r>
          </w:p>
        </w:tc>
        <w:tc>
          <w:tcPr>
            <w:tcW w:w="5658" w:type="dxa"/>
            <w:gridSpan w:val="2"/>
          </w:tcPr>
          <w:p w14:paraId="3B617E23" w14:textId="77777777" w:rsidR="00CE407A" w:rsidRPr="00CD0B02" w:rsidRDefault="00CE407A" w:rsidP="00EF570A">
            <w:pPr>
              <w:shd w:val="clear" w:color="auto" w:fill="FFFFFF"/>
              <w:jc w:val="both"/>
            </w:pPr>
          </w:p>
        </w:tc>
      </w:tr>
      <w:tr w:rsidR="00C1208C" w:rsidRPr="00CD0B02" w14:paraId="6E847339" w14:textId="77777777" w:rsidTr="00EF570A">
        <w:trPr>
          <w:trHeight w:val="408"/>
        </w:trPr>
        <w:tc>
          <w:tcPr>
            <w:tcW w:w="4008" w:type="dxa"/>
          </w:tcPr>
          <w:p w14:paraId="39B1B7F6" w14:textId="7E0D32E8" w:rsidR="00C1208C" w:rsidRPr="00CD0B02" w:rsidRDefault="00C1208C" w:rsidP="00C1208C">
            <w:pPr>
              <w:shd w:val="clear" w:color="auto" w:fill="FFFFFF"/>
            </w:pPr>
            <w:r w:rsidRPr="00AB5AA2">
              <w:t>1. Знання законодавства</w:t>
            </w:r>
          </w:p>
        </w:tc>
        <w:tc>
          <w:tcPr>
            <w:tcW w:w="5658" w:type="dxa"/>
            <w:gridSpan w:val="2"/>
          </w:tcPr>
          <w:p w14:paraId="641AADA5" w14:textId="1889E958" w:rsidR="00C1208C" w:rsidRPr="00CD0B02" w:rsidRDefault="00C1208C" w:rsidP="00C1208C">
            <w:pPr>
              <w:shd w:val="clear" w:color="auto" w:fill="FFFFFF"/>
              <w:jc w:val="both"/>
            </w:pPr>
            <w:r w:rsidRPr="00AB5AA2">
              <w:t>знання Конституції України, законів України «Про судоустрій і статус суддів», «Про Національну поліцію», «Про запобігання корупції», «Про державний захист працівників суду і правоохоронних органів».</w:t>
            </w:r>
          </w:p>
        </w:tc>
      </w:tr>
      <w:tr w:rsidR="00C1208C" w:rsidRPr="00CD0B02" w14:paraId="711DAF6D" w14:textId="77777777" w:rsidTr="00EF570A">
        <w:trPr>
          <w:trHeight w:val="408"/>
        </w:trPr>
        <w:tc>
          <w:tcPr>
            <w:tcW w:w="4008" w:type="dxa"/>
          </w:tcPr>
          <w:p w14:paraId="6A453B34" w14:textId="3844E66C" w:rsidR="00C1208C" w:rsidRPr="00CD0B02" w:rsidRDefault="00C1208C" w:rsidP="00C1208C">
            <w:pPr>
              <w:shd w:val="clear" w:color="auto" w:fill="FFFFFF"/>
            </w:pPr>
            <w:r w:rsidRPr="00AB5AA2">
              <w:t xml:space="preserve">2. Знання спеціального законодавства </w:t>
            </w:r>
          </w:p>
        </w:tc>
        <w:tc>
          <w:tcPr>
            <w:tcW w:w="5658" w:type="dxa"/>
            <w:gridSpan w:val="2"/>
          </w:tcPr>
          <w:p w14:paraId="46488F22" w14:textId="77777777" w:rsidR="00C1208C" w:rsidRPr="00AB5AA2" w:rsidRDefault="00C1208C" w:rsidP="00C1208C">
            <w:pPr>
              <w:pStyle w:val="msonormalcxspmiddle"/>
              <w:spacing w:before="0" w:beforeAutospacing="0" w:after="0" w:afterAutospacing="0"/>
              <w:ind w:left="137" w:right="96"/>
              <w:contextualSpacing/>
              <w:rPr>
                <w:sz w:val="28"/>
                <w:szCs w:val="28"/>
                <w:lang w:val="uk-UA"/>
              </w:rPr>
            </w:pPr>
            <w:r w:rsidRPr="00AB5AA2">
              <w:rPr>
                <w:sz w:val="28"/>
                <w:szCs w:val="28"/>
                <w:lang w:val="uk-UA"/>
              </w:rPr>
              <w:t xml:space="preserve">знання 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723B89AD" w14:textId="68A7D348" w:rsidR="00C1208C" w:rsidRPr="00CD0B02" w:rsidRDefault="00C1208C" w:rsidP="00C1208C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C1208C">
              <w:rPr>
                <w:rFonts w:cs="Calibri"/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захист персональних даних», «Про статус народного депутата»; нормативних актів органів виконавчої влади з питань службової діяльності підрозділу, рішень Вищої ради правосуддя,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2826C6A1" w14:textId="77777777" w:rsidR="00CE407A" w:rsidRDefault="00CE407A" w:rsidP="00CE407A">
      <w:pPr>
        <w:shd w:val="clear" w:color="auto" w:fill="FFFFFF"/>
        <w:tabs>
          <w:tab w:val="left" w:pos="5925"/>
          <w:tab w:val="left" w:pos="5954"/>
        </w:tabs>
      </w:pPr>
    </w:p>
    <w:p w14:paraId="729EDE49" w14:textId="77777777" w:rsidR="00CE407A" w:rsidRDefault="00CE407A" w:rsidP="00CE407A">
      <w:pPr>
        <w:shd w:val="clear" w:color="auto" w:fill="FFFFFF"/>
        <w:tabs>
          <w:tab w:val="left" w:pos="5925"/>
          <w:tab w:val="left" w:pos="5954"/>
        </w:tabs>
      </w:pPr>
    </w:p>
    <w:p w14:paraId="53C28184" w14:textId="77777777" w:rsidR="00CE407A" w:rsidRPr="00CD0B02" w:rsidRDefault="00CE407A" w:rsidP="00CE407A">
      <w:pPr>
        <w:shd w:val="clear" w:color="auto" w:fill="FFFFFF"/>
        <w:tabs>
          <w:tab w:val="left" w:pos="5925"/>
          <w:tab w:val="left" w:pos="5954"/>
        </w:tabs>
        <w:rPr>
          <w:rFonts w:eastAsia="Times New Roman" w:cs="Calibri"/>
        </w:rPr>
      </w:pPr>
      <w:r>
        <w:tab/>
      </w:r>
    </w:p>
    <w:p w14:paraId="67EF8D7A" w14:textId="77777777" w:rsidR="003555D2" w:rsidRDefault="003555D2"/>
    <w:sectPr w:rsidR="003555D2" w:rsidSect="00C1208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03C"/>
    <w:multiLevelType w:val="hybridMultilevel"/>
    <w:tmpl w:val="E36C3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34EA4"/>
    <w:multiLevelType w:val="hybridMultilevel"/>
    <w:tmpl w:val="CAB4111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7A"/>
    <w:rsid w:val="000B2A14"/>
    <w:rsid w:val="001151DF"/>
    <w:rsid w:val="001F0AA7"/>
    <w:rsid w:val="003555D2"/>
    <w:rsid w:val="00394B61"/>
    <w:rsid w:val="003A6D8C"/>
    <w:rsid w:val="003E67AE"/>
    <w:rsid w:val="00784B54"/>
    <w:rsid w:val="00881FF9"/>
    <w:rsid w:val="00C1208C"/>
    <w:rsid w:val="00C4108E"/>
    <w:rsid w:val="00CE407A"/>
    <w:rsid w:val="00E2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0BD5"/>
  <w15:chartTrackingRefBased/>
  <w15:docId w15:val="{ADE55806-AD5B-467D-8D76-69D94970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7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0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E407A"/>
    <w:pPr>
      <w:ind w:left="720"/>
      <w:contextualSpacing/>
    </w:pPr>
  </w:style>
  <w:style w:type="paragraph" w:customStyle="1" w:styleId="msonormalcxspmiddle">
    <w:name w:val="msonormalcxspmiddle"/>
    <w:basedOn w:val="a"/>
    <w:rsid w:val="00CE407A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styleId="a5">
    <w:name w:val="Normal (Web)"/>
    <w:basedOn w:val="a"/>
    <w:uiPriority w:val="99"/>
    <w:unhideWhenUsed/>
    <w:rsid w:val="00CE407A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2">
    <w:name w:val="Основной текст (2)_"/>
    <w:basedOn w:val="a0"/>
    <w:link w:val="20"/>
    <w:rsid w:val="00881F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1FF9"/>
    <w:pPr>
      <w:widowControl w:val="0"/>
      <w:shd w:val="clear" w:color="auto" w:fill="FFFFFF"/>
      <w:spacing w:before="660" w:after="300" w:line="320" w:lineRule="exact"/>
      <w:jc w:val="both"/>
    </w:pPr>
    <w:rPr>
      <w:rFonts w:eastAsia="Times New Roman"/>
      <w:lang w:eastAsia="en-US"/>
    </w:rPr>
  </w:style>
  <w:style w:type="character" w:customStyle="1" w:styleId="rvts0">
    <w:name w:val="rvts0"/>
    <w:basedOn w:val="a0"/>
    <w:rsid w:val="00C1208C"/>
  </w:style>
  <w:style w:type="character" w:customStyle="1" w:styleId="6">
    <w:name w:val="Основной текст (6)_"/>
    <w:basedOn w:val="a0"/>
    <w:link w:val="60"/>
    <w:rsid w:val="00C1208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1208C"/>
    <w:pPr>
      <w:widowControl w:val="0"/>
      <w:shd w:val="clear" w:color="auto" w:fill="FFFFFF"/>
      <w:spacing w:line="320" w:lineRule="exact"/>
      <w:jc w:val="both"/>
    </w:pPr>
    <w:rPr>
      <w:rFonts w:eastAsia="Times New Roman"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4364</Words>
  <Characters>2488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M.Polenko</cp:lastModifiedBy>
  <cp:revision>3</cp:revision>
  <dcterms:created xsi:type="dcterms:W3CDTF">2021-11-14T09:49:00Z</dcterms:created>
  <dcterms:modified xsi:type="dcterms:W3CDTF">2021-11-14T10:14:00Z</dcterms:modified>
</cp:coreProperties>
</file>