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5E" w:rsidRPr="00EB65CD" w:rsidRDefault="003F435E" w:rsidP="003F435E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ЗАТВЕРДЖЕНО</w:t>
      </w:r>
    </w:p>
    <w:p w:rsidR="003F435E" w:rsidRPr="00EB65CD" w:rsidRDefault="003F435E" w:rsidP="003F435E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</w:t>
      </w:r>
      <w:r>
        <w:rPr>
          <w:rFonts w:ascii="Times New Roman" w:hAnsi="Times New Roman"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sz w:val="28"/>
          <w:szCs w:val="28"/>
        </w:rPr>
        <w:t xml:space="preserve"> області </w:t>
      </w:r>
    </w:p>
    <w:p w:rsidR="003F435E" w:rsidRPr="00243349" w:rsidRDefault="003F435E" w:rsidP="003F435E">
      <w:pPr>
        <w:spacing w:after="0" w:line="240" w:lineRule="auto"/>
        <w:ind w:left="5812"/>
        <w:rPr>
          <w:rFonts w:ascii="Times New Roman" w:hAnsi="Times New Roman"/>
          <w:color w:val="000000"/>
          <w:sz w:val="28"/>
          <w:szCs w:val="28"/>
        </w:rPr>
      </w:pPr>
      <w:r w:rsidRPr="00243349">
        <w:rPr>
          <w:rFonts w:ascii="Times New Roman" w:hAnsi="Times New Roman"/>
          <w:color w:val="000000"/>
          <w:sz w:val="28"/>
          <w:szCs w:val="28"/>
        </w:rPr>
        <w:t>від 03.02.2020 №36</w:t>
      </w:r>
    </w:p>
    <w:p w:rsidR="003F435E" w:rsidRDefault="003F435E" w:rsidP="003F435E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F435E" w:rsidRPr="00EB65CD" w:rsidRDefault="003F435E" w:rsidP="003F4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0B3">
        <w:rPr>
          <w:rFonts w:ascii="Times New Roman" w:hAnsi="Times New Roman"/>
          <w:b/>
          <w:sz w:val="28"/>
          <w:szCs w:val="28"/>
        </w:rPr>
        <w:t>УМОВИ</w:t>
      </w:r>
    </w:p>
    <w:p w:rsidR="003F435E" w:rsidRPr="00B4161B" w:rsidRDefault="003F435E" w:rsidP="003F43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 xml:space="preserve">проведення конкурсу на </w:t>
      </w:r>
      <w:r w:rsidRPr="00B4161B">
        <w:rPr>
          <w:rFonts w:ascii="Times New Roman" w:hAnsi="Times New Roman"/>
          <w:b/>
          <w:color w:val="000000"/>
          <w:sz w:val="28"/>
          <w:szCs w:val="28"/>
        </w:rPr>
        <w:t>зайняття вакантної посади командира першого підрозділу охорони (м. Дніпро) територіального управління Служби</w:t>
      </w:r>
    </w:p>
    <w:p w:rsidR="003F435E" w:rsidRPr="00B4161B" w:rsidRDefault="003F435E" w:rsidP="003F43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161B">
        <w:rPr>
          <w:rFonts w:ascii="Times New Roman" w:hAnsi="Times New Roman"/>
          <w:b/>
          <w:color w:val="000000"/>
          <w:sz w:val="28"/>
          <w:szCs w:val="28"/>
        </w:rPr>
        <w:t xml:space="preserve"> судової охорони у Дніпропетровській області</w:t>
      </w:r>
    </w:p>
    <w:p w:rsidR="003F435E" w:rsidRPr="00B4161B" w:rsidRDefault="003F435E" w:rsidP="003F43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435E" w:rsidRPr="00EB65CD" w:rsidRDefault="003F435E" w:rsidP="003F4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Загальні умови.</w:t>
      </w: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 xml:space="preserve">1. Основні посадові обов’язки командира </w:t>
      </w:r>
      <w:r>
        <w:rPr>
          <w:rFonts w:ascii="Times New Roman" w:hAnsi="Times New Roman"/>
          <w:b/>
          <w:sz w:val="28"/>
          <w:szCs w:val="28"/>
        </w:rPr>
        <w:t xml:space="preserve">першого підрозділу (м. Дніпро) </w:t>
      </w:r>
      <w:r w:rsidRPr="00EB65CD">
        <w:rPr>
          <w:rFonts w:ascii="Times New Roman" w:hAnsi="Times New Roman"/>
          <w:b/>
          <w:sz w:val="28"/>
          <w:szCs w:val="28"/>
        </w:rPr>
        <w:t xml:space="preserve">територіального управління Служби судової охорони у </w:t>
      </w:r>
      <w:r>
        <w:rPr>
          <w:rFonts w:ascii="Times New Roman" w:hAnsi="Times New Roman"/>
          <w:b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b/>
          <w:sz w:val="28"/>
          <w:szCs w:val="28"/>
        </w:rPr>
        <w:t xml:space="preserve"> області: </w:t>
      </w: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F435E" w:rsidRPr="00EB65CD" w:rsidRDefault="003F435E" w:rsidP="003F435E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1) здійснює керівництво підрозділом охорони територіального управління Служби судової охорони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Дніпропетровській</w:t>
      </w: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області (далі-територіального управління)</w:t>
      </w:r>
    </w:p>
    <w:p w:rsidR="003F435E" w:rsidRPr="00EB65CD" w:rsidRDefault="003F435E" w:rsidP="003F435E">
      <w:pPr>
        <w:widowControl w:val="0"/>
        <w:autoSpaceDE w:val="0"/>
        <w:autoSpaceDN w:val="0"/>
        <w:adjustRightInd w:val="0"/>
        <w:spacing w:before="35" w:after="0" w:line="359" w:lineRule="exact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забезпечує виконання покладених на підрозділ завдань за всіма напрямами службової діяльності. </w:t>
      </w:r>
    </w:p>
    <w:p w:rsidR="003F435E" w:rsidRPr="00EB65CD" w:rsidRDefault="003F435E" w:rsidP="003F435E">
      <w:pPr>
        <w:widowControl w:val="0"/>
        <w:autoSpaceDE w:val="0"/>
        <w:autoSpaceDN w:val="0"/>
        <w:adjustRightInd w:val="0"/>
        <w:spacing w:before="35" w:after="0" w:line="359" w:lineRule="exact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розподіляє функціональні обов'язки між особовим складом  підрозділу, здійснює координацію та регулювання його роботи із забезпечення цілісності об'єктів охорони, матеріальних та інших цінностей;</w:t>
      </w:r>
    </w:p>
    <w:p w:rsidR="003F435E" w:rsidRPr="00EB65CD" w:rsidRDefault="003F435E" w:rsidP="003F435E">
      <w:pPr>
        <w:widowControl w:val="0"/>
        <w:autoSpaceDE w:val="0"/>
        <w:autoSpaceDN w:val="0"/>
        <w:adjustRightInd w:val="0"/>
        <w:spacing w:before="35" w:after="0" w:line="359" w:lineRule="exact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визначає ступінь відповідальності особового складу, організації охорони за забезпечення цілісності об'єктів охорони;</w:t>
      </w:r>
    </w:p>
    <w:p w:rsidR="003F435E" w:rsidRPr="00EB65CD" w:rsidRDefault="003F435E" w:rsidP="003F435E">
      <w:pPr>
        <w:widowControl w:val="0"/>
        <w:autoSpaceDE w:val="0"/>
        <w:autoSpaceDN w:val="0"/>
        <w:adjustRightInd w:val="0"/>
        <w:spacing w:before="35" w:after="0" w:line="359" w:lineRule="exact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забезпечує ефективне виконання покладених на заклад завдань щодо охорони об'єктів, матеріальних та інших цінностей  територіального управління;</w:t>
      </w:r>
    </w:p>
    <w:p w:rsidR="003F435E" w:rsidRPr="00EB65CD" w:rsidRDefault="003F435E" w:rsidP="003F435E">
      <w:pPr>
        <w:widowControl w:val="0"/>
        <w:autoSpaceDE w:val="0"/>
        <w:autoSpaceDN w:val="0"/>
        <w:adjustRightInd w:val="0"/>
        <w:spacing w:before="35" w:after="0" w:line="359" w:lineRule="exact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несе персональну відповідальність за результати роботи особового складу підрозділу, виконавчу та службову дисципліну, дотримання правил охорони праці, протипожежної безпеки та охорони навколишнього середовища, законності та, за потреби, режиму  секретності і конспірації;</w:t>
      </w:r>
    </w:p>
    <w:p w:rsidR="003F435E" w:rsidRPr="00EB65CD" w:rsidRDefault="003F435E" w:rsidP="003F435E">
      <w:pPr>
        <w:widowControl w:val="0"/>
        <w:autoSpaceDE w:val="0"/>
        <w:autoSpaceDN w:val="0"/>
        <w:adjustRightInd w:val="0"/>
        <w:spacing w:before="35" w:after="0" w:line="359" w:lineRule="exact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організовує збір та систематизацію інформації щодо стану об'єктів охорони, її поточний та комплексний аналіз, за результатами аналізу приймає рішення щодо раціональної розстановки сил та засобів охорони, їх перегрупування у разі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необхідності;</w:t>
      </w:r>
    </w:p>
    <w:p w:rsidR="003F435E" w:rsidRPr="00EB65CD" w:rsidRDefault="003F435E" w:rsidP="003F435E">
      <w:pPr>
        <w:widowControl w:val="0"/>
        <w:autoSpaceDE w:val="0"/>
        <w:autoSpaceDN w:val="0"/>
        <w:adjustRightInd w:val="0"/>
        <w:spacing w:before="35" w:after="0" w:line="359" w:lineRule="exact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вивчає передовий досвід організації охорони, зарубіжний досвід щодо застосування сучасних заходів для охорони об'єктів, матеріальних та інших цінностей;</w:t>
      </w:r>
    </w:p>
    <w:p w:rsidR="003F435E" w:rsidRPr="00EB65CD" w:rsidRDefault="003F435E" w:rsidP="003F435E">
      <w:pPr>
        <w:widowControl w:val="0"/>
        <w:autoSpaceDE w:val="0"/>
        <w:autoSpaceDN w:val="0"/>
        <w:adjustRightInd w:val="0"/>
        <w:spacing w:before="35" w:after="0" w:line="359" w:lineRule="exact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організовує підготовку відповідних пропозицій щодо цих питань керівництву територіального управління;</w:t>
      </w:r>
    </w:p>
    <w:p w:rsidR="003F435E" w:rsidRPr="00EB65CD" w:rsidRDefault="003F435E" w:rsidP="003F435E">
      <w:pPr>
        <w:widowControl w:val="0"/>
        <w:autoSpaceDE w:val="0"/>
        <w:autoSpaceDN w:val="0"/>
        <w:adjustRightInd w:val="0"/>
        <w:spacing w:before="35" w:after="0" w:line="359" w:lineRule="exact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10) організовує своєчасне виконання особовим складом підрозділу наказів, розпоряджень та вказівок керівництва Служби судової охорони, територіального управління, розгляд заяв, скарг та запитів фізичних і юридичних осіб  та інших документів, приймає рішення щодо них;</w:t>
      </w:r>
    </w:p>
    <w:p w:rsidR="003F435E" w:rsidRPr="00EB65CD" w:rsidRDefault="003F435E" w:rsidP="003F435E">
      <w:pPr>
        <w:widowControl w:val="0"/>
        <w:autoSpaceDE w:val="0"/>
        <w:autoSpaceDN w:val="0"/>
        <w:adjustRightInd w:val="0"/>
        <w:spacing w:before="35" w:after="0" w:line="359" w:lineRule="exact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організовує комплексне використання наявних можливостей для безперервної роботи з охорони об'єктів, матеріальних та інших цінностей;</w:t>
      </w:r>
    </w:p>
    <w:p w:rsidR="003F435E" w:rsidRPr="00EB65CD" w:rsidRDefault="003F435E" w:rsidP="003F435E">
      <w:pPr>
        <w:widowControl w:val="0"/>
        <w:autoSpaceDE w:val="0"/>
        <w:autoSpaceDN w:val="0"/>
        <w:adjustRightInd w:val="0"/>
        <w:spacing w:before="35" w:after="0" w:line="359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12) здійснює функції з управління особовим складом підрозділу відповідно до законодавства України про проходження служби;</w:t>
      </w:r>
    </w:p>
    <w:p w:rsidR="003F435E" w:rsidRPr="00EB65CD" w:rsidRDefault="003F435E" w:rsidP="003F435E">
      <w:pPr>
        <w:widowControl w:val="0"/>
        <w:autoSpaceDE w:val="0"/>
        <w:autoSpaceDN w:val="0"/>
        <w:adjustRightInd w:val="0"/>
        <w:spacing w:before="15" w:after="0" w:line="285" w:lineRule="exact"/>
        <w:ind w:right="-3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13) вживає необхідних заходів щодо підвищення кваліфікації особового складу підрозділу;</w:t>
      </w:r>
    </w:p>
    <w:p w:rsidR="003F435E" w:rsidRPr="00EB65CD" w:rsidRDefault="003F435E" w:rsidP="003F435E">
      <w:pPr>
        <w:widowControl w:val="0"/>
        <w:autoSpaceDE w:val="0"/>
        <w:autoSpaceDN w:val="0"/>
        <w:adjustRightInd w:val="0"/>
        <w:spacing w:before="15" w:after="0" w:line="285" w:lineRule="exact"/>
        <w:ind w:right="-3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14) встановлює відповідно до чинного законодавства внутрішній розпорядок та визначає режим роботи, створює умови для безпечного виконання особовим складом підрозділу покладених на нього обов'язків;</w:t>
      </w:r>
    </w:p>
    <w:p w:rsidR="003F435E" w:rsidRPr="00EB65CD" w:rsidRDefault="003F435E" w:rsidP="003F435E">
      <w:pPr>
        <w:widowControl w:val="0"/>
        <w:autoSpaceDE w:val="0"/>
        <w:autoSpaceDN w:val="0"/>
        <w:adjustRightInd w:val="0"/>
        <w:spacing w:before="15" w:after="0" w:line="285" w:lineRule="exact"/>
        <w:ind w:right="-3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15) забезпечує високий рівень фізичної, вогневої та службової підготовки особового складу підрозділу;</w:t>
      </w:r>
    </w:p>
    <w:p w:rsidR="003F435E" w:rsidRPr="00EB65CD" w:rsidRDefault="003F435E" w:rsidP="003F435E">
      <w:pPr>
        <w:widowControl w:val="0"/>
        <w:autoSpaceDE w:val="0"/>
        <w:autoSpaceDN w:val="0"/>
        <w:adjustRightInd w:val="0"/>
        <w:spacing w:before="15" w:after="0" w:line="285" w:lineRule="exact"/>
        <w:ind w:right="-3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забезпечує повноту, достовірність та своєчасність подання керівництву територіального управління інформації за напрямом роботи підрозділу;</w:t>
      </w:r>
    </w:p>
    <w:p w:rsidR="003F435E" w:rsidRPr="00EB65CD" w:rsidRDefault="003F435E" w:rsidP="003F435E">
      <w:pPr>
        <w:widowControl w:val="0"/>
        <w:autoSpaceDE w:val="0"/>
        <w:autoSpaceDN w:val="0"/>
        <w:adjustRightInd w:val="0"/>
        <w:spacing w:before="15" w:after="0" w:line="285" w:lineRule="exact"/>
        <w:ind w:right="-3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17) організовує роботу з документами згідно з чинним законодавством. </w:t>
      </w:r>
    </w:p>
    <w:p w:rsidR="003F435E" w:rsidRPr="00EB65CD" w:rsidRDefault="003F435E" w:rsidP="003F435E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435E" w:rsidRPr="00EB65CD" w:rsidRDefault="003F435E" w:rsidP="003F435E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2. Умови оплати праці:</w:t>
      </w:r>
    </w:p>
    <w:p w:rsidR="003F435E" w:rsidRPr="00EB65CD" w:rsidRDefault="003F435E" w:rsidP="003F435E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1) посадовий оклад – </w:t>
      </w:r>
      <w:r w:rsidR="00796A0C">
        <w:rPr>
          <w:rFonts w:ascii="Times New Roman" w:hAnsi="Times New Roman"/>
          <w:sz w:val="28"/>
        </w:rPr>
        <w:t>7190 гр</w:t>
      </w:r>
      <w:bookmarkStart w:id="0" w:name="_GoBack"/>
      <w:bookmarkEnd w:id="0"/>
      <w:r w:rsidR="00A50BC6">
        <w:rPr>
          <w:rFonts w:ascii="Times New Roman" w:hAnsi="Times New Roman"/>
          <w:sz w:val="28"/>
        </w:rPr>
        <w:t>ивень</w:t>
      </w:r>
      <w:r w:rsidR="00796A0C">
        <w:rPr>
          <w:rFonts w:ascii="Times New Roman" w:hAnsi="Times New Roman"/>
          <w:sz w:val="28"/>
        </w:rPr>
        <w:t xml:space="preserve"> </w:t>
      </w:r>
      <w:r w:rsidRPr="00EB65CD">
        <w:rPr>
          <w:rFonts w:ascii="Times New Roman" w:hAnsi="Times New Roman"/>
          <w:sz w:val="28"/>
        </w:rPr>
        <w:t>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 – 7</w:t>
      </w:r>
      <w:r w:rsidR="00A50BC6">
        <w:rPr>
          <w:rFonts w:ascii="Times New Roman" w:hAnsi="Times New Roman"/>
          <w:sz w:val="28"/>
        </w:rPr>
        <w:t>190</w:t>
      </w:r>
      <w:r w:rsidRPr="00EB65CD">
        <w:rPr>
          <w:rFonts w:ascii="Times New Roman" w:hAnsi="Times New Roman"/>
          <w:sz w:val="28"/>
        </w:rPr>
        <w:t xml:space="preserve"> гривень;</w:t>
      </w: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t>3. Інформація про строковість чи безстроковість призначення на посаду:</w:t>
      </w: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 безстроково. </w:t>
      </w: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lastRenderedPageBreak/>
        <w:t xml:space="preserve">2) копія паспорта громадянина України; </w:t>
      </w: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3) копії (копії) документа (документів) про освіту; </w:t>
      </w: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6) копія трудової книжки (за наявності); </w:t>
      </w: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 </w:t>
      </w: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У відповідності до частини 3 статті 54 Закону України «Про національну поліцію»,  </w:t>
      </w:r>
      <w:r w:rsidRPr="00EB65CD">
        <w:rPr>
          <w:rStyle w:val="rvts0"/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3F435E" w:rsidRPr="00EB65CD" w:rsidRDefault="003F435E" w:rsidP="003F435E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</w:p>
    <w:p w:rsidR="003F435E" w:rsidRPr="00EB65CD" w:rsidRDefault="003F435E" w:rsidP="003F435E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  <w:r w:rsidRPr="00800BB3">
        <w:rPr>
          <w:rFonts w:ascii="Times New Roman" w:hAnsi="Times New Roman"/>
          <w:sz w:val="28"/>
        </w:rPr>
        <w:t xml:space="preserve">Документи приймаються з 08.00 год. </w:t>
      </w:r>
      <w:r w:rsidRPr="00800BB3">
        <w:rPr>
          <w:rFonts w:ascii="Times New Roman" w:hAnsi="Times New Roman"/>
          <w:sz w:val="28"/>
          <w:szCs w:val="28"/>
        </w:rPr>
        <w:t>0</w:t>
      </w:r>
      <w:r w:rsidR="00973187">
        <w:rPr>
          <w:rFonts w:ascii="Times New Roman" w:hAnsi="Times New Roman"/>
          <w:sz w:val="28"/>
          <w:szCs w:val="28"/>
        </w:rPr>
        <w:t>6</w:t>
      </w:r>
      <w:r w:rsidRPr="00800BB3">
        <w:rPr>
          <w:rFonts w:ascii="Times New Roman" w:hAnsi="Times New Roman"/>
          <w:sz w:val="28"/>
          <w:szCs w:val="28"/>
        </w:rPr>
        <w:t xml:space="preserve"> лютого 2020 року до </w:t>
      </w:r>
      <w:r w:rsidR="00973187">
        <w:rPr>
          <w:rFonts w:ascii="Times New Roman" w:hAnsi="Times New Roman"/>
          <w:sz w:val="28"/>
          <w:szCs w:val="28"/>
        </w:rPr>
        <w:t>08</w:t>
      </w:r>
      <w:r w:rsidRPr="00800BB3">
        <w:rPr>
          <w:rFonts w:ascii="Times New Roman" w:hAnsi="Times New Roman"/>
          <w:sz w:val="28"/>
          <w:szCs w:val="28"/>
        </w:rPr>
        <w:t xml:space="preserve">.00 год. </w:t>
      </w:r>
      <w:r w:rsidR="00973187">
        <w:rPr>
          <w:rFonts w:ascii="Times New Roman" w:hAnsi="Times New Roman"/>
          <w:sz w:val="28"/>
          <w:szCs w:val="28"/>
        </w:rPr>
        <w:t>17</w:t>
      </w:r>
      <w:r w:rsidRPr="00800BB3">
        <w:rPr>
          <w:rFonts w:ascii="Times New Roman" w:hAnsi="Times New Roman"/>
          <w:sz w:val="28"/>
          <w:szCs w:val="28"/>
        </w:rPr>
        <w:t xml:space="preserve"> лютого 2020 року, </w:t>
      </w:r>
      <w:r w:rsidRPr="00800BB3">
        <w:rPr>
          <w:rFonts w:ascii="Times New Roman" w:hAnsi="Times New Roman"/>
          <w:sz w:val="28"/>
        </w:rPr>
        <w:t>за адресою: м. Дніпро</w:t>
      </w:r>
      <w:r w:rsidRPr="00B570DC">
        <w:rPr>
          <w:rFonts w:ascii="Times New Roman" w:hAnsi="Times New Roman"/>
          <w:sz w:val="28"/>
        </w:rPr>
        <w:t>, житловий масив Придніпровський, вул. Космонавта Волкова, 6Б, каб.№</w:t>
      </w:r>
      <w:r w:rsidR="005F6D49">
        <w:rPr>
          <w:rFonts w:ascii="Times New Roman" w:hAnsi="Times New Roman"/>
          <w:sz w:val="28"/>
        </w:rPr>
        <w:t>2</w:t>
      </w:r>
      <w:r w:rsidRPr="00B570DC">
        <w:rPr>
          <w:rFonts w:ascii="Times New Roman" w:hAnsi="Times New Roman"/>
          <w:sz w:val="28"/>
        </w:rPr>
        <w:t>9, територіальне</w:t>
      </w:r>
      <w:r w:rsidRPr="003230B0">
        <w:rPr>
          <w:rFonts w:ascii="Times New Roman" w:hAnsi="Times New Roman"/>
          <w:sz w:val="28"/>
        </w:rPr>
        <w:t xml:space="preserve"> управління Служби судової охорони у </w:t>
      </w:r>
      <w:r>
        <w:rPr>
          <w:rFonts w:ascii="Times New Roman" w:hAnsi="Times New Roman"/>
          <w:sz w:val="28"/>
        </w:rPr>
        <w:t>Дніпропетровській</w:t>
      </w:r>
      <w:r w:rsidRPr="003230B0">
        <w:rPr>
          <w:rFonts w:ascii="Times New Roman" w:hAnsi="Times New Roman"/>
          <w:sz w:val="28"/>
        </w:rPr>
        <w:t xml:space="preserve"> області</w:t>
      </w:r>
      <w:r w:rsidRPr="00EB65CD">
        <w:rPr>
          <w:rFonts w:ascii="Times New Roman" w:hAnsi="Times New Roman"/>
          <w:sz w:val="28"/>
        </w:rPr>
        <w:t>.</w:t>
      </w: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На </w:t>
      </w:r>
      <w:r w:rsidRPr="003E774E">
        <w:rPr>
          <w:rFonts w:ascii="Times New Roman" w:hAnsi="Times New Roman"/>
          <w:bCs/>
          <w:color w:val="000000"/>
          <w:sz w:val="28"/>
          <w:szCs w:val="28"/>
        </w:rPr>
        <w:t>командира першого підрозділу охорони (м. Дніпро)</w:t>
      </w:r>
      <w:r w:rsidRPr="00B416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B65CD">
        <w:rPr>
          <w:rFonts w:ascii="Times New Roman" w:hAnsi="Times New Roman"/>
          <w:sz w:val="28"/>
        </w:rPr>
        <w:t xml:space="preserve">територіального управління Служби судової охорони у </w:t>
      </w:r>
      <w:r>
        <w:rPr>
          <w:rFonts w:ascii="Times New Roman" w:hAnsi="Times New Roman"/>
          <w:sz w:val="28"/>
        </w:rPr>
        <w:t>Дніпропетровській</w:t>
      </w:r>
      <w:r w:rsidRPr="00EB65CD">
        <w:rPr>
          <w:rFonts w:ascii="Times New Roman" w:hAnsi="Times New Roman"/>
          <w:sz w:val="28"/>
        </w:rPr>
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3F435E" w:rsidRDefault="003F435E" w:rsidP="003F435E"/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5. Місце, дата та час початку проведення конкурсу:</w:t>
      </w: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t xml:space="preserve"> </w:t>
      </w:r>
    </w:p>
    <w:p w:rsidR="003F435E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м. </w:t>
      </w:r>
      <w:r>
        <w:rPr>
          <w:rFonts w:ascii="Times New Roman" w:hAnsi="Times New Roman"/>
          <w:sz w:val="28"/>
        </w:rPr>
        <w:t>Дніпро</w:t>
      </w:r>
      <w:r w:rsidRPr="00EB65CD">
        <w:rPr>
          <w:rFonts w:ascii="Times New Roman" w:hAnsi="Times New Roman"/>
          <w:sz w:val="28"/>
        </w:rPr>
        <w:t xml:space="preserve">, вул. </w:t>
      </w:r>
      <w:r>
        <w:rPr>
          <w:rFonts w:ascii="Times New Roman" w:hAnsi="Times New Roman"/>
          <w:sz w:val="28"/>
        </w:rPr>
        <w:t>Космонавта Волкова, 6Б, каб.№</w:t>
      </w:r>
      <w:r w:rsidR="005F6D49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9</w:t>
      </w:r>
      <w:r w:rsidRPr="00EB65C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</w:t>
      </w:r>
      <w:r w:rsidRPr="00EB65CD">
        <w:rPr>
          <w:rFonts w:ascii="Times New Roman" w:hAnsi="Times New Roman"/>
          <w:sz w:val="28"/>
        </w:rPr>
        <w:t xml:space="preserve">ериторіальне управління Служби судової охорони у </w:t>
      </w:r>
      <w:r>
        <w:rPr>
          <w:rFonts w:ascii="Times New Roman" w:hAnsi="Times New Roman"/>
          <w:sz w:val="28"/>
        </w:rPr>
        <w:t>Дніпропетровській</w:t>
      </w:r>
      <w:r w:rsidRPr="00EB65CD">
        <w:rPr>
          <w:rFonts w:ascii="Times New Roman" w:hAnsi="Times New Roman"/>
          <w:sz w:val="28"/>
        </w:rPr>
        <w:t xml:space="preserve"> області з 09.00</w:t>
      </w:r>
      <w:r>
        <w:rPr>
          <w:rFonts w:ascii="Times New Roman" w:hAnsi="Times New Roman"/>
          <w:sz w:val="28"/>
        </w:rPr>
        <w:t xml:space="preserve"> год.</w:t>
      </w:r>
      <w:r w:rsidRPr="00EB65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19 лютого 2020</w:t>
      </w:r>
      <w:r w:rsidRPr="00EB65CD">
        <w:rPr>
          <w:rFonts w:ascii="Times New Roman" w:hAnsi="Times New Roman"/>
          <w:sz w:val="28"/>
        </w:rPr>
        <w:t xml:space="preserve"> року.</w:t>
      </w: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3F435E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Поленко</w:t>
      </w:r>
      <w:proofErr w:type="spellEnd"/>
      <w:r>
        <w:rPr>
          <w:rFonts w:ascii="Times New Roman" w:hAnsi="Times New Roman"/>
          <w:sz w:val="28"/>
        </w:rPr>
        <w:t xml:space="preserve"> Максим Сергійович</w:t>
      </w: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097- 731- 54- 96</w:t>
      </w:r>
      <w:r w:rsidRPr="00EB65CD">
        <w:rPr>
          <w:rFonts w:ascii="Times New Roman" w:hAnsi="Times New Roman"/>
          <w:sz w:val="28"/>
        </w:rPr>
        <w:t xml:space="preserve"> </w:t>
      </w:r>
    </w:p>
    <w:p w:rsidR="003F435E" w:rsidRPr="00EB65CD" w:rsidRDefault="003F435E" w:rsidP="003F435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</w:rPr>
      </w:pPr>
    </w:p>
    <w:p w:rsidR="003F435E" w:rsidRDefault="003F435E" w:rsidP="003F435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F42B2" w:rsidRPr="00EB65CD" w:rsidRDefault="005F42B2" w:rsidP="003F435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F435E" w:rsidRPr="00EB65CD" w:rsidRDefault="003F435E" w:rsidP="003F435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Квалі</w:t>
      </w:r>
      <w:r w:rsidRPr="00EB65CD">
        <w:rPr>
          <w:rFonts w:ascii="Times New Roman" w:hAnsi="Times New Roman"/>
          <w:sz w:val="28"/>
          <w:szCs w:val="28"/>
        </w:rPr>
        <w:t>ф</w:t>
      </w:r>
      <w:r w:rsidRPr="00EB65CD">
        <w:rPr>
          <w:rFonts w:ascii="Times New Roman" w:hAnsi="Times New Roman"/>
          <w:b/>
          <w:sz w:val="28"/>
          <w:szCs w:val="28"/>
        </w:rPr>
        <w:t>ікаційні вимоги.</w:t>
      </w:r>
    </w:p>
    <w:tbl>
      <w:tblPr>
        <w:tblW w:w="9464" w:type="dxa"/>
        <w:tblLook w:val="04A0"/>
      </w:tblPr>
      <w:tblGrid>
        <w:gridCol w:w="5070"/>
        <w:gridCol w:w="4394"/>
      </w:tblGrid>
      <w:tr w:rsidR="003F435E" w:rsidRPr="00EB65CD" w:rsidTr="00644352">
        <w:tc>
          <w:tcPr>
            <w:tcW w:w="5070" w:type="dxa"/>
            <w:hideMark/>
          </w:tcPr>
          <w:p w:rsidR="003F435E" w:rsidRPr="00EB65CD" w:rsidRDefault="003F435E" w:rsidP="006443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4394" w:type="dxa"/>
            <w:hideMark/>
          </w:tcPr>
          <w:p w:rsidR="003F435E" w:rsidRPr="00EB65CD" w:rsidRDefault="003F435E" w:rsidP="00973187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before="35" w:after="0" w:line="285" w:lineRule="exac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/>
                <w:sz w:val="28"/>
                <w:szCs w:val="28"/>
              </w:rPr>
              <w:t>Вища освіта</w:t>
            </w:r>
            <w:r w:rsidR="00973187">
              <w:rPr>
                <w:rFonts w:ascii="Times New Roman" w:hAnsi="Times New Roman"/>
                <w:color w:val="000000"/>
                <w:sz w:val="28"/>
                <w:szCs w:val="28"/>
              </w:rPr>
              <w:t>, за</w:t>
            </w:r>
            <w:r w:rsidRPr="00EB6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B65CD">
              <w:rPr>
                <w:rFonts w:ascii="Times New Roman" w:hAnsi="Times New Roman"/>
                <w:sz w:val="28"/>
                <w:szCs w:val="28"/>
              </w:rPr>
              <w:t xml:space="preserve">ступенем вищої освіти </w:t>
            </w:r>
            <w:r>
              <w:rPr>
                <w:rFonts w:ascii="Times New Roman" w:hAnsi="Times New Roman"/>
                <w:sz w:val="28"/>
                <w:szCs w:val="28"/>
              </w:rPr>
              <w:t>магістр</w:t>
            </w:r>
            <w:r w:rsidRPr="00EB65CD">
              <w:rPr>
                <w:rFonts w:ascii="Times New Roman" w:hAnsi="Times New Roman"/>
                <w:sz w:val="28"/>
                <w:szCs w:val="28"/>
              </w:rPr>
              <w:t>*, бакалавр.</w:t>
            </w:r>
          </w:p>
        </w:tc>
      </w:tr>
      <w:tr w:rsidR="003F435E" w:rsidRPr="00EB65CD" w:rsidTr="00644352">
        <w:tc>
          <w:tcPr>
            <w:tcW w:w="5070" w:type="dxa"/>
            <w:hideMark/>
          </w:tcPr>
          <w:p w:rsidR="003F435E" w:rsidRPr="00EB65CD" w:rsidRDefault="003F435E" w:rsidP="006443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4394" w:type="dxa"/>
            <w:hideMark/>
          </w:tcPr>
          <w:p w:rsidR="003F435E" w:rsidRPr="00EB65CD" w:rsidRDefault="003F435E" w:rsidP="0097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/>
                <w:sz w:val="28"/>
                <w:szCs w:val="28"/>
              </w:rPr>
              <w:t>Стаж роботи на військовій службі або службі в правоохоронних органах на посадах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B6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офіцерського (начальницького) складу не менше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EB6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років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на керівних посадах не менше 2 років</w:t>
            </w:r>
            <w:r w:rsidRPr="00EB65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F435E" w:rsidRPr="00EB65CD" w:rsidTr="00644352">
        <w:tc>
          <w:tcPr>
            <w:tcW w:w="5070" w:type="dxa"/>
            <w:hideMark/>
          </w:tcPr>
          <w:p w:rsidR="003F435E" w:rsidRPr="00EB65CD" w:rsidRDefault="003F435E" w:rsidP="006443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3. Володіння державною</w:t>
            </w:r>
          </w:p>
          <w:p w:rsidR="003F435E" w:rsidRPr="00EB65CD" w:rsidRDefault="003F435E" w:rsidP="006443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 xml:space="preserve"> мовою</w:t>
            </w:r>
          </w:p>
        </w:tc>
        <w:tc>
          <w:tcPr>
            <w:tcW w:w="4394" w:type="dxa"/>
            <w:hideMark/>
          </w:tcPr>
          <w:p w:rsidR="003F435E" w:rsidRPr="00EB65CD" w:rsidRDefault="003F435E" w:rsidP="006443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</w:tbl>
    <w:p w:rsidR="003F435E" w:rsidRPr="00EB65CD" w:rsidRDefault="003F435E" w:rsidP="003F435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F435E" w:rsidRPr="00EB65CD" w:rsidRDefault="003F435E" w:rsidP="003F435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Вимоги до компетентності.</w:t>
      </w:r>
    </w:p>
    <w:tbl>
      <w:tblPr>
        <w:tblW w:w="10134" w:type="dxa"/>
        <w:tblLook w:val="04A0"/>
      </w:tblPr>
      <w:tblGrid>
        <w:gridCol w:w="108"/>
        <w:gridCol w:w="4111"/>
        <w:gridCol w:w="425"/>
        <w:gridCol w:w="103"/>
        <w:gridCol w:w="91"/>
        <w:gridCol w:w="4076"/>
        <w:gridCol w:w="550"/>
        <w:gridCol w:w="142"/>
        <w:gridCol w:w="528"/>
      </w:tblGrid>
      <w:tr w:rsidR="003F435E" w:rsidRPr="00EB65CD" w:rsidTr="00644352">
        <w:trPr>
          <w:gridBefore w:val="1"/>
          <w:wBefore w:w="108" w:type="dxa"/>
        </w:trPr>
        <w:tc>
          <w:tcPr>
            <w:tcW w:w="4639" w:type="dxa"/>
            <w:gridSpan w:val="3"/>
          </w:tcPr>
          <w:p w:rsidR="003F435E" w:rsidRPr="00EB65CD" w:rsidRDefault="003F435E" w:rsidP="00644352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1. Наявність лідерських якостей</w:t>
            </w:r>
          </w:p>
          <w:p w:rsidR="003F435E" w:rsidRPr="00EB65CD" w:rsidRDefault="003F435E" w:rsidP="00644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  <w:gridSpan w:val="5"/>
            <w:hideMark/>
          </w:tcPr>
          <w:p w:rsidR="003F435E" w:rsidRPr="00EB65CD" w:rsidRDefault="003F435E" w:rsidP="006443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Встановлення  цілей,  пріоритетів  та орієнтирів; </w:t>
            </w:r>
          </w:p>
          <w:p w:rsidR="003F435E" w:rsidRPr="00EB65CD" w:rsidRDefault="003F435E" w:rsidP="00644352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Стратегічне планування; Багатофункціональність; </w:t>
            </w:r>
          </w:p>
          <w:p w:rsidR="003F435E" w:rsidRPr="00EB65CD" w:rsidRDefault="003F435E" w:rsidP="00644352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Ведення ділових переговорів; Досягнення кінцевих результатів.</w:t>
            </w:r>
          </w:p>
        </w:tc>
      </w:tr>
      <w:tr w:rsidR="003F435E" w:rsidRPr="00EB65CD" w:rsidTr="00644352">
        <w:trPr>
          <w:gridBefore w:val="1"/>
          <w:wBefore w:w="108" w:type="dxa"/>
        </w:trPr>
        <w:tc>
          <w:tcPr>
            <w:tcW w:w="4639" w:type="dxa"/>
            <w:gridSpan w:val="3"/>
            <w:hideMark/>
          </w:tcPr>
          <w:p w:rsidR="003F435E" w:rsidRPr="00EB65CD" w:rsidRDefault="003F435E" w:rsidP="00644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color w:val="000000"/>
                <w:sz w:val="28"/>
                <w:szCs w:val="24"/>
              </w:rPr>
              <w:t>2.</w:t>
            </w: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Вміння приймати ефективні рішення</w:t>
            </w:r>
          </w:p>
        </w:tc>
        <w:tc>
          <w:tcPr>
            <w:tcW w:w="5387" w:type="dxa"/>
            <w:gridSpan w:val="5"/>
            <w:hideMark/>
          </w:tcPr>
          <w:p w:rsidR="003F435E" w:rsidRPr="00EB65CD" w:rsidRDefault="003F435E" w:rsidP="00644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Здатність швидко приймати рішення та діяти </w:t>
            </w:r>
            <w:r w:rsidRPr="00EB65CD">
              <w:rPr>
                <w:color w:val="000000"/>
                <w:sz w:val="28"/>
                <w:szCs w:val="24"/>
              </w:rPr>
              <w:t xml:space="preserve">в </w:t>
            </w: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екстремальних ситуаціях.</w:t>
            </w:r>
          </w:p>
        </w:tc>
      </w:tr>
      <w:tr w:rsidR="003F435E" w:rsidRPr="00EB65CD" w:rsidTr="00644352">
        <w:trPr>
          <w:gridBefore w:val="1"/>
          <w:wBefore w:w="108" w:type="dxa"/>
        </w:trPr>
        <w:tc>
          <w:tcPr>
            <w:tcW w:w="4639" w:type="dxa"/>
            <w:gridSpan w:val="3"/>
            <w:hideMark/>
          </w:tcPr>
          <w:p w:rsidR="003F435E" w:rsidRPr="00EB65CD" w:rsidRDefault="003F435E" w:rsidP="00644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color w:val="000000"/>
                <w:sz w:val="28"/>
                <w:szCs w:val="24"/>
              </w:rPr>
              <w:t xml:space="preserve">3. </w:t>
            </w: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Комунікація та взаємодія</w:t>
            </w:r>
          </w:p>
        </w:tc>
        <w:tc>
          <w:tcPr>
            <w:tcW w:w="5387" w:type="dxa"/>
            <w:gridSpan w:val="5"/>
            <w:hideMark/>
          </w:tcPr>
          <w:p w:rsidR="003F435E" w:rsidRPr="00EB65CD" w:rsidRDefault="003F435E" w:rsidP="0064435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Вміння здійснювати ефективну  комунікацію та проводити публічні виступи; </w:t>
            </w:r>
          </w:p>
          <w:p w:rsidR="003F435E" w:rsidRPr="00EB65CD" w:rsidRDefault="003F435E" w:rsidP="00644352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Відкритість.</w:t>
            </w:r>
          </w:p>
        </w:tc>
      </w:tr>
      <w:tr w:rsidR="003F435E" w:rsidRPr="00EB65CD" w:rsidTr="00644352">
        <w:trPr>
          <w:gridBefore w:val="1"/>
          <w:wBefore w:w="108" w:type="dxa"/>
        </w:trPr>
        <w:tc>
          <w:tcPr>
            <w:tcW w:w="4639" w:type="dxa"/>
            <w:gridSpan w:val="3"/>
            <w:hideMark/>
          </w:tcPr>
          <w:p w:rsidR="003F435E" w:rsidRPr="00EB65CD" w:rsidRDefault="003F435E" w:rsidP="00644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color w:val="000000"/>
                <w:sz w:val="28"/>
                <w:szCs w:val="24"/>
              </w:rPr>
              <w:t>4.</w:t>
            </w: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Управління організацією та персоналом</w:t>
            </w:r>
          </w:p>
        </w:tc>
        <w:tc>
          <w:tcPr>
            <w:tcW w:w="5387" w:type="dxa"/>
            <w:gridSpan w:val="5"/>
            <w:hideMark/>
          </w:tcPr>
          <w:p w:rsidR="003F435E" w:rsidRPr="00EB65CD" w:rsidRDefault="003F435E" w:rsidP="00644352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Організація роботи та контроль; </w:t>
            </w:r>
          </w:p>
          <w:p w:rsidR="003F435E" w:rsidRPr="00EB65CD" w:rsidRDefault="003F435E" w:rsidP="00644352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Управління людськими ресурсами; </w:t>
            </w:r>
          </w:p>
          <w:p w:rsidR="003F435E" w:rsidRPr="00EB65CD" w:rsidRDefault="003F435E" w:rsidP="00644352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Вміння мотивувати підлеглих працівників.</w:t>
            </w:r>
          </w:p>
        </w:tc>
      </w:tr>
      <w:tr w:rsidR="003F435E" w:rsidRPr="00EB65CD" w:rsidTr="00644352">
        <w:trPr>
          <w:gridBefore w:val="1"/>
          <w:wBefore w:w="108" w:type="dxa"/>
        </w:trPr>
        <w:tc>
          <w:tcPr>
            <w:tcW w:w="4639" w:type="dxa"/>
            <w:gridSpan w:val="3"/>
          </w:tcPr>
          <w:p w:rsidR="003F435E" w:rsidRPr="00EB65CD" w:rsidRDefault="003F435E" w:rsidP="00644352">
            <w:pPr>
              <w:spacing w:before="120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5. Особистісні компетенції</w:t>
            </w:r>
          </w:p>
          <w:p w:rsidR="003F435E" w:rsidRPr="00EB65CD" w:rsidRDefault="003F435E" w:rsidP="00644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  <w:gridSpan w:val="5"/>
            <w:hideMark/>
          </w:tcPr>
          <w:p w:rsidR="003F435E" w:rsidRPr="00EB65CD" w:rsidRDefault="003F435E" w:rsidP="0064435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Принциповість, рішучість і вимогливість під час прийняття рішень; </w:t>
            </w:r>
          </w:p>
          <w:p w:rsidR="003F435E" w:rsidRPr="00EB65CD" w:rsidRDefault="003F435E" w:rsidP="00644352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Системність; Самоорганізація та саморозвиток; Політична нейтральність.</w:t>
            </w:r>
          </w:p>
        </w:tc>
      </w:tr>
      <w:tr w:rsidR="003F435E" w:rsidRPr="00EB65CD" w:rsidTr="00644352">
        <w:trPr>
          <w:gridBefore w:val="1"/>
          <w:gridAfter w:val="2"/>
          <w:wBefore w:w="108" w:type="dxa"/>
          <w:wAfter w:w="670" w:type="dxa"/>
          <w:trHeight w:val="408"/>
        </w:trPr>
        <w:tc>
          <w:tcPr>
            <w:tcW w:w="4536" w:type="dxa"/>
            <w:gridSpan w:val="2"/>
            <w:shd w:val="clear" w:color="auto" w:fill="FFFFFF"/>
            <w:hideMark/>
          </w:tcPr>
          <w:p w:rsidR="003F435E" w:rsidRPr="00EB65CD" w:rsidRDefault="003F435E" w:rsidP="0064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4820" w:type="dxa"/>
            <w:gridSpan w:val="4"/>
            <w:shd w:val="clear" w:color="auto" w:fill="FFFFFF"/>
          </w:tcPr>
          <w:p w:rsidR="003F435E" w:rsidRPr="00EB65CD" w:rsidRDefault="003F435E" w:rsidP="00644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3F435E" w:rsidRPr="00EB65CD" w:rsidRDefault="003F435E" w:rsidP="00644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:rsidR="003F435E" w:rsidRPr="00EB65CD" w:rsidRDefault="003F435E" w:rsidP="00644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435E" w:rsidRPr="00EB65CD" w:rsidTr="00644352">
        <w:trPr>
          <w:gridBefore w:val="1"/>
          <w:gridAfter w:val="2"/>
          <w:wBefore w:w="108" w:type="dxa"/>
          <w:wAfter w:w="670" w:type="dxa"/>
          <w:trHeight w:val="408"/>
        </w:trPr>
        <w:tc>
          <w:tcPr>
            <w:tcW w:w="4536" w:type="dxa"/>
            <w:gridSpan w:val="2"/>
            <w:shd w:val="clear" w:color="auto" w:fill="FFFFFF"/>
          </w:tcPr>
          <w:p w:rsidR="003F435E" w:rsidRPr="00EB65CD" w:rsidRDefault="003F435E" w:rsidP="0064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7. Робота з інформацією</w:t>
            </w:r>
          </w:p>
        </w:tc>
        <w:tc>
          <w:tcPr>
            <w:tcW w:w="4820" w:type="dxa"/>
            <w:gridSpan w:val="4"/>
            <w:shd w:val="clear" w:color="auto" w:fill="FFFFFF"/>
          </w:tcPr>
          <w:p w:rsidR="003F435E" w:rsidRPr="00EB65CD" w:rsidRDefault="003F435E" w:rsidP="00644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Знання основ законодавства про інформацію</w:t>
            </w:r>
          </w:p>
        </w:tc>
      </w:tr>
      <w:tr w:rsidR="003F435E" w:rsidRPr="00EB65CD" w:rsidTr="00644352">
        <w:trPr>
          <w:gridBefore w:val="1"/>
          <w:gridAfter w:val="1"/>
          <w:wBefore w:w="108" w:type="dxa"/>
          <w:wAfter w:w="528" w:type="dxa"/>
        </w:trPr>
        <w:tc>
          <w:tcPr>
            <w:tcW w:w="4111" w:type="dxa"/>
            <w:hideMark/>
          </w:tcPr>
          <w:p w:rsidR="003F435E" w:rsidRPr="00EB65CD" w:rsidRDefault="003F435E" w:rsidP="0064435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  <w:gridSpan w:val="6"/>
            <w:hideMark/>
          </w:tcPr>
          <w:p w:rsidR="003F435E" w:rsidRPr="00EB65CD" w:rsidRDefault="003F435E" w:rsidP="0064435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F435E" w:rsidRPr="00EB65CD" w:rsidTr="00644352">
        <w:trPr>
          <w:gridAfter w:val="3"/>
          <w:wAfter w:w="1220" w:type="dxa"/>
        </w:trPr>
        <w:tc>
          <w:tcPr>
            <w:tcW w:w="4838" w:type="dxa"/>
            <w:gridSpan w:val="5"/>
          </w:tcPr>
          <w:p w:rsidR="003F435E" w:rsidRPr="00EB65CD" w:rsidRDefault="003F435E" w:rsidP="00644352">
            <w:pPr>
              <w:spacing w:line="240" w:lineRule="auto"/>
              <w:ind w:firstLine="12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076" w:type="dxa"/>
          </w:tcPr>
          <w:p w:rsidR="003F435E" w:rsidRPr="00EB65CD" w:rsidRDefault="003F435E" w:rsidP="0064435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F435E" w:rsidRPr="00EB65CD" w:rsidRDefault="003F435E" w:rsidP="003F435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Професійні знання.</w:t>
      </w:r>
    </w:p>
    <w:p w:rsidR="003F435E" w:rsidRPr="00EB65CD" w:rsidRDefault="003F435E" w:rsidP="003F435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836"/>
        <w:gridCol w:w="5735"/>
      </w:tblGrid>
      <w:tr w:rsidR="003F435E" w:rsidRPr="00EB65CD" w:rsidTr="00644352">
        <w:tc>
          <w:tcPr>
            <w:tcW w:w="3836" w:type="dxa"/>
            <w:hideMark/>
          </w:tcPr>
          <w:p w:rsidR="003F435E" w:rsidRPr="00EB65CD" w:rsidRDefault="003F435E" w:rsidP="00644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35" w:type="dxa"/>
            <w:hideMark/>
          </w:tcPr>
          <w:p w:rsidR="003F435E" w:rsidRPr="00EB65CD" w:rsidRDefault="003F435E" w:rsidP="00644352">
            <w:pPr>
              <w:widowControl w:val="0"/>
              <w:autoSpaceDE w:val="0"/>
              <w:autoSpaceDN w:val="0"/>
              <w:adjustRightInd w:val="0"/>
              <w:spacing w:before="35" w:after="0" w:line="285" w:lineRule="exac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 xml:space="preserve">Знання: </w:t>
            </w: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Конституції України, законів України, указів Президента України,   нормативно-правових актів Верховної Ради  України, Кабінету Міністрів України, інших нормативно-правових актів та нормативних  документів, що стосуються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іяльності Служби судової охорони, Дисциплінарного статуту Національної поліції України; практики застосування законодавства з питань, що належать до компетенції підрозділу охорони; основні засади державної політики у сфері правоохоронної діяльності, інформаційної безпеки; основних чинників, що впливають на стан об'єктів охорони, збереження матеріальних та інших цінностей; основ державного управління; основ організації праці та управління; правил ділового етикету; правил і норми охорони праці та протипожежного захисту.</w:t>
            </w:r>
          </w:p>
        </w:tc>
      </w:tr>
    </w:tbl>
    <w:p w:rsidR="003F435E" w:rsidRPr="00EB65CD" w:rsidRDefault="003F435E" w:rsidP="003F435E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3F435E" w:rsidRDefault="003F435E" w:rsidP="003F435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 w:cs="Calibri"/>
          <w:sz w:val="28"/>
          <w:szCs w:val="28"/>
          <w:lang w:eastAsia="ru-RU"/>
        </w:rPr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685020" w:rsidRDefault="00685020"/>
    <w:sectPr w:rsidR="00685020" w:rsidSect="003B27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57B00"/>
    <w:rsid w:val="003B2717"/>
    <w:rsid w:val="003F435E"/>
    <w:rsid w:val="005F42B2"/>
    <w:rsid w:val="005F6D49"/>
    <w:rsid w:val="00685020"/>
    <w:rsid w:val="00757B00"/>
    <w:rsid w:val="00796A0C"/>
    <w:rsid w:val="00973187"/>
    <w:rsid w:val="00A5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35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basedOn w:val="a0"/>
    <w:rsid w:val="003F4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1374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2020-02-03T13:12:00Z</dcterms:created>
  <dcterms:modified xsi:type="dcterms:W3CDTF">2020-02-05T08:21:00Z</dcterms:modified>
</cp:coreProperties>
</file>