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D2" w:rsidRPr="00EB65CD" w:rsidRDefault="004E34D2" w:rsidP="004E34D2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ЗАТВЕРДЖЕНО</w:t>
      </w:r>
    </w:p>
    <w:p w:rsidR="004E34D2" w:rsidRPr="00EB65CD" w:rsidRDefault="004E34D2" w:rsidP="004E34D2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</w:t>
      </w:r>
      <w:r>
        <w:rPr>
          <w:rFonts w:ascii="Times New Roman" w:hAnsi="Times New Roman"/>
          <w:sz w:val="28"/>
          <w:szCs w:val="28"/>
        </w:rPr>
        <w:t>Дніпропетровській</w:t>
      </w:r>
      <w:r w:rsidRPr="00EB65CD">
        <w:rPr>
          <w:rFonts w:ascii="Times New Roman" w:hAnsi="Times New Roman"/>
          <w:sz w:val="28"/>
          <w:szCs w:val="28"/>
        </w:rPr>
        <w:t xml:space="preserve"> області </w:t>
      </w:r>
    </w:p>
    <w:p w:rsidR="003A5BB8" w:rsidRDefault="003A5BB8" w:rsidP="00BF6599">
      <w:pPr>
        <w:spacing w:after="0" w:line="264" w:lineRule="auto"/>
        <w:ind w:left="5812"/>
        <w:rPr>
          <w:rFonts w:ascii="Times New Roman" w:hAnsi="Times New Roman"/>
          <w:b/>
          <w:sz w:val="28"/>
          <w:szCs w:val="28"/>
        </w:rPr>
      </w:pPr>
      <w:bookmarkStart w:id="0" w:name="_Hlk34915365"/>
      <w:r>
        <w:rPr>
          <w:rFonts w:ascii="Times New Roman" w:hAnsi="Times New Roman"/>
          <w:sz w:val="28"/>
          <w:szCs w:val="28"/>
        </w:rPr>
        <w:t xml:space="preserve">від </w:t>
      </w:r>
      <w:bookmarkEnd w:id="0"/>
      <w:r w:rsidR="00BF6599">
        <w:rPr>
          <w:rFonts w:ascii="Times New Roman" w:hAnsi="Times New Roman"/>
          <w:sz w:val="28"/>
          <w:szCs w:val="28"/>
        </w:rPr>
        <w:t>13.04.2020 № 100</w:t>
      </w:r>
    </w:p>
    <w:p w:rsidR="004E34D2" w:rsidRDefault="004E34D2" w:rsidP="004E3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УМОВИ</w:t>
      </w:r>
    </w:p>
    <w:p w:rsidR="004E34D2" w:rsidRPr="00BF6599" w:rsidRDefault="004E34D2" w:rsidP="004E3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599">
        <w:rPr>
          <w:rFonts w:ascii="Times New Roman" w:hAnsi="Times New Roman"/>
          <w:b/>
          <w:sz w:val="28"/>
          <w:szCs w:val="28"/>
        </w:rPr>
        <w:t>проведення конкурсу на зайняття вакантної посади  провідного</w:t>
      </w:r>
      <w:r w:rsidR="00BF6599" w:rsidRPr="00BF6599">
        <w:rPr>
          <w:rFonts w:ascii="Times New Roman" w:hAnsi="Times New Roman"/>
          <w:b/>
          <w:sz w:val="28"/>
          <w:szCs w:val="28"/>
        </w:rPr>
        <w:t xml:space="preserve"> </w:t>
      </w:r>
      <w:r w:rsidRPr="00BF6599">
        <w:rPr>
          <w:rFonts w:ascii="Times New Roman" w:hAnsi="Times New Roman"/>
          <w:b/>
          <w:sz w:val="28"/>
          <w:szCs w:val="28"/>
        </w:rPr>
        <w:t xml:space="preserve"> спеціаліста відділу по роботі з персоналом територіального управління Служби</w:t>
      </w:r>
    </w:p>
    <w:p w:rsidR="004E34D2" w:rsidRDefault="004E34D2" w:rsidP="004E3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судової охорони у Дніпропетровській області</w:t>
      </w:r>
    </w:p>
    <w:p w:rsidR="004E34D2" w:rsidRDefault="004E34D2" w:rsidP="004E3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4D2" w:rsidRDefault="004E34D2" w:rsidP="004E3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Загальні умови.</w:t>
      </w:r>
    </w:p>
    <w:p w:rsidR="004E34D2" w:rsidRDefault="004E34D2" w:rsidP="004E34D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Основні посадові обов’язки провідного спеціаліста відділу по роботі з персоналом (за напрямком роботи комплектування та проходження служби) територіального управління Служби судової охорони у Дніпропетровській області: </w:t>
      </w:r>
    </w:p>
    <w:p w:rsidR="004E34D2" w:rsidRDefault="004E34D2" w:rsidP="004E34D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E34D2" w:rsidRDefault="004E34D2" w:rsidP="004E34D2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1)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ідповідає  за  виконання  окремих напрямів кадрової роботи з питання комплектування та проходження служби особовим складом територіального управління;</w:t>
      </w:r>
    </w:p>
    <w:p w:rsidR="004E34D2" w:rsidRDefault="004E34D2" w:rsidP="004E34D2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2) веде  облік чисельності  особового складу територіального управління Служби судової охорони у Дніпропетровській області (далі-територіального управління), встановлену  звітно-облікову  документацію,  готує  статистичну  звітність  з  кадрових  питань,  готує  документи  для  організації  стажування,  підвищення  кваліфікації, призначення на посади та звільнення з посад особового складу, його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переміщення,  вносить  про  це  записи  до  особових справ та трудових  книжок.</w:t>
      </w:r>
    </w:p>
    <w:p w:rsidR="004E34D2" w:rsidRDefault="004E34D2" w:rsidP="004E34D2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3) готує  графіки  присвоєння чергових спеціальних звань;</w:t>
      </w:r>
    </w:p>
    <w:p w:rsidR="004E34D2" w:rsidRDefault="004E34D2" w:rsidP="004E34D2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4) оформляє документи щодо прийняття, переведення та звільнення особового складу територіального управління відповідно до законодавства України про працю  та  проходження  служби;</w:t>
      </w:r>
    </w:p>
    <w:p w:rsidR="004E34D2" w:rsidRDefault="004E34D2" w:rsidP="004E34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5) веде  облік  особових справ, трудових  книжок,  здійснює  обчислення трудового стажу, вислуги років, надання довідок про службову та трудову діяльність особового складу територіального управління;\</w:t>
      </w:r>
    </w:p>
    <w:p w:rsidR="004E34D2" w:rsidRDefault="004E34D2" w:rsidP="004E34D2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6)оформлює та видає службові посвідчення, документи для відрядження особового складу територіального управління;</w:t>
      </w:r>
    </w:p>
    <w:p w:rsidR="004E34D2" w:rsidRDefault="004E34D2" w:rsidP="004E34D2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7) веде облік порушень трудової дисципліни;</w:t>
      </w:r>
    </w:p>
    <w:p w:rsidR="004E34D2" w:rsidRDefault="004E34D2" w:rsidP="004E34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8) складає установлену звітність про роботу з кадрами;</w:t>
      </w:r>
    </w:p>
    <w:p w:rsidR="004E34D2" w:rsidRDefault="004E34D2" w:rsidP="004E34D2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9) готує необхідні матеріали для конкурсної, атестаційної, кваліфікаційної та тарифікаційної комісій, а також проекти документів, що стосуються  нагород,  заохочень  та  застосування  стягнень  до  особового  складу територіального управління;</w:t>
      </w:r>
    </w:p>
    <w:p w:rsidR="004E34D2" w:rsidRDefault="004E34D2" w:rsidP="004E34D2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10) за дорученням начальника відділу по роботі з персоналом бере участь у розгляді пропозицій, звернень, заяв  та  скарг  органів  виконавчої  влади,  організацій,  установ,  громадян  з  питань компетенції відділу по роботі з персоналом;</w:t>
      </w:r>
    </w:p>
    <w:p w:rsidR="004E34D2" w:rsidRDefault="004E34D2" w:rsidP="004E34D2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11) бере участь у проведенні нарад з питань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кадрової  роботи;</w:t>
      </w:r>
    </w:p>
    <w:p w:rsidR="004E34D2" w:rsidRDefault="004E34D2" w:rsidP="004E34D2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ab/>
        <w:t>12) веде  облік  порушень  службової та трудової  дисципліни;</w:t>
      </w:r>
    </w:p>
    <w:p w:rsidR="004E34D2" w:rsidRDefault="004E34D2" w:rsidP="004E34D2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ab/>
        <w:t xml:space="preserve">13) забезпечує  ведення  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формування  особових  справ  особового  складу  територіального управління  згідно  із  чинним законодавством;</w:t>
      </w:r>
    </w:p>
    <w:p w:rsidR="004E34D2" w:rsidRDefault="004E34D2" w:rsidP="004E34D2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  <w:t>14) готує пропозиції щодо залишення на службі понад граничний вік;</w:t>
      </w:r>
    </w:p>
    <w:p w:rsidR="004E34D2" w:rsidRDefault="004E34D2" w:rsidP="004E34D2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15) здійснює  розрахунки  надання  відпусток  відповідної тривалості,  складає графіки відпусток особового складу  територіального управління;</w:t>
      </w:r>
    </w:p>
    <w:p w:rsidR="004E34D2" w:rsidRDefault="004E34D2" w:rsidP="004E34D2">
      <w:pPr>
        <w:widowControl w:val="0"/>
        <w:tabs>
          <w:tab w:val="left" w:pos="5629"/>
        </w:tabs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16) організовує роботу з документами згідно із чинним законодавством. </w:t>
      </w:r>
    </w:p>
    <w:p w:rsidR="00523DAA" w:rsidRDefault="00523DAA" w:rsidP="004E34D2">
      <w:pPr>
        <w:widowControl w:val="0"/>
        <w:tabs>
          <w:tab w:val="left" w:pos="5629"/>
        </w:tabs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34D2" w:rsidRDefault="004E34D2" w:rsidP="004E34D2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Умови оплати праці:</w:t>
      </w:r>
    </w:p>
    <w:p w:rsidR="00590647" w:rsidRPr="00297C79" w:rsidRDefault="004E34D2" w:rsidP="00590647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590647" w:rsidRPr="00297C79">
        <w:rPr>
          <w:rFonts w:ascii="Times New Roman" w:hAnsi="Times New Roman"/>
          <w:sz w:val="28"/>
        </w:rPr>
        <w:t xml:space="preserve">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 w:rsidR="00590647">
        <w:rPr>
          <w:rFonts w:ascii="Times New Roman" w:hAnsi="Times New Roman"/>
          <w:sz w:val="28"/>
        </w:rPr>
        <w:t>27.12</w:t>
      </w:r>
      <w:r w:rsidR="00590647" w:rsidRPr="00297C79">
        <w:rPr>
          <w:rFonts w:ascii="Times New Roman" w:hAnsi="Times New Roman"/>
          <w:sz w:val="28"/>
        </w:rPr>
        <w:t xml:space="preserve">.2019 № </w:t>
      </w:r>
      <w:r w:rsidR="00590647">
        <w:rPr>
          <w:rFonts w:ascii="Times New Roman" w:hAnsi="Times New Roman"/>
          <w:sz w:val="28"/>
        </w:rPr>
        <w:t>281 «Про у</w:t>
      </w:r>
      <w:r w:rsidR="00590647" w:rsidRPr="00297C79">
        <w:rPr>
          <w:rFonts w:ascii="Times New Roman" w:hAnsi="Times New Roman"/>
          <w:sz w:val="28"/>
        </w:rPr>
        <w:t xml:space="preserve">становлення </w:t>
      </w:r>
      <w:r w:rsidR="00590647">
        <w:rPr>
          <w:rFonts w:ascii="Times New Roman" w:hAnsi="Times New Roman"/>
          <w:sz w:val="28"/>
        </w:rPr>
        <w:t>посадових окладів співробітників</w:t>
      </w:r>
      <w:r w:rsidR="00590647" w:rsidRPr="00297C79">
        <w:rPr>
          <w:rFonts w:ascii="Times New Roman" w:hAnsi="Times New Roman"/>
          <w:sz w:val="28"/>
        </w:rPr>
        <w:t xml:space="preserve"> територіальних підрозділів</w:t>
      </w:r>
      <w:r w:rsidR="00590647">
        <w:rPr>
          <w:rFonts w:ascii="Times New Roman" w:hAnsi="Times New Roman"/>
          <w:sz w:val="28"/>
        </w:rPr>
        <w:t xml:space="preserve"> «територіальних управлінь</w:t>
      </w:r>
      <w:r w:rsidR="00590647" w:rsidRPr="00297C79">
        <w:rPr>
          <w:rFonts w:ascii="Times New Roman" w:hAnsi="Times New Roman"/>
          <w:sz w:val="28"/>
        </w:rPr>
        <w:t xml:space="preserve"> Служби судової охорони» – </w:t>
      </w:r>
      <w:r w:rsidR="00590647">
        <w:rPr>
          <w:rFonts w:ascii="Times New Roman" w:hAnsi="Times New Roman"/>
          <w:sz w:val="28"/>
        </w:rPr>
        <w:t>5780 </w:t>
      </w:r>
      <w:r w:rsidR="00590647" w:rsidRPr="00297C79">
        <w:rPr>
          <w:rFonts w:ascii="Times New Roman" w:hAnsi="Times New Roman"/>
          <w:sz w:val="28"/>
        </w:rPr>
        <w:t>гривень;</w:t>
      </w:r>
    </w:p>
    <w:p w:rsidR="00590647" w:rsidRPr="00952B3D" w:rsidRDefault="00590647" w:rsidP="0059064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952B3D">
        <w:rPr>
          <w:rFonts w:ascii="Times New Roman" w:hAnsi="Times New Roman"/>
          <w:sz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4E34D2" w:rsidRDefault="004E34D2" w:rsidP="0059064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:rsidR="004E34D2" w:rsidRDefault="004E34D2" w:rsidP="004E34D2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</w:rPr>
        <w:t>3. Інформація про строковість чи безстроковість призначення на посаду:</w:t>
      </w:r>
    </w:p>
    <w:p w:rsidR="004E34D2" w:rsidRDefault="004E34D2" w:rsidP="004E34D2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 безстроково. </w:t>
      </w:r>
    </w:p>
    <w:p w:rsidR="004E34D2" w:rsidRDefault="004E34D2" w:rsidP="004E34D2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2B0067" w:rsidRPr="00952B3D" w:rsidRDefault="004E34D2" w:rsidP="002B006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 Перелік документів, необхідних для участі в конкурсі, та строк їх подання:</w:t>
      </w:r>
      <w:r w:rsidR="002B0067" w:rsidRPr="002B0067">
        <w:rPr>
          <w:rFonts w:ascii="Times New Roman" w:hAnsi="Times New Roman"/>
          <w:sz w:val="28"/>
        </w:rPr>
        <w:t xml:space="preserve"> </w:t>
      </w:r>
      <w:r w:rsidR="002B0067" w:rsidRPr="00952B3D">
        <w:rPr>
          <w:rFonts w:ascii="Times New Roman" w:hAnsi="Times New Roman"/>
          <w:sz w:val="28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2B0067" w:rsidRPr="00952B3D" w:rsidRDefault="002B0067" w:rsidP="002B006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952B3D">
        <w:rPr>
          <w:rFonts w:ascii="Times New Roman" w:hAnsi="Times New Roman"/>
          <w:sz w:val="28"/>
        </w:rPr>
        <w:t xml:space="preserve">2) копія паспорта громадянина України; </w:t>
      </w:r>
    </w:p>
    <w:p w:rsidR="002B0067" w:rsidRPr="00952B3D" w:rsidRDefault="002B0067" w:rsidP="002B006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952B3D">
        <w:rPr>
          <w:rFonts w:ascii="Times New Roman" w:hAnsi="Times New Roman"/>
          <w:sz w:val="28"/>
        </w:rPr>
        <w:t xml:space="preserve">3) копії (копії) документа (документів) про освіту; </w:t>
      </w:r>
    </w:p>
    <w:p w:rsidR="002B0067" w:rsidRPr="00952B3D" w:rsidRDefault="002B0067" w:rsidP="002B006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952B3D">
        <w:rPr>
          <w:rFonts w:ascii="Times New Roman" w:hAnsi="Times New Roman"/>
          <w:sz w:val="28"/>
        </w:rPr>
        <w:t xml:space="preserve">4) заповнена особова картка визначеного зразка, автобіографія, фотокартка розміром 30 х 40 мм; </w:t>
      </w:r>
    </w:p>
    <w:p w:rsidR="002B0067" w:rsidRPr="00952B3D" w:rsidRDefault="002B0067" w:rsidP="002B006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952B3D">
        <w:rPr>
          <w:rFonts w:ascii="Times New Roman" w:hAnsi="Times New Roman"/>
          <w:sz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2B0067" w:rsidRPr="00952B3D" w:rsidRDefault="002B0067" w:rsidP="002B006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952B3D">
        <w:rPr>
          <w:rFonts w:ascii="Times New Roman" w:hAnsi="Times New Roman"/>
          <w:sz w:val="28"/>
        </w:rPr>
        <w:t xml:space="preserve">6) копія трудової книжки (за наявності); </w:t>
      </w:r>
    </w:p>
    <w:p w:rsidR="002B0067" w:rsidRPr="00E20C61" w:rsidRDefault="002B0067" w:rsidP="002B0067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E20C61">
        <w:rPr>
          <w:rFonts w:ascii="Times New Roman" w:hAnsi="Times New Roman"/>
          <w:sz w:val="28"/>
        </w:rPr>
        <w:t xml:space="preserve">7) </w:t>
      </w:r>
      <w:bookmarkStart w:id="2" w:name="_Hlk37423662"/>
      <w:r w:rsidRPr="00E20C61">
        <w:rPr>
          <w:rFonts w:ascii="Times New Roman" w:hAnsi="Times New Roman"/>
          <w:sz w:val="28"/>
        </w:rPr>
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</w:t>
      </w:r>
      <w:r>
        <w:rPr>
          <w:rFonts w:ascii="Times New Roman" w:hAnsi="Times New Roman"/>
          <w:sz w:val="28"/>
        </w:rPr>
        <w:t>рі охорони здоров’я (форма 086), або медична довідка про відсутність протипоказань до фізичних навантажень</w:t>
      </w:r>
      <w:bookmarkEnd w:id="2"/>
      <w:r>
        <w:rPr>
          <w:rFonts w:ascii="Times New Roman" w:hAnsi="Times New Roman"/>
          <w:sz w:val="28"/>
        </w:rPr>
        <w:t>.</w:t>
      </w:r>
      <w:r w:rsidRPr="00E20C61">
        <w:rPr>
          <w:rFonts w:ascii="Times New Roman" w:hAnsi="Times New Roman"/>
          <w:sz w:val="28"/>
        </w:rPr>
        <w:t xml:space="preserve"> </w:t>
      </w:r>
    </w:p>
    <w:p w:rsidR="002B0067" w:rsidRPr="00952B3D" w:rsidRDefault="002B0067" w:rsidP="002B0067">
      <w:pPr>
        <w:spacing w:after="0" w:line="240" w:lineRule="auto"/>
        <w:ind w:firstLine="462"/>
        <w:jc w:val="both"/>
        <w:rPr>
          <w:rFonts w:ascii="Times New Roman" w:hAnsi="Times New Roman"/>
          <w:sz w:val="28"/>
        </w:rPr>
      </w:pPr>
      <w:r w:rsidRPr="00952B3D">
        <w:rPr>
          <w:rFonts w:ascii="Times New Roman" w:hAnsi="Times New Roman"/>
          <w:sz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2B0067" w:rsidRPr="00952B3D" w:rsidRDefault="002B0067" w:rsidP="002B006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952B3D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3A5BB8" w:rsidRDefault="002B0067" w:rsidP="002B00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2B3D">
        <w:rPr>
          <w:rFonts w:ascii="Times New Roman" w:hAnsi="Times New Roman"/>
          <w:sz w:val="28"/>
          <w:szCs w:val="28"/>
        </w:rPr>
        <w:lastRenderedPageBreak/>
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</w:t>
      </w:r>
    </w:p>
    <w:p w:rsidR="002B0067" w:rsidRDefault="002B0067" w:rsidP="00CB7D2A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bookmarkStart w:id="3" w:name="_Hlk34915271"/>
      <w:bookmarkStart w:id="4" w:name="_Hlk34915294"/>
    </w:p>
    <w:p w:rsidR="00CB7D2A" w:rsidRDefault="00CB7D2A" w:rsidP="00CB7D2A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E20C61">
        <w:rPr>
          <w:rFonts w:ascii="Times New Roman" w:hAnsi="Times New Roman"/>
          <w:sz w:val="28"/>
        </w:rPr>
        <w:t xml:space="preserve">Документи приймаються </w:t>
      </w:r>
      <w:r w:rsidRPr="001355A3">
        <w:rPr>
          <w:rFonts w:ascii="Times New Roman" w:hAnsi="Times New Roman"/>
          <w:sz w:val="28"/>
        </w:rPr>
        <w:t xml:space="preserve">з 08.00 год. </w:t>
      </w:r>
      <w:r>
        <w:rPr>
          <w:rFonts w:ascii="Times New Roman" w:hAnsi="Times New Roman"/>
          <w:sz w:val="28"/>
        </w:rPr>
        <w:t>14 квітня</w:t>
      </w:r>
      <w:r w:rsidRPr="001355A3">
        <w:rPr>
          <w:rFonts w:ascii="Times New Roman" w:hAnsi="Times New Roman"/>
          <w:sz w:val="28"/>
        </w:rPr>
        <w:t xml:space="preserve"> 2020 року до 16.</w:t>
      </w:r>
      <w:r>
        <w:rPr>
          <w:rFonts w:ascii="Times New Roman" w:hAnsi="Times New Roman"/>
          <w:sz w:val="28"/>
        </w:rPr>
        <w:t xml:space="preserve">30 </w:t>
      </w:r>
      <w:r w:rsidRPr="001355A3">
        <w:rPr>
          <w:rFonts w:ascii="Times New Roman" w:hAnsi="Times New Roman"/>
          <w:sz w:val="28"/>
        </w:rPr>
        <w:t xml:space="preserve"> год. </w:t>
      </w:r>
      <w:r>
        <w:rPr>
          <w:rFonts w:ascii="Times New Roman" w:hAnsi="Times New Roman"/>
          <w:sz w:val="28"/>
        </w:rPr>
        <w:t xml:space="preserve"> 23 квітня</w:t>
      </w:r>
      <w:r w:rsidRPr="001355A3">
        <w:rPr>
          <w:rFonts w:ascii="Times New Roman" w:hAnsi="Times New Roman"/>
          <w:sz w:val="28"/>
        </w:rPr>
        <w:t xml:space="preserve"> 2020 року, за адресою</w:t>
      </w:r>
      <w:r w:rsidRPr="00E20C61">
        <w:rPr>
          <w:rFonts w:ascii="Times New Roman" w:hAnsi="Times New Roman"/>
          <w:sz w:val="28"/>
        </w:rPr>
        <w:t xml:space="preserve">: м. Дніпро, житловий масив Придніпровський, вул. Космонавта Волкова, </w:t>
      </w:r>
      <w:r>
        <w:rPr>
          <w:rFonts w:ascii="Times New Roman" w:hAnsi="Times New Roman"/>
          <w:sz w:val="28"/>
        </w:rPr>
        <w:t>буд. </w:t>
      </w:r>
      <w:r w:rsidRPr="00E20C61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 </w:t>
      </w:r>
      <w:r w:rsidRPr="00E20C61">
        <w:rPr>
          <w:rFonts w:ascii="Times New Roman" w:hAnsi="Times New Roman"/>
          <w:sz w:val="28"/>
        </w:rPr>
        <w:t>Б, територіальне управління Служби судової охор</w:t>
      </w:r>
      <w:r>
        <w:rPr>
          <w:rFonts w:ascii="Times New Roman" w:hAnsi="Times New Roman"/>
          <w:sz w:val="28"/>
        </w:rPr>
        <w:t>они у Дніпропетровській області,</w:t>
      </w:r>
      <w:r w:rsidRPr="00E20C61">
        <w:rPr>
          <w:rFonts w:ascii="Times New Roman" w:hAnsi="Times New Roman"/>
          <w:sz w:val="28"/>
        </w:rPr>
        <w:t xml:space="preserve"> </w:t>
      </w:r>
      <w:proofErr w:type="spellStart"/>
      <w:r w:rsidRPr="00E20C61">
        <w:rPr>
          <w:rFonts w:ascii="Times New Roman" w:hAnsi="Times New Roman"/>
          <w:sz w:val="28"/>
        </w:rPr>
        <w:t>каб</w:t>
      </w:r>
      <w:proofErr w:type="spellEnd"/>
      <w:r w:rsidRPr="00E20C6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 w:rsidRPr="00E20C61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 314.</w:t>
      </w:r>
    </w:p>
    <w:bookmarkEnd w:id="3"/>
    <w:p w:rsidR="003A5BB8" w:rsidRDefault="003A5BB8" w:rsidP="003A5BB8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</w:p>
    <w:bookmarkEnd w:id="4"/>
    <w:p w:rsidR="004E34D2" w:rsidRPr="00EB65CD" w:rsidRDefault="004E34D2" w:rsidP="004E34D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На </w:t>
      </w:r>
      <w:r w:rsidRPr="0055765B">
        <w:rPr>
          <w:rFonts w:ascii="Times New Roman" w:hAnsi="Times New Roman"/>
          <w:sz w:val="28"/>
          <w:szCs w:val="28"/>
        </w:rPr>
        <w:t>провідного спеціаліста відділу по роботі з персоналом</w:t>
      </w:r>
      <w:r w:rsidRPr="00EB65CD">
        <w:rPr>
          <w:rFonts w:ascii="Times New Roman" w:hAnsi="Times New Roman"/>
          <w:sz w:val="28"/>
        </w:rPr>
        <w:t xml:space="preserve"> територіального управління Служби судової охорони у </w:t>
      </w:r>
      <w:r>
        <w:rPr>
          <w:rFonts w:ascii="Times New Roman" w:hAnsi="Times New Roman"/>
          <w:sz w:val="28"/>
        </w:rPr>
        <w:t>Дніпропетровській</w:t>
      </w:r>
      <w:r w:rsidRPr="00EB65CD">
        <w:rPr>
          <w:rFonts w:ascii="Times New Roman" w:hAnsi="Times New Roman"/>
          <w:sz w:val="28"/>
        </w:rPr>
        <w:t xml:space="preserve">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4E34D2" w:rsidRPr="00EB65CD" w:rsidRDefault="004E34D2" w:rsidP="004E34D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CB7D2A" w:rsidRPr="00952B3D" w:rsidRDefault="00CB7D2A" w:rsidP="00CB7D2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952B3D">
        <w:rPr>
          <w:rFonts w:ascii="Times New Roman" w:hAnsi="Times New Roman"/>
          <w:b/>
          <w:sz w:val="28"/>
        </w:rPr>
        <w:t>. Місце, дата та час початку проведення конкурсу:</w:t>
      </w:r>
    </w:p>
    <w:p w:rsidR="00CB7D2A" w:rsidRDefault="00CB7D2A" w:rsidP="00CB7D2A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м. </w:t>
      </w:r>
      <w:r>
        <w:rPr>
          <w:rFonts w:ascii="Times New Roman" w:hAnsi="Times New Roman"/>
          <w:sz w:val="28"/>
        </w:rPr>
        <w:t>Дніпро</w:t>
      </w:r>
      <w:r w:rsidRPr="00EB65CD">
        <w:rPr>
          <w:rFonts w:ascii="Times New Roman" w:hAnsi="Times New Roman"/>
          <w:sz w:val="28"/>
        </w:rPr>
        <w:t xml:space="preserve">, вул. </w:t>
      </w:r>
      <w:r>
        <w:rPr>
          <w:rFonts w:ascii="Times New Roman" w:hAnsi="Times New Roman"/>
          <w:sz w:val="28"/>
        </w:rPr>
        <w:t xml:space="preserve">Космонавта Волкова, буд. 6 Б, </w:t>
      </w:r>
      <w:r w:rsidRPr="00EB65C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Pr="00EB65CD">
        <w:rPr>
          <w:rFonts w:ascii="Times New Roman" w:hAnsi="Times New Roman"/>
          <w:sz w:val="28"/>
        </w:rPr>
        <w:t xml:space="preserve">ериторіальне управління Служби судової охорони у </w:t>
      </w:r>
      <w:r>
        <w:rPr>
          <w:rFonts w:ascii="Times New Roman" w:hAnsi="Times New Roman"/>
          <w:sz w:val="28"/>
        </w:rPr>
        <w:t>Дніпропетровській</w:t>
      </w:r>
      <w:r w:rsidRPr="00EB65CD">
        <w:rPr>
          <w:rFonts w:ascii="Times New Roman" w:hAnsi="Times New Roman"/>
          <w:sz w:val="28"/>
        </w:rPr>
        <w:t xml:space="preserve"> області </w:t>
      </w:r>
      <w:r w:rsidRPr="001355A3">
        <w:rPr>
          <w:rFonts w:ascii="Times New Roman" w:hAnsi="Times New Roman"/>
          <w:sz w:val="28"/>
        </w:rPr>
        <w:t xml:space="preserve">з 09.00 год. </w:t>
      </w:r>
      <w:r>
        <w:rPr>
          <w:rFonts w:ascii="Times New Roman" w:hAnsi="Times New Roman"/>
          <w:sz w:val="28"/>
        </w:rPr>
        <w:t>28</w:t>
      </w:r>
      <w:r w:rsidRPr="001355A3">
        <w:rPr>
          <w:rFonts w:ascii="Times New Roman" w:hAnsi="Times New Roman"/>
          <w:sz w:val="28"/>
        </w:rPr>
        <w:t> квітня 2020 року .</w:t>
      </w:r>
    </w:p>
    <w:p w:rsidR="00CB7D2A" w:rsidRPr="00297C79" w:rsidRDefault="00CB7D2A" w:rsidP="00CB7D2A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</w:p>
    <w:p w:rsidR="00CB7D2A" w:rsidRPr="00297C79" w:rsidRDefault="00CB7D2A" w:rsidP="00CB7D2A">
      <w:pPr>
        <w:spacing w:after="0" w:line="264" w:lineRule="auto"/>
        <w:ind w:firstLine="851"/>
        <w:jc w:val="both"/>
        <w:rPr>
          <w:rFonts w:ascii="Times New Roman" w:hAnsi="Times New Roman"/>
          <w:b/>
          <w:sz w:val="28"/>
        </w:rPr>
      </w:pPr>
      <w:r w:rsidRPr="00297C79">
        <w:rPr>
          <w:rFonts w:ascii="Times New Roman" w:hAnsi="Times New Roman"/>
          <w:b/>
          <w:sz w:val="28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CB7D2A" w:rsidRPr="00297C79" w:rsidRDefault="00CB7D2A" w:rsidP="00CB7D2A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Комісар Олена Володимирівна</w:t>
      </w:r>
    </w:p>
    <w:p w:rsidR="00CB7D2A" w:rsidRDefault="00CB7D2A" w:rsidP="00CB7D2A">
      <w:pPr>
        <w:spacing w:after="0" w:line="264" w:lineRule="auto"/>
        <w:ind w:left="851"/>
        <w:rPr>
          <w:rFonts w:ascii="Times New Roman" w:hAnsi="Times New Roman"/>
          <w:sz w:val="28"/>
        </w:rPr>
      </w:pPr>
      <w:proofErr w:type="spellStart"/>
      <w:r w:rsidRPr="00E20C61">
        <w:rPr>
          <w:rFonts w:ascii="Times New Roman" w:hAnsi="Times New Roman"/>
          <w:sz w:val="28"/>
        </w:rPr>
        <w:t>Поленко</w:t>
      </w:r>
      <w:proofErr w:type="spellEnd"/>
      <w:r w:rsidRPr="00E20C61">
        <w:rPr>
          <w:rFonts w:ascii="Times New Roman" w:hAnsi="Times New Roman"/>
          <w:sz w:val="28"/>
        </w:rPr>
        <w:t xml:space="preserve"> Максим Сергійович</w:t>
      </w:r>
      <w:r>
        <w:rPr>
          <w:rFonts w:ascii="Times New Roman" w:hAnsi="Times New Roman"/>
          <w:sz w:val="28"/>
        </w:rPr>
        <w:t xml:space="preserve"> </w:t>
      </w:r>
    </w:p>
    <w:p w:rsidR="00CB7D2A" w:rsidRPr="00297C79" w:rsidRDefault="00CB7D2A" w:rsidP="00CB7D2A">
      <w:pPr>
        <w:spacing w:after="0" w:line="264" w:lineRule="auto"/>
        <w:ind w:left="851"/>
      </w:pPr>
      <w:r w:rsidRPr="00E20C61">
        <w:rPr>
          <w:rFonts w:ascii="Times New Roman" w:hAnsi="Times New Roman"/>
          <w:sz w:val="28"/>
        </w:rPr>
        <w:t>097- 731- 54- 96</w:t>
      </w:r>
    </w:p>
    <w:p w:rsidR="004E34D2" w:rsidRDefault="00CB7D2A" w:rsidP="004E34D2">
      <w:r w:rsidRPr="00952B3D">
        <w:rPr>
          <w:rFonts w:ascii="Times New Roman" w:hAnsi="Times New Roman"/>
        </w:rPr>
        <w:t xml:space="preserve"> </w:t>
      </w:r>
    </w:p>
    <w:p w:rsidR="004E34D2" w:rsidRDefault="004E34D2" w:rsidP="004E34D2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Квалі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ікаційні вимоги.</w:t>
      </w:r>
    </w:p>
    <w:p w:rsidR="004E34D2" w:rsidRDefault="004E34D2" w:rsidP="004E34D2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464" w:type="dxa"/>
        <w:tblLook w:val="04A0"/>
      </w:tblPr>
      <w:tblGrid>
        <w:gridCol w:w="3936"/>
        <w:gridCol w:w="5528"/>
      </w:tblGrid>
      <w:tr w:rsidR="004E34D2" w:rsidTr="00246693">
        <w:tc>
          <w:tcPr>
            <w:tcW w:w="3936" w:type="dxa"/>
            <w:hideMark/>
          </w:tcPr>
          <w:p w:rsidR="004E34D2" w:rsidRDefault="004E34D2" w:rsidP="002466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Освіта</w:t>
            </w:r>
          </w:p>
        </w:tc>
        <w:tc>
          <w:tcPr>
            <w:tcW w:w="5528" w:type="dxa"/>
            <w:hideMark/>
          </w:tcPr>
          <w:p w:rsidR="004E34D2" w:rsidRPr="00B3238A" w:rsidRDefault="00B4117E" w:rsidP="00B4117E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spacing w:before="35" w:after="0" w:line="285" w:lineRule="exact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7D4">
              <w:rPr>
                <w:rFonts w:ascii="Times New Roman" w:hAnsi="Times New Roman"/>
                <w:color w:val="000000"/>
                <w:sz w:val="28"/>
                <w:szCs w:val="28"/>
              </w:rPr>
              <w:t>Вища освіта</w:t>
            </w:r>
            <w:r w:rsidR="004E34D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E34D2" w:rsidRPr="00B3238A">
              <w:rPr>
                <w:rFonts w:ascii="Times New Roman" w:hAnsi="Times New Roman"/>
                <w:sz w:val="28"/>
                <w:szCs w:val="28"/>
              </w:rPr>
              <w:t xml:space="preserve">за  </w:t>
            </w:r>
            <w:r w:rsidR="004E34D2" w:rsidRPr="00B3238A">
              <w:rPr>
                <w:rStyle w:val="rvts0"/>
                <w:rFonts w:ascii="Times New Roman" w:hAnsi="Times New Roman"/>
                <w:sz w:val="28"/>
                <w:szCs w:val="28"/>
              </w:rPr>
              <w:t>ступенем вищої освіти</w:t>
            </w:r>
            <w:r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не нижче -</w:t>
            </w:r>
            <w:r w:rsidR="004E34D2" w:rsidRPr="00B3238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="004E34D2">
              <w:rPr>
                <w:rStyle w:val="rvts0"/>
                <w:rFonts w:ascii="Times New Roman" w:hAnsi="Times New Roman"/>
                <w:sz w:val="28"/>
                <w:szCs w:val="28"/>
              </w:rPr>
              <w:t>бакалавр</w:t>
            </w:r>
            <w:r w:rsidR="004E34D2" w:rsidRPr="00B323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34D2" w:rsidTr="00246693">
        <w:tc>
          <w:tcPr>
            <w:tcW w:w="3936" w:type="dxa"/>
            <w:hideMark/>
          </w:tcPr>
          <w:p w:rsidR="004E34D2" w:rsidRDefault="004E34D2" w:rsidP="002466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5528" w:type="dxa"/>
            <w:hideMark/>
          </w:tcPr>
          <w:p w:rsidR="004E34D2" w:rsidRPr="00B3238A" w:rsidRDefault="004E34D2" w:rsidP="006E1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38A">
              <w:rPr>
                <w:rFonts w:ascii="Times New Roman" w:hAnsi="Times New Roman"/>
                <w:sz w:val="28"/>
                <w:szCs w:val="28"/>
              </w:rPr>
              <w:t>Стаж роботи за фахом на військовій службі або службі в правоохоронних органах на посадах офіцерського (начальницького) складу не менше 3 років</w:t>
            </w:r>
            <w:r w:rsidR="008644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E1054" w:rsidRPr="006E1054">
              <w:rPr>
                <w:rFonts w:ascii="Times New Roman" w:hAnsi="Times New Roman"/>
                <w:sz w:val="28"/>
                <w:szCs w:val="28"/>
              </w:rPr>
              <w:t>або служба, чи  досвід роботи  в Службі судової охорони.</w:t>
            </w:r>
          </w:p>
        </w:tc>
      </w:tr>
      <w:tr w:rsidR="004E34D2" w:rsidTr="00246693">
        <w:tc>
          <w:tcPr>
            <w:tcW w:w="3936" w:type="dxa"/>
            <w:hideMark/>
          </w:tcPr>
          <w:p w:rsidR="004E34D2" w:rsidRDefault="004E34D2" w:rsidP="002466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Володіння державною</w:t>
            </w:r>
          </w:p>
          <w:p w:rsidR="004E34D2" w:rsidRDefault="004E34D2" w:rsidP="002466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мовою</w:t>
            </w:r>
          </w:p>
        </w:tc>
        <w:tc>
          <w:tcPr>
            <w:tcW w:w="5528" w:type="dxa"/>
            <w:hideMark/>
          </w:tcPr>
          <w:p w:rsidR="004E34D2" w:rsidRDefault="004E34D2" w:rsidP="00246693">
            <w:pPr>
              <w:spacing w:after="0"/>
              <w:ind w:left="10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Вільне володіння державною мовою.</w:t>
            </w:r>
          </w:p>
        </w:tc>
      </w:tr>
    </w:tbl>
    <w:p w:rsidR="003A5BB8" w:rsidRDefault="003A5BB8" w:rsidP="004E34D2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A5BB8" w:rsidRDefault="003A5BB8" w:rsidP="004E34D2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E1054" w:rsidRDefault="006E1054" w:rsidP="004E34D2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E34D2" w:rsidRDefault="004E34D2" w:rsidP="004E34D2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Вимоги до компетентності.</w:t>
      </w:r>
    </w:p>
    <w:tbl>
      <w:tblPr>
        <w:tblW w:w="9537" w:type="dxa"/>
        <w:tblInd w:w="108" w:type="dxa"/>
        <w:tblLook w:val="04A0"/>
      </w:tblPr>
      <w:tblGrid>
        <w:gridCol w:w="4768"/>
        <w:gridCol w:w="4769"/>
      </w:tblGrid>
      <w:tr w:rsidR="004E34D2" w:rsidTr="001E5603">
        <w:tc>
          <w:tcPr>
            <w:tcW w:w="4768" w:type="dxa"/>
          </w:tcPr>
          <w:p w:rsidR="004E34D2" w:rsidRDefault="004E34D2" w:rsidP="00246693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1. Наявність лідерських якостей</w:t>
            </w:r>
          </w:p>
          <w:p w:rsidR="004E34D2" w:rsidRDefault="004E34D2" w:rsidP="00246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69" w:type="dxa"/>
            <w:hideMark/>
          </w:tcPr>
          <w:p w:rsidR="004E34D2" w:rsidRDefault="004E34D2" w:rsidP="00246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Встановлення  цілей,  пріоритетів  та орієнтирів; </w:t>
            </w:r>
          </w:p>
          <w:p w:rsidR="004E34D2" w:rsidRDefault="004E34D2" w:rsidP="00246693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Стратегічне планування; Багатофункціональність; </w:t>
            </w:r>
          </w:p>
          <w:p w:rsidR="004E34D2" w:rsidRDefault="004E34D2" w:rsidP="00246693">
            <w:pPr>
              <w:spacing w:before="12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Ведення ділових переговорів; Досягнення кінцевих результатів.</w:t>
            </w:r>
          </w:p>
        </w:tc>
      </w:tr>
      <w:tr w:rsidR="004E34D2" w:rsidTr="001E5603">
        <w:tc>
          <w:tcPr>
            <w:tcW w:w="4768" w:type="dxa"/>
            <w:hideMark/>
          </w:tcPr>
          <w:p w:rsidR="004E34D2" w:rsidRDefault="004E34D2" w:rsidP="00246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z w:val="28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Вміння приймати ефективні рішення</w:t>
            </w:r>
          </w:p>
        </w:tc>
        <w:tc>
          <w:tcPr>
            <w:tcW w:w="4769" w:type="dxa"/>
            <w:hideMark/>
          </w:tcPr>
          <w:p w:rsidR="004E34D2" w:rsidRDefault="004E34D2" w:rsidP="00246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Здатність швидко приймати рішення та діяти </w:t>
            </w:r>
            <w:r>
              <w:rPr>
                <w:color w:val="000000"/>
                <w:sz w:val="28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екстремальних ситуаціях.</w:t>
            </w:r>
          </w:p>
        </w:tc>
      </w:tr>
      <w:tr w:rsidR="004E34D2" w:rsidTr="001E5603">
        <w:tc>
          <w:tcPr>
            <w:tcW w:w="4768" w:type="dxa"/>
            <w:hideMark/>
          </w:tcPr>
          <w:p w:rsidR="004E34D2" w:rsidRDefault="004E34D2" w:rsidP="00246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z w:val="28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Комунікація та взаємодія</w:t>
            </w:r>
          </w:p>
        </w:tc>
        <w:tc>
          <w:tcPr>
            <w:tcW w:w="4769" w:type="dxa"/>
            <w:hideMark/>
          </w:tcPr>
          <w:p w:rsidR="004E34D2" w:rsidRDefault="004E34D2" w:rsidP="002466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Вміння  здійснювати  ефективну  комунікацію та проводити публічні виступи; </w:t>
            </w:r>
          </w:p>
          <w:p w:rsidR="004E34D2" w:rsidRDefault="004E34D2" w:rsidP="00246693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Відкритість.</w:t>
            </w:r>
          </w:p>
        </w:tc>
      </w:tr>
      <w:tr w:rsidR="004E34D2" w:rsidTr="001E5603">
        <w:tc>
          <w:tcPr>
            <w:tcW w:w="4768" w:type="dxa"/>
            <w:hideMark/>
          </w:tcPr>
          <w:p w:rsidR="004E34D2" w:rsidRDefault="004E34D2" w:rsidP="00246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z w:val="28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Управління організацією та персоналом</w:t>
            </w:r>
          </w:p>
        </w:tc>
        <w:tc>
          <w:tcPr>
            <w:tcW w:w="4769" w:type="dxa"/>
            <w:hideMark/>
          </w:tcPr>
          <w:p w:rsidR="004E34D2" w:rsidRDefault="004E34D2" w:rsidP="00246693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Організація роботи та контроль; </w:t>
            </w:r>
          </w:p>
          <w:p w:rsidR="004E34D2" w:rsidRDefault="004E34D2" w:rsidP="00246693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Управління людськими ресурсами; </w:t>
            </w:r>
          </w:p>
          <w:p w:rsidR="004E34D2" w:rsidRDefault="004E34D2" w:rsidP="00246693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Вміння мотивувати підлеглих працівників.</w:t>
            </w:r>
          </w:p>
        </w:tc>
      </w:tr>
      <w:tr w:rsidR="004E34D2" w:rsidTr="001E5603">
        <w:tc>
          <w:tcPr>
            <w:tcW w:w="4768" w:type="dxa"/>
          </w:tcPr>
          <w:p w:rsidR="004E34D2" w:rsidRDefault="004E34D2" w:rsidP="00246693">
            <w:pPr>
              <w:spacing w:before="120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5. Особистісні компетенції</w:t>
            </w:r>
          </w:p>
          <w:p w:rsidR="004E34D2" w:rsidRDefault="004E34D2" w:rsidP="00246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69" w:type="dxa"/>
            <w:hideMark/>
          </w:tcPr>
          <w:p w:rsidR="004E34D2" w:rsidRDefault="004E34D2" w:rsidP="002466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Принциповість, рішучість і вимогливість під час прийняття рішень; </w:t>
            </w:r>
          </w:p>
          <w:p w:rsidR="004E34D2" w:rsidRDefault="004E34D2" w:rsidP="00246693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Системність; Самоорганізація та саморозвиток; Політична нейтральність.</w:t>
            </w:r>
          </w:p>
        </w:tc>
      </w:tr>
      <w:tr w:rsidR="004E34D2" w:rsidTr="001E5603">
        <w:tc>
          <w:tcPr>
            <w:tcW w:w="4768" w:type="dxa"/>
            <w:hideMark/>
          </w:tcPr>
          <w:p w:rsidR="004E34D2" w:rsidRDefault="004E34D2" w:rsidP="00246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6.Забезпечення громадського порядку</w:t>
            </w:r>
          </w:p>
        </w:tc>
        <w:tc>
          <w:tcPr>
            <w:tcW w:w="4769" w:type="dxa"/>
            <w:hideMark/>
          </w:tcPr>
          <w:p w:rsidR="004E34D2" w:rsidRDefault="004E34D2" w:rsidP="002466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нання законодавства, яке регулює діяльність судових та правоохоронних органів; </w:t>
            </w:r>
          </w:p>
          <w:p w:rsidR="004E34D2" w:rsidRDefault="004E34D2" w:rsidP="002466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Знання  системи  правоохоронних  органів, розмежування  їх  компетенції,  порядок забезпечення їх співпраці.</w:t>
            </w:r>
          </w:p>
        </w:tc>
      </w:tr>
      <w:tr w:rsidR="004E34D2" w:rsidTr="001E5603">
        <w:tc>
          <w:tcPr>
            <w:tcW w:w="4768" w:type="dxa"/>
            <w:hideMark/>
          </w:tcPr>
          <w:p w:rsidR="004E34D2" w:rsidRDefault="004E34D2" w:rsidP="002466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7. Робота з інформацією</w:t>
            </w:r>
          </w:p>
        </w:tc>
        <w:tc>
          <w:tcPr>
            <w:tcW w:w="4769" w:type="dxa"/>
            <w:hideMark/>
          </w:tcPr>
          <w:p w:rsidR="004E34D2" w:rsidRDefault="004E34D2" w:rsidP="0024669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Знання основ законодавства про інформацію</w:t>
            </w:r>
          </w:p>
        </w:tc>
      </w:tr>
    </w:tbl>
    <w:p w:rsidR="001E5603" w:rsidRDefault="001E5603" w:rsidP="004E34D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E34D2" w:rsidRDefault="004E34D2" w:rsidP="004E34D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Професійні знання.</w:t>
      </w:r>
    </w:p>
    <w:p w:rsidR="001E5603" w:rsidRDefault="001E5603" w:rsidP="004E34D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836"/>
        <w:gridCol w:w="5735"/>
      </w:tblGrid>
      <w:tr w:rsidR="004E34D2" w:rsidTr="00246693">
        <w:tc>
          <w:tcPr>
            <w:tcW w:w="3836" w:type="dxa"/>
            <w:hideMark/>
          </w:tcPr>
          <w:p w:rsidR="004E34D2" w:rsidRDefault="004E34D2" w:rsidP="00246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735" w:type="dxa"/>
            <w:hideMark/>
          </w:tcPr>
          <w:p w:rsidR="004E34D2" w:rsidRDefault="004E34D2" w:rsidP="00246693">
            <w:pPr>
              <w:widowControl w:val="0"/>
              <w:autoSpaceDE w:val="0"/>
              <w:autoSpaceDN w:val="0"/>
              <w:adjustRightInd w:val="0"/>
              <w:spacing w:before="35" w:after="0" w:line="285" w:lineRule="exact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Знання: Конституції  України,  законів  України, указів  Президента  України, нормативно-правових актів Верховної Ради України, Кабінету Міністрів України, Дисциплінарного  статуту Національної поліції України,  інших  нормативно-правових  актів  та  нормативних  документів Служби судової охорони; трудового законодавства; практики застосування чинного законодавства; порядку оформлення, прийняття, переведення та звільнення особового складу; порядку ведення  обліку  та  зберігання  особових  справ  та  трудових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книжок,  методів  обліку плинності кадрів; організації роботи з добору та розстановки кадрів; основ організації   праці  та  управління;  системи  оцінки  персоналу;  правил  ділового  етикету;  правил  і норм  охорони  праці  та  протипожежного  захисту;  основних  принципів  роботи  на комп'ютері та відповідних програмних засобів. </w:t>
            </w:r>
          </w:p>
        </w:tc>
      </w:tr>
      <w:tr w:rsidR="004E34D2" w:rsidTr="00246693">
        <w:tc>
          <w:tcPr>
            <w:tcW w:w="3836" w:type="dxa"/>
            <w:hideMark/>
          </w:tcPr>
          <w:p w:rsidR="004E34D2" w:rsidRDefault="004E34D2" w:rsidP="00246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Знання спеціального</w:t>
            </w:r>
          </w:p>
          <w:p w:rsidR="004E34D2" w:rsidRDefault="004E34D2" w:rsidP="00246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</w:p>
        </w:tc>
        <w:tc>
          <w:tcPr>
            <w:tcW w:w="5735" w:type="dxa"/>
            <w:hideMark/>
          </w:tcPr>
          <w:p w:rsidR="004E34D2" w:rsidRDefault="004E34D2" w:rsidP="0024669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Знання: законів України «Про судоустрій і статус суддів», «Про Національну поліцію», «Про запобігання корупції», «Про очищення влади»,  «Про звернення громадян», «Про доступ до публічної інформації», «Про інформацію», «Про захист персональних даних», «Про оплату праці»; актів Кабінету Міністрів України з питань обчислення вислуги років, 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</w:tbl>
    <w:p w:rsidR="004E34D2" w:rsidRDefault="004E34D2" w:rsidP="00103DB9">
      <w:pPr>
        <w:ind w:firstLine="851"/>
        <w:jc w:val="both"/>
      </w:pPr>
    </w:p>
    <w:sectPr w:rsidR="004E34D2" w:rsidSect="00B4117E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660"/>
    <w:rsid w:val="00103DB9"/>
    <w:rsid w:val="001E5603"/>
    <w:rsid w:val="002B0067"/>
    <w:rsid w:val="003A5BB8"/>
    <w:rsid w:val="0044239C"/>
    <w:rsid w:val="004857C7"/>
    <w:rsid w:val="004E34D2"/>
    <w:rsid w:val="00523DAA"/>
    <w:rsid w:val="00541828"/>
    <w:rsid w:val="00590647"/>
    <w:rsid w:val="00685020"/>
    <w:rsid w:val="006E1054"/>
    <w:rsid w:val="00797929"/>
    <w:rsid w:val="00864433"/>
    <w:rsid w:val="008F6A69"/>
    <w:rsid w:val="009761EA"/>
    <w:rsid w:val="00AD5660"/>
    <w:rsid w:val="00B4117E"/>
    <w:rsid w:val="00BF6599"/>
    <w:rsid w:val="00CB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4D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basedOn w:val="a0"/>
    <w:rsid w:val="004E34D2"/>
  </w:style>
  <w:style w:type="paragraph" w:styleId="a4">
    <w:name w:val="Balloon Text"/>
    <w:basedOn w:val="a"/>
    <w:link w:val="a5"/>
    <w:uiPriority w:val="99"/>
    <w:semiHidden/>
    <w:unhideWhenUsed/>
    <w:rsid w:val="00523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D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1408</Words>
  <Characters>8027</Characters>
  <Application>Microsoft Office Word</Application>
  <DocSecurity>0</DocSecurity>
  <Lines>66</Lines>
  <Paragraphs>18</Paragraphs>
  <ScaleCrop>false</ScaleCrop>
  <Company/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2020-03-16T06:26:00Z</cp:lastPrinted>
  <dcterms:created xsi:type="dcterms:W3CDTF">2020-03-11T07:38:00Z</dcterms:created>
  <dcterms:modified xsi:type="dcterms:W3CDTF">2020-04-13T11:54:00Z</dcterms:modified>
</cp:coreProperties>
</file>