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FE" w:rsidRPr="00EB65CD" w:rsidRDefault="00B32CFE" w:rsidP="00B32CFE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B32CFE" w:rsidRPr="00EB65CD" w:rsidRDefault="00B32CFE" w:rsidP="00B32CFE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ЗАТВЕРДЖЕНО</w:t>
      </w:r>
    </w:p>
    <w:p w:rsidR="00B32CFE" w:rsidRPr="00EB65CD" w:rsidRDefault="00B32CFE" w:rsidP="00B32CFE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</w:t>
      </w:r>
      <w:r>
        <w:rPr>
          <w:rFonts w:ascii="Times New Roman" w:hAnsi="Times New Roman"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sz w:val="28"/>
          <w:szCs w:val="28"/>
        </w:rPr>
        <w:t xml:space="preserve"> області </w:t>
      </w:r>
    </w:p>
    <w:p w:rsidR="00B32CFE" w:rsidRPr="00297C79" w:rsidRDefault="00841FF3" w:rsidP="00B32CFE">
      <w:pPr>
        <w:spacing w:after="0" w:line="264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17</w:t>
      </w:r>
      <w:r w:rsidR="00B32CFE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>.2020 №156</w:t>
      </w:r>
    </w:p>
    <w:p w:rsidR="00B32CFE" w:rsidRPr="00EB65CD" w:rsidRDefault="00B32CFE" w:rsidP="00B32C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2CFE" w:rsidRPr="00EB65CD" w:rsidRDefault="00B32CFE" w:rsidP="00B32C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2CFE" w:rsidRPr="00EB65CD" w:rsidRDefault="00B32CFE" w:rsidP="00B32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УМОВИ</w:t>
      </w:r>
    </w:p>
    <w:p w:rsidR="00B32CFE" w:rsidRDefault="00B32CFE" w:rsidP="00B32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</w:t>
      </w:r>
      <w:r>
        <w:rPr>
          <w:rFonts w:ascii="Times New Roman" w:hAnsi="Times New Roman"/>
          <w:b/>
          <w:sz w:val="28"/>
          <w:szCs w:val="28"/>
        </w:rPr>
        <w:t xml:space="preserve">начальника режимно-секретної служби </w:t>
      </w:r>
      <w:r w:rsidRPr="00EB65CD">
        <w:rPr>
          <w:rFonts w:ascii="Times New Roman" w:hAnsi="Times New Roman"/>
          <w:b/>
          <w:sz w:val="28"/>
          <w:szCs w:val="28"/>
        </w:rPr>
        <w:t xml:space="preserve"> територіального управління Служби судової охорони у </w:t>
      </w:r>
      <w:r>
        <w:rPr>
          <w:rFonts w:ascii="Times New Roman" w:hAnsi="Times New Roman"/>
          <w:b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B32CFE" w:rsidRPr="00EB65CD" w:rsidRDefault="00B32CFE" w:rsidP="00B32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(одна посада)</w:t>
      </w:r>
    </w:p>
    <w:p w:rsidR="00B32CFE" w:rsidRPr="00EB65CD" w:rsidRDefault="00B32CFE" w:rsidP="00B32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CFE" w:rsidRPr="00EB65CD" w:rsidRDefault="00B32CFE" w:rsidP="00B32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Загальні умови.</w:t>
      </w: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 xml:space="preserve">1. Основні посадові обов’язки </w:t>
      </w:r>
      <w:r>
        <w:rPr>
          <w:rFonts w:ascii="Times New Roman" w:hAnsi="Times New Roman"/>
          <w:b/>
          <w:sz w:val="28"/>
          <w:szCs w:val="28"/>
        </w:rPr>
        <w:t xml:space="preserve">начальника режимно-секретної служби </w:t>
      </w:r>
      <w:r w:rsidRPr="00EB65CD">
        <w:rPr>
          <w:rFonts w:ascii="Times New Roman" w:hAnsi="Times New Roman"/>
          <w:b/>
          <w:sz w:val="28"/>
          <w:szCs w:val="28"/>
        </w:rPr>
        <w:t xml:space="preserve">територіального управління Служби судової охорони у </w:t>
      </w:r>
      <w:r>
        <w:rPr>
          <w:rFonts w:ascii="Times New Roman" w:hAnsi="Times New Roman"/>
          <w:b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b/>
          <w:sz w:val="28"/>
          <w:szCs w:val="28"/>
        </w:rPr>
        <w:t xml:space="preserve"> області: </w:t>
      </w: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32CFE" w:rsidRPr="00EB65CD" w:rsidRDefault="00B32CFE" w:rsidP="00B32CF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1) </w:t>
      </w:r>
      <w:r w:rsidR="00FB1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розробляє та реалізовує разом з структурними підрозділами Управління заходів стосовно охорони державної таємниці</w:t>
      </w: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32CFE" w:rsidRPr="00EB65CD" w:rsidRDefault="00B32CFE" w:rsidP="00B32CF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2) </w:t>
      </w:r>
      <w:r w:rsidR="00735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контролює роботу секретного діловодства служби</w:t>
      </w: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 </w:t>
      </w:r>
    </w:p>
    <w:p w:rsidR="00B32CFE" w:rsidRPr="00EB65CD" w:rsidRDefault="00B32CFE" w:rsidP="00B32CFE">
      <w:pPr>
        <w:widowControl w:val="0"/>
        <w:autoSpaceDE w:val="0"/>
        <w:autoSpaceDN w:val="0"/>
        <w:adjustRightInd w:val="0"/>
        <w:spacing w:after="0" w:line="240" w:lineRule="auto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735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здійснює заходи щодо забезпечення режиму секретності </w:t>
      </w:r>
      <w:r w:rsidR="00522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735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</w:t>
      </w:r>
      <w:r w:rsidR="00522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r w:rsidR="00735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ння</w:t>
      </w: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32CFE" w:rsidRPr="0073507E" w:rsidRDefault="00B32CFE" w:rsidP="00B32CF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4) </w:t>
      </w:r>
      <w:r w:rsidR="0073507E" w:rsidRPr="005225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контролює виконання заходів щодо усунення причин та умов витоку секретної інформації та недопущення </w:t>
      </w:r>
      <w:r w:rsidR="005225BE" w:rsidRPr="005225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необґрунтованого</w:t>
      </w:r>
      <w:r w:rsidR="0073507E" w:rsidRPr="005225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допуску та</w:t>
      </w:r>
      <w:r w:rsidR="005225BE" w:rsidRPr="005225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507E" w:rsidRPr="005225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допуску до</w:t>
      </w:r>
      <w:r w:rsidR="005225BE" w:rsidRPr="005225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секретної інформації осіб, які не мають відповідного</w:t>
      </w:r>
      <w:r w:rsidR="005225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225BE" w:rsidRPr="005225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дозволу</w:t>
      </w:r>
      <w:r w:rsidRPr="005225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32CFE" w:rsidRPr="005225BE" w:rsidRDefault="00B32CFE" w:rsidP="00B32CF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225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5) </w:t>
      </w:r>
      <w:r w:rsidR="005225BE" w:rsidRPr="005225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контролює роботу з формування номенклатури посад співробітників Управління, що підлягають оформленню допуску та надання допуску до державної таємниці</w:t>
      </w:r>
      <w:r w:rsidRPr="005225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32CFE" w:rsidRPr="00FB1AA0" w:rsidRDefault="00B32CFE" w:rsidP="00B32CF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B1A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6) здійснює </w:t>
      </w:r>
      <w:r w:rsidR="00FB1AA0" w:rsidRPr="00FB1A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 станом режиму секретності в структурних підрозділах Управління;</w:t>
      </w:r>
      <w:r w:rsidRPr="00FB1A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32CFE" w:rsidRPr="00FB1AA0" w:rsidRDefault="0031479A" w:rsidP="00B32CFE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B32CFE" w:rsidRPr="00FB1A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FB1AA0" w:rsidRPr="00FB1A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забезпечує режим секретності під час проведення всіх видів секретних робіт</w:t>
      </w:r>
      <w:r w:rsidR="00B32CFE" w:rsidRPr="00FB1A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32CFE" w:rsidRPr="00FB1AA0" w:rsidRDefault="0031479A" w:rsidP="00B32CFE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B32CFE" w:rsidRPr="00FB1A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FB1AA0" w:rsidRPr="00FB1A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здійснює заходи </w:t>
      </w:r>
      <w:r w:rsidR="00FB1A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технічного </w:t>
      </w:r>
      <w:r w:rsidR="00FB1AA0" w:rsidRPr="00FB1A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захисту інформації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32CFE" w:rsidRPr="0073507E" w:rsidRDefault="00B32CFE" w:rsidP="00B32CFE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32CFE" w:rsidRPr="00EB65CD" w:rsidRDefault="00B32CFE" w:rsidP="00B32CFE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2. Умови оплати праці:</w:t>
      </w:r>
    </w:p>
    <w:p w:rsidR="00B32CFE" w:rsidRPr="00EB65CD" w:rsidRDefault="00B32CFE" w:rsidP="00B32CFE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</w:p>
    <w:p w:rsidR="00B32CFE" w:rsidRPr="00297C79" w:rsidRDefault="00B32CFE" w:rsidP="00B32CFE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297C79">
        <w:rPr>
          <w:rFonts w:ascii="Times New Roman" w:hAnsi="Times New Roman"/>
          <w:sz w:val="28"/>
        </w:rPr>
        <w:t xml:space="preserve">1) посадовий оклад – </w:t>
      </w:r>
      <w:r>
        <w:rPr>
          <w:rFonts w:ascii="Times New Roman" w:hAnsi="Times New Roman"/>
          <w:sz w:val="28"/>
          <w:szCs w:val="28"/>
        </w:rPr>
        <w:t>7190</w:t>
      </w:r>
      <w:r w:rsidRPr="0072040D">
        <w:rPr>
          <w:rFonts w:ascii="Times New Roman" w:hAnsi="Times New Roman"/>
          <w:sz w:val="28"/>
          <w:szCs w:val="28"/>
        </w:rPr>
        <w:t> гривень</w:t>
      </w:r>
      <w:r>
        <w:rPr>
          <w:rFonts w:ascii="Times New Roman" w:hAnsi="Times New Roman"/>
          <w:sz w:val="28"/>
          <w:szCs w:val="28"/>
        </w:rPr>
        <w:t>,</w:t>
      </w:r>
      <w:r w:rsidRPr="00297C79">
        <w:rPr>
          <w:rFonts w:ascii="Times New Roman" w:hAnsi="Times New Roman"/>
          <w:sz w:val="28"/>
        </w:rPr>
        <w:t xml:space="preserve">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</w:t>
      </w:r>
      <w:r w:rsidRPr="0072040D">
        <w:rPr>
          <w:rFonts w:ascii="Times New Roman" w:hAnsi="Times New Roman"/>
          <w:sz w:val="28"/>
          <w:szCs w:val="28"/>
        </w:rPr>
        <w:t>від 27.12.2019 № 281 «Про установлення посадових окладів співробітників територіальних підрозділів (територіальних упр</w:t>
      </w:r>
      <w:r>
        <w:rPr>
          <w:rFonts w:ascii="Times New Roman" w:hAnsi="Times New Roman"/>
          <w:sz w:val="28"/>
          <w:szCs w:val="28"/>
        </w:rPr>
        <w:t>авлінь) Служби судової охорони»</w:t>
      </w:r>
      <w:r w:rsidRPr="00297C79">
        <w:rPr>
          <w:rFonts w:ascii="Times New Roman" w:hAnsi="Times New Roman"/>
          <w:sz w:val="28"/>
        </w:rPr>
        <w:t>;</w:t>
      </w: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lastRenderedPageBreak/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t>3. Інформація про строковість чи безстроковість призначення на посаду:</w:t>
      </w: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 безстроково. </w:t>
      </w: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3) копії (копії) документа (документів) про освіту; </w:t>
      </w: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</w:t>
      </w:r>
      <w:r>
        <w:rPr>
          <w:rFonts w:ascii="Times New Roman" w:hAnsi="Times New Roman"/>
          <w:sz w:val="28"/>
        </w:rPr>
        <w:t>і охорони здоров’я (форма 086),</w:t>
      </w:r>
      <w:r w:rsidRPr="002E5E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або медична довідка про відсутність протипоказань до фізичних навантажень.</w:t>
      </w: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У відповідності до частини 3 статті 54 Закону України «Про національну поліцію»,  </w:t>
      </w:r>
      <w:r w:rsidRPr="00EB65CD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B32CFE" w:rsidRPr="00EB65CD" w:rsidRDefault="00B32CFE" w:rsidP="00B32CFE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</w:p>
    <w:p w:rsidR="00B32CFE" w:rsidRPr="000461FB" w:rsidRDefault="00B32CFE" w:rsidP="00B32CFE">
      <w:pPr>
        <w:spacing w:line="252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461FB">
        <w:rPr>
          <w:rFonts w:ascii="Times New Roman" w:hAnsi="Times New Roman"/>
          <w:b/>
          <w:sz w:val="28"/>
          <w:szCs w:val="28"/>
        </w:rPr>
        <w:t>Документи приймаються з 08.00 год. 1</w:t>
      </w:r>
      <w:r>
        <w:rPr>
          <w:rFonts w:ascii="Times New Roman" w:hAnsi="Times New Roman"/>
          <w:b/>
          <w:sz w:val="28"/>
          <w:szCs w:val="28"/>
        </w:rPr>
        <w:t>8</w:t>
      </w:r>
      <w:r w:rsidRPr="000461FB">
        <w:rPr>
          <w:rFonts w:ascii="Times New Roman" w:hAnsi="Times New Roman"/>
          <w:b/>
          <w:sz w:val="28"/>
          <w:szCs w:val="28"/>
        </w:rPr>
        <w:t xml:space="preserve"> червня 2020 року до 17.00 год. 2</w:t>
      </w:r>
      <w:r>
        <w:rPr>
          <w:rFonts w:ascii="Times New Roman" w:hAnsi="Times New Roman"/>
          <w:b/>
          <w:sz w:val="28"/>
          <w:szCs w:val="28"/>
        </w:rPr>
        <w:t>7</w:t>
      </w:r>
      <w:r w:rsidRPr="000461FB">
        <w:rPr>
          <w:rFonts w:ascii="Times New Roman" w:hAnsi="Times New Roman"/>
          <w:b/>
          <w:sz w:val="28"/>
          <w:szCs w:val="28"/>
        </w:rPr>
        <w:t xml:space="preserve"> червня 2020 року, за адресою: м. Дніпро, житловий масив Придніпровський, вул. Космонавта Волкова, буд. 6 Б, територіальне </w:t>
      </w:r>
      <w:r w:rsidRPr="000461FB">
        <w:rPr>
          <w:rFonts w:ascii="Times New Roman" w:hAnsi="Times New Roman"/>
          <w:b/>
          <w:sz w:val="28"/>
          <w:szCs w:val="28"/>
        </w:rPr>
        <w:lastRenderedPageBreak/>
        <w:t xml:space="preserve">управління Служби судової охорони у Дніпропетровській області, </w:t>
      </w:r>
      <w:proofErr w:type="spellStart"/>
      <w:r w:rsidRPr="000461FB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0461FB">
        <w:rPr>
          <w:rFonts w:ascii="Times New Roman" w:hAnsi="Times New Roman"/>
          <w:b/>
          <w:sz w:val="28"/>
          <w:szCs w:val="28"/>
        </w:rPr>
        <w:t>. № 314.</w:t>
      </w:r>
    </w:p>
    <w:p w:rsidR="00B32CFE" w:rsidRPr="000461FB" w:rsidRDefault="00B32CFE" w:rsidP="00B32CFE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1FB">
        <w:rPr>
          <w:rFonts w:ascii="Times New Roman" w:hAnsi="Times New Roman"/>
          <w:b/>
          <w:sz w:val="28"/>
          <w:szCs w:val="28"/>
        </w:rPr>
        <w:t>Електронною поштою на адресу:  kadryssodnepr@ukr.net (цілодобово).</w:t>
      </w: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32CFE">
        <w:rPr>
          <w:rFonts w:ascii="Times New Roman" w:hAnsi="Times New Roman"/>
          <w:sz w:val="28"/>
        </w:rPr>
        <w:t xml:space="preserve">На </w:t>
      </w:r>
      <w:r w:rsidRPr="00B32CFE">
        <w:rPr>
          <w:rFonts w:ascii="Times New Roman" w:hAnsi="Times New Roman"/>
          <w:sz w:val="28"/>
          <w:szCs w:val="28"/>
        </w:rPr>
        <w:t xml:space="preserve">начальника режимно-секретної служби </w:t>
      </w:r>
      <w:r w:rsidRPr="00B32CFE">
        <w:rPr>
          <w:rFonts w:ascii="Times New Roman" w:hAnsi="Times New Roman"/>
          <w:sz w:val="28"/>
        </w:rPr>
        <w:t>територіального</w:t>
      </w:r>
      <w:r w:rsidRPr="00EB65CD">
        <w:rPr>
          <w:rFonts w:ascii="Times New Roman" w:hAnsi="Times New Roman"/>
          <w:sz w:val="28"/>
        </w:rPr>
        <w:t xml:space="preserve"> управління Служби судової охорони у </w:t>
      </w:r>
      <w:r>
        <w:rPr>
          <w:rFonts w:ascii="Times New Roman" w:hAnsi="Times New Roman"/>
          <w:sz w:val="28"/>
        </w:rPr>
        <w:t>Дніпропетровській</w:t>
      </w:r>
      <w:r w:rsidRPr="00EB65CD">
        <w:rPr>
          <w:rFonts w:ascii="Times New Roman" w:hAnsi="Times New Roman"/>
          <w:sz w:val="28"/>
        </w:rPr>
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t xml:space="preserve"> </w:t>
      </w:r>
    </w:p>
    <w:p w:rsidR="00B32CFE" w:rsidRPr="0032315B" w:rsidRDefault="00B32CFE" w:rsidP="00B32CFE">
      <w:pPr>
        <w:spacing w:after="0" w:line="264" w:lineRule="auto"/>
        <w:ind w:firstLine="851"/>
        <w:jc w:val="both"/>
        <w:rPr>
          <w:rFonts w:ascii="Times New Roman" w:hAnsi="Times New Roman"/>
          <w:b/>
          <w:sz w:val="28"/>
        </w:rPr>
      </w:pPr>
      <w:r w:rsidRPr="0032315B">
        <w:rPr>
          <w:rFonts w:ascii="Times New Roman" w:hAnsi="Times New Roman"/>
          <w:b/>
          <w:sz w:val="28"/>
        </w:rPr>
        <w:t xml:space="preserve">м. Дніпро, вул. Космонавта Волкова, буд. 6 Б, територіальне управління Служби судової охорони у Дніпропетровській області з 09.00 год. </w:t>
      </w:r>
      <w:r>
        <w:rPr>
          <w:rFonts w:ascii="Times New Roman" w:hAnsi="Times New Roman"/>
          <w:b/>
          <w:sz w:val="28"/>
        </w:rPr>
        <w:t>01 липня</w:t>
      </w:r>
      <w:r w:rsidRPr="0032315B">
        <w:rPr>
          <w:rFonts w:ascii="Times New Roman" w:hAnsi="Times New Roman"/>
          <w:b/>
          <w:sz w:val="28"/>
        </w:rPr>
        <w:t xml:space="preserve"> 2020 року .</w:t>
      </w: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B32CFE" w:rsidRPr="00EB65CD" w:rsidRDefault="00B32CFE" w:rsidP="00B32CF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B32CFE" w:rsidRPr="00297C79" w:rsidRDefault="00B32CFE" w:rsidP="00B32CFE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Комісар Олена Володимирівна</w:t>
      </w:r>
    </w:p>
    <w:p w:rsidR="00B32CFE" w:rsidRDefault="00B32CFE" w:rsidP="00B32CFE">
      <w:pPr>
        <w:spacing w:after="0" w:line="264" w:lineRule="auto"/>
        <w:ind w:left="851"/>
        <w:rPr>
          <w:rFonts w:ascii="Times New Roman" w:hAnsi="Times New Roman"/>
          <w:sz w:val="28"/>
        </w:rPr>
      </w:pPr>
      <w:proofErr w:type="spellStart"/>
      <w:r w:rsidRPr="00E20C61">
        <w:rPr>
          <w:rFonts w:ascii="Times New Roman" w:hAnsi="Times New Roman"/>
          <w:sz w:val="28"/>
        </w:rPr>
        <w:t>Поленко</w:t>
      </w:r>
      <w:proofErr w:type="spellEnd"/>
      <w:r w:rsidRPr="00E20C61">
        <w:rPr>
          <w:rFonts w:ascii="Times New Roman" w:hAnsi="Times New Roman"/>
          <w:sz w:val="28"/>
        </w:rPr>
        <w:t xml:space="preserve"> Максим Сергійович</w:t>
      </w:r>
      <w:r>
        <w:rPr>
          <w:rFonts w:ascii="Times New Roman" w:hAnsi="Times New Roman"/>
          <w:sz w:val="28"/>
        </w:rPr>
        <w:t xml:space="preserve"> </w:t>
      </w:r>
    </w:p>
    <w:p w:rsidR="00B32CFE" w:rsidRPr="0032315B" w:rsidRDefault="00B32CFE" w:rsidP="00B32CFE">
      <w:pPr>
        <w:spacing w:after="0" w:line="264" w:lineRule="auto"/>
        <w:ind w:left="851"/>
        <w:rPr>
          <w:rFonts w:ascii="Times New Roman" w:hAnsi="Times New Roman"/>
          <w:sz w:val="28"/>
          <w:szCs w:val="28"/>
        </w:rPr>
      </w:pPr>
      <w:r w:rsidRPr="00E20C61">
        <w:rPr>
          <w:rFonts w:ascii="Times New Roman" w:hAnsi="Times New Roman"/>
          <w:sz w:val="28"/>
        </w:rPr>
        <w:t>097- 731- 54- 96</w:t>
      </w:r>
      <w:r w:rsidRPr="0032315B">
        <w:rPr>
          <w:rFonts w:ascii="Times New Roman" w:hAnsi="Times New Roman"/>
          <w:sz w:val="28"/>
          <w:szCs w:val="28"/>
        </w:rPr>
        <w:t>, kadryssodnepr@ukr.net</w:t>
      </w:r>
    </w:p>
    <w:p w:rsidR="00B32CFE" w:rsidRPr="00EB65CD" w:rsidRDefault="00B32CFE" w:rsidP="00B32CF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Квалі</w:t>
      </w:r>
      <w:r w:rsidRPr="00EB65CD">
        <w:rPr>
          <w:rFonts w:ascii="Times New Roman" w:hAnsi="Times New Roman"/>
          <w:sz w:val="28"/>
          <w:szCs w:val="28"/>
        </w:rPr>
        <w:t>ф</w:t>
      </w:r>
      <w:r w:rsidRPr="00EB65CD">
        <w:rPr>
          <w:rFonts w:ascii="Times New Roman" w:hAnsi="Times New Roman"/>
          <w:b/>
          <w:sz w:val="28"/>
          <w:szCs w:val="28"/>
        </w:rPr>
        <w:t>ікаційні вимоги.</w:t>
      </w:r>
    </w:p>
    <w:tbl>
      <w:tblPr>
        <w:tblW w:w="9464" w:type="dxa"/>
        <w:tblLook w:val="04A0"/>
      </w:tblPr>
      <w:tblGrid>
        <w:gridCol w:w="5070"/>
        <w:gridCol w:w="4394"/>
      </w:tblGrid>
      <w:tr w:rsidR="00B32CFE" w:rsidRPr="00EB65CD" w:rsidTr="009532B9">
        <w:tc>
          <w:tcPr>
            <w:tcW w:w="5070" w:type="dxa"/>
            <w:hideMark/>
          </w:tcPr>
          <w:p w:rsidR="00B32CFE" w:rsidRPr="00EB65CD" w:rsidRDefault="00B32CFE" w:rsidP="009532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4394" w:type="dxa"/>
            <w:hideMark/>
          </w:tcPr>
          <w:p w:rsidR="00B32CFE" w:rsidRPr="00EB1B29" w:rsidRDefault="00B32CFE" w:rsidP="009532B9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before="35" w:after="0" w:line="240" w:lineRule="auto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B29">
              <w:rPr>
                <w:rFonts w:ascii="Times New Roman" w:hAnsi="Times New Roman"/>
                <w:color w:val="000000"/>
                <w:sz w:val="28"/>
                <w:szCs w:val="28"/>
              </w:rPr>
              <w:t>Вища освіта, ступінь вищої освіти-</w:t>
            </w:r>
            <w:r>
              <w:rPr>
                <w:rFonts w:ascii="Times New Roman" w:hAnsi="Times New Roman"/>
                <w:sz w:val="28"/>
                <w:szCs w:val="28"/>
              </w:rPr>
              <w:t>бакалавр,</w:t>
            </w:r>
            <w:r w:rsidR="0031479A">
              <w:rPr>
                <w:rFonts w:ascii="Times New Roman" w:hAnsi="Times New Roman"/>
                <w:sz w:val="28"/>
                <w:szCs w:val="28"/>
              </w:rPr>
              <w:t xml:space="preserve"> магістр*</w:t>
            </w:r>
            <w:r w:rsidRPr="00EB1B2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 галузі знань «Право», «Цивільна безпека», «Воєнні науки, національна безпека, безпека державного кордону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»</w:t>
            </w:r>
            <w:r w:rsidRPr="00EB1B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32CFE" w:rsidRPr="00EB1B29" w:rsidTr="009532B9">
        <w:tc>
          <w:tcPr>
            <w:tcW w:w="5070" w:type="dxa"/>
            <w:hideMark/>
          </w:tcPr>
          <w:p w:rsidR="00B32CFE" w:rsidRPr="00EB65CD" w:rsidRDefault="00B32CFE" w:rsidP="00953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4394" w:type="dxa"/>
            <w:hideMark/>
          </w:tcPr>
          <w:p w:rsidR="00B32CFE" w:rsidRPr="00EB1B29" w:rsidRDefault="00B32CFE" w:rsidP="00953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B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Стаж роботи за фахом на військовій службі або службі в правоохоронних органах на посадах офіцерського (начальницького) складу не менше 5 років, </w:t>
            </w:r>
            <w:r w:rsidR="0031479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із них, у підрозділах, пов’язаних із веденням таємного діловодства не менше 2-х років (надати </w:t>
            </w:r>
            <w:r w:rsidR="007C5896" w:rsidRPr="007C589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підтверджуючий </w:t>
            </w:r>
            <w:r w:rsidR="0031479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документ), </w:t>
            </w:r>
            <w:r w:rsidRPr="00EB1B29">
              <w:rPr>
                <w:rFonts w:ascii="Times New Roman" w:hAnsi="Times New Roman"/>
                <w:color w:val="000000"/>
                <w:sz w:val="28"/>
                <w:szCs w:val="28"/>
              </w:rPr>
              <w:t>на керівних посадах не менше 2 років</w:t>
            </w:r>
            <w:r w:rsidR="00C564C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</w:p>
        </w:tc>
      </w:tr>
      <w:tr w:rsidR="00B32CFE" w:rsidRPr="00EB65CD" w:rsidTr="009532B9">
        <w:tc>
          <w:tcPr>
            <w:tcW w:w="5070" w:type="dxa"/>
            <w:hideMark/>
          </w:tcPr>
          <w:p w:rsidR="00B32CFE" w:rsidRPr="00EB65CD" w:rsidRDefault="00B32CFE" w:rsidP="009532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3. Володіння державною</w:t>
            </w:r>
          </w:p>
          <w:p w:rsidR="00B32CFE" w:rsidRPr="00EB65CD" w:rsidRDefault="00B32CFE" w:rsidP="009532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 xml:space="preserve"> мовою</w:t>
            </w:r>
          </w:p>
        </w:tc>
        <w:tc>
          <w:tcPr>
            <w:tcW w:w="4394" w:type="dxa"/>
            <w:hideMark/>
          </w:tcPr>
          <w:p w:rsidR="00B32CFE" w:rsidRPr="00EB65CD" w:rsidRDefault="00B32CFE" w:rsidP="009532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</w:tbl>
    <w:p w:rsidR="00B32CFE" w:rsidRPr="00EB65CD" w:rsidRDefault="00B32CFE" w:rsidP="00B32CF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lastRenderedPageBreak/>
        <w:t>Вимоги до компетентності.</w:t>
      </w:r>
    </w:p>
    <w:tbl>
      <w:tblPr>
        <w:tblW w:w="9537" w:type="dxa"/>
        <w:tblInd w:w="108" w:type="dxa"/>
        <w:tblLook w:val="04A0"/>
      </w:tblPr>
      <w:tblGrid>
        <w:gridCol w:w="4768"/>
        <w:gridCol w:w="4769"/>
      </w:tblGrid>
      <w:tr w:rsidR="00B32CFE" w:rsidRPr="00EB65CD" w:rsidTr="009532B9">
        <w:tc>
          <w:tcPr>
            <w:tcW w:w="4768" w:type="dxa"/>
          </w:tcPr>
          <w:p w:rsidR="00B32CFE" w:rsidRPr="00EB65CD" w:rsidRDefault="00B32CFE" w:rsidP="009532B9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1. Наявність лідерських якостей</w:t>
            </w:r>
          </w:p>
          <w:p w:rsidR="00B32CFE" w:rsidRPr="00EB65CD" w:rsidRDefault="00B32CFE" w:rsidP="00953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hideMark/>
          </w:tcPr>
          <w:p w:rsidR="00B32CFE" w:rsidRPr="00EB65CD" w:rsidRDefault="00B32CFE" w:rsidP="00953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Встановлення  цілей,  пріоритетів  та орієнтирів; </w:t>
            </w:r>
          </w:p>
          <w:p w:rsidR="00B32CFE" w:rsidRPr="00EB65CD" w:rsidRDefault="00B32CFE" w:rsidP="009532B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Стратегічне планування; Багатофункціональність; </w:t>
            </w:r>
          </w:p>
          <w:p w:rsidR="00B32CFE" w:rsidRPr="00EB65CD" w:rsidRDefault="00B32CFE" w:rsidP="009532B9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Ведення ділових переговорів; Досягнення кінцевих результатів.</w:t>
            </w:r>
          </w:p>
        </w:tc>
      </w:tr>
      <w:tr w:rsidR="00B32CFE" w:rsidRPr="00EB65CD" w:rsidTr="009532B9">
        <w:tc>
          <w:tcPr>
            <w:tcW w:w="4768" w:type="dxa"/>
            <w:hideMark/>
          </w:tcPr>
          <w:p w:rsidR="00B32CFE" w:rsidRPr="00EB65CD" w:rsidRDefault="00B32CFE" w:rsidP="00953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64B4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Вміння приймати ефективні рішення</w:t>
            </w:r>
          </w:p>
        </w:tc>
        <w:tc>
          <w:tcPr>
            <w:tcW w:w="4769" w:type="dxa"/>
            <w:hideMark/>
          </w:tcPr>
          <w:p w:rsidR="00B32CFE" w:rsidRPr="00EB65CD" w:rsidRDefault="00B32CFE" w:rsidP="00953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Здатність швидко приймати рішення та діяти </w:t>
            </w:r>
            <w:r w:rsidRPr="00EB65CD">
              <w:rPr>
                <w:color w:val="000000"/>
                <w:sz w:val="28"/>
                <w:szCs w:val="24"/>
              </w:rPr>
              <w:t xml:space="preserve">в 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екстремальних ситуаціях.</w:t>
            </w:r>
          </w:p>
        </w:tc>
      </w:tr>
      <w:tr w:rsidR="00B32CFE" w:rsidRPr="00EB65CD" w:rsidTr="009532B9">
        <w:tc>
          <w:tcPr>
            <w:tcW w:w="4768" w:type="dxa"/>
            <w:hideMark/>
          </w:tcPr>
          <w:p w:rsidR="00B32CFE" w:rsidRPr="00EB65CD" w:rsidRDefault="00B32CFE" w:rsidP="00953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color w:val="000000"/>
                <w:sz w:val="28"/>
                <w:szCs w:val="24"/>
              </w:rPr>
              <w:t xml:space="preserve">3. 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Комунікація та взаємодія</w:t>
            </w:r>
          </w:p>
        </w:tc>
        <w:tc>
          <w:tcPr>
            <w:tcW w:w="4769" w:type="dxa"/>
            <w:hideMark/>
          </w:tcPr>
          <w:p w:rsidR="00B32CFE" w:rsidRPr="00EB65CD" w:rsidRDefault="00B32CFE" w:rsidP="009532B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Вміння здійснювати ефективну  комунікацію та проводити публічні виступи; </w:t>
            </w:r>
          </w:p>
          <w:p w:rsidR="00B32CFE" w:rsidRPr="00EB65CD" w:rsidRDefault="00B32CFE" w:rsidP="009532B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Відкритість.</w:t>
            </w:r>
          </w:p>
        </w:tc>
      </w:tr>
      <w:tr w:rsidR="00B32CFE" w:rsidRPr="00EB65CD" w:rsidTr="009532B9">
        <w:tc>
          <w:tcPr>
            <w:tcW w:w="4768" w:type="dxa"/>
            <w:hideMark/>
          </w:tcPr>
          <w:p w:rsidR="00B32CFE" w:rsidRPr="00EB65CD" w:rsidRDefault="00B32CFE" w:rsidP="00953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color w:val="000000"/>
                <w:sz w:val="28"/>
                <w:szCs w:val="24"/>
              </w:rPr>
              <w:t>4.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Управління організацією та персоналом</w:t>
            </w:r>
          </w:p>
        </w:tc>
        <w:tc>
          <w:tcPr>
            <w:tcW w:w="4769" w:type="dxa"/>
            <w:hideMark/>
          </w:tcPr>
          <w:p w:rsidR="00B32CFE" w:rsidRPr="00EB65CD" w:rsidRDefault="00B32CFE" w:rsidP="009532B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Організація роботи та контроль; </w:t>
            </w:r>
          </w:p>
          <w:p w:rsidR="00B32CFE" w:rsidRPr="00EB65CD" w:rsidRDefault="00B32CFE" w:rsidP="009532B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Управління людськими ресурсами; </w:t>
            </w:r>
          </w:p>
          <w:p w:rsidR="00B32CFE" w:rsidRPr="00EB65CD" w:rsidRDefault="00B32CFE" w:rsidP="009532B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Вміння мотивувати підлеглих працівників.</w:t>
            </w:r>
          </w:p>
        </w:tc>
      </w:tr>
      <w:tr w:rsidR="00B32CFE" w:rsidRPr="00EB65CD" w:rsidTr="009532B9">
        <w:tc>
          <w:tcPr>
            <w:tcW w:w="4768" w:type="dxa"/>
          </w:tcPr>
          <w:p w:rsidR="00B32CFE" w:rsidRPr="00EB65CD" w:rsidRDefault="00B32CFE" w:rsidP="009532B9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5. Особистісні компетенції</w:t>
            </w:r>
          </w:p>
          <w:p w:rsidR="00B32CFE" w:rsidRPr="00EB65CD" w:rsidRDefault="00B32CFE" w:rsidP="00953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hideMark/>
          </w:tcPr>
          <w:p w:rsidR="00B32CFE" w:rsidRPr="00EB65CD" w:rsidRDefault="00B32CFE" w:rsidP="009532B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Принциповість, рішучість і вимогливість під час прийняття рішень; </w:t>
            </w:r>
          </w:p>
          <w:p w:rsidR="00B32CFE" w:rsidRPr="00EB65CD" w:rsidRDefault="00B32CFE" w:rsidP="009532B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Системність; Самоорганізація та саморозвиток; Політична нейтральність.</w:t>
            </w:r>
          </w:p>
        </w:tc>
      </w:tr>
      <w:tr w:rsidR="00B32CFE" w:rsidRPr="00EB65CD" w:rsidTr="009532B9">
        <w:tc>
          <w:tcPr>
            <w:tcW w:w="4768" w:type="dxa"/>
          </w:tcPr>
          <w:p w:rsidR="00B32CFE" w:rsidRPr="00EB65CD" w:rsidRDefault="00B32CFE" w:rsidP="009532B9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4769" w:type="dxa"/>
          </w:tcPr>
          <w:p w:rsidR="00B32CFE" w:rsidRPr="00EB65CD" w:rsidRDefault="00B32CFE" w:rsidP="00953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B32CFE" w:rsidRPr="00EB65CD" w:rsidRDefault="00B32CFE" w:rsidP="00953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B32CFE" w:rsidRPr="00EB65CD" w:rsidTr="009532B9">
        <w:tc>
          <w:tcPr>
            <w:tcW w:w="4768" w:type="dxa"/>
            <w:hideMark/>
          </w:tcPr>
          <w:p w:rsidR="00B32CFE" w:rsidRPr="00EB65CD" w:rsidRDefault="00B32CFE" w:rsidP="009532B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7. Робота з інформацією</w:t>
            </w:r>
          </w:p>
        </w:tc>
        <w:tc>
          <w:tcPr>
            <w:tcW w:w="4769" w:type="dxa"/>
            <w:hideMark/>
          </w:tcPr>
          <w:p w:rsidR="00B32CFE" w:rsidRPr="00EB65CD" w:rsidRDefault="00B32CFE" w:rsidP="009532B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Знання основ законодавства про інформацію</w:t>
            </w:r>
          </w:p>
        </w:tc>
      </w:tr>
    </w:tbl>
    <w:p w:rsidR="00B32CFE" w:rsidRDefault="00B32CFE" w:rsidP="00B32CF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32CFE" w:rsidRPr="00EB65CD" w:rsidRDefault="00B32CFE" w:rsidP="00B32CF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Професійні знання.</w:t>
      </w:r>
    </w:p>
    <w:p w:rsidR="00B32CFE" w:rsidRPr="00EB65CD" w:rsidRDefault="00B32CFE" w:rsidP="00B32CF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836"/>
        <w:gridCol w:w="5735"/>
      </w:tblGrid>
      <w:tr w:rsidR="00B32CFE" w:rsidRPr="00EB65CD" w:rsidTr="009532B9">
        <w:tc>
          <w:tcPr>
            <w:tcW w:w="3836" w:type="dxa"/>
            <w:hideMark/>
          </w:tcPr>
          <w:p w:rsidR="00B32CFE" w:rsidRPr="00EB65CD" w:rsidRDefault="00B32CFE" w:rsidP="00953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35" w:type="dxa"/>
            <w:hideMark/>
          </w:tcPr>
          <w:p w:rsidR="00B32CFE" w:rsidRPr="00EB65CD" w:rsidRDefault="00B32CFE" w:rsidP="009532B9">
            <w:pPr>
              <w:widowControl w:val="0"/>
              <w:autoSpaceDE w:val="0"/>
              <w:autoSpaceDN w:val="0"/>
              <w:adjustRightInd w:val="0"/>
              <w:spacing w:before="35" w:after="0" w:line="285" w:lineRule="exac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 xml:space="preserve">Знання: </w:t>
            </w: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Конституції України, законів України, указів Президента України, нормативно-правових актів Верховної Ради України,  Кабінету  Міністрів України, інших нормативно-правових  актів  та  нормативних  документів, що стосуються ді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яльності Служби судової охорони,</w:t>
            </w: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практики застосування законодавства з питань, що належать до компетенції підрозділу охорони; основні засади державної політики у сфері правоохоронної діяльності, інформаційної безпеки; основних чинників, що впливають </w:t>
            </w: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 стан об'єктів охорони, збереження матеріальних та інших цінностей; основ державного управління; основ організації праці та управління; правил ділового етикету; правил і норми охорони праці та протипожежного захисту.</w:t>
            </w:r>
          </w:p>
        </w:tc>
      </w:tr>
      <w:tr w:rsidR="00B32CFE" w:rsidRPr="00EB65CD" w:rsidTr="009532B9">
        <w:tc>
          <w:tcPr>
            <w:tcW w:w="3836" w:type="dxa"/>
            <w:hideMark/>
          </w:tcPr>
          <w:p w:rsidR="00B32CFE" w:rsidRPr="00EB65CD" w:rsidRDefault="00B32CFE" w:rsidP="00953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lastRenderedPageBreak/>
              <w:t>2. Знання спеціального</w:t>
            </w:r>
          </w:p>
          <w:p w:rsidR="00B32CFE" w:rsidRPr="00EB65CD" w:rsidRDefault="00B32CFE" w:rsidP="00953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</w:p>
        </w:tc>
        <w:tc>
          <w:tcPr>
            <w:tcW w:w="5735" w:type="dxa"/>
            <w:hideMark/>
          </w:tcPr>
          <w:p w:rsidR="00B32CFE" w:rsidRPr="00EB65CD" w:rsidRDefault="00B32CFE" w:rsidP="009532B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захист персональних даних», «Про оплату праці»; актів Кабінету Міністрів України,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:rsidR="00B32CFE" w:rsidRPr="00EB65CD" w:rsidRDefault="00B32CFE" w:rsidP="00B32CFE">
      <w:pPr>
        <w:ind w:firstLine="851"/>
        <w:jc w:val="both"/>
      </w:pPr>
    </w:p>
    <w:p w:rsidR="00B32CFE" w:rsidRDefault="00B32CFE" w:rsidP="00B32CF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Calibri"/>
          <w:sz w:val="28"/>
          <w:szCs w:val="28"/>
          <w:lang w:eastAsia="ru-RU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B32CFE" w:rsidRPr="00EB65CD" w:rsidRDefault="00B32CFE" w:rsidP="00B32CFE">
      <w:pPr>
        <w:spacing w:after="160" w:line="259" w:lineRule="auto"/>
      </w:pPr>
      <w:r w:rsidRPr="00EB65CD">
        <w:br w:type="page"/>
      </w:r>
    </w:p>
    <w:p w:rsidR="00B32CFE" w:rsidRDefault="00B32CFE" w:rsidP="00B32CFE"/>
    <w:p w:rsidR="00685020" w:rsidRDefault="00685020"/>
    <w:sectPr w:rsidR="00685020" w:rsidSect="008268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9CF"/>
    <w:rsid w:val="0031479A"/>
    <w:rsid w:val="005225BE"/>
    <w:rsid w:val="005C49CF"/>
    <w:rsid w:val="00657D31"/>
    <w:rsid w:val="00685020"/>
    <w:rsid w:val="0073507E"/>
    <w:rsid w:val="007C5896"/>
    <w:rsid w:val="00841FF3"/>
    <w:rsid w:val="008D3E55"/>
    <w:rsid w:val="00B32CFE"/>
    <w:rsid w:val="00C564C9"/>
    <w:rsid w:val="00FB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32CFE"/>
  </w:style>
  <w:style w:type="paragraph" w:styleId="a3">
    <w:name w:val="Balloon Text"/>
    <w:basedOn w:val="a"/>
    <w:link w:val="a4"/>
    <w:uiPriority w:val="99"/>
    <w:semiHidden/>
    <w:unhideWhenUsed/>
    <w:rsid w:val="00C5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2020-06-17T11:07:00Z</cp:lastPrinted>
  <dcterms:created xsi:type="dcterms:W3CDTF">2020-06-16T07:17:00Z</dcterms:created>
  <dcterms:modified xsi:type="dcterms:W3CDTF">2020-06-17T11:35:00Z</dcterms:modified>
</cp:coreProperties>
</file>