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A4" w:rsidRDefault="00464CA4" w:rsidP="00F40BCD">
      <w:pPr>
        <w:pStyle w:val="Default"/>
        <w:jc w:val="center"/>
        <w:rPr>
          <w:b/>
          <w:bCs/>
          <w:sz w:val="28"/>
          <w:szCs w:val="28"/>
          <w:lang w:val="uk-UA"/>
        </w:rPr>
      </w:pPr>
    </w:p>
    <w:p w:rsidR="00F40BCD" w:rsidRPr="00EE7D12" w:rsidRDefault="00F40BCD" w:rsidP="00F40BCD">
      <w:pPr>
        <w:pStyle w:val="Default"/>
        <w:jc w:val="center"/>
        <w:rPr>
          <w:sz w:val="28"/>
          <w:szCs w:val="28"/>
          <w:lang w:val="uk-UA"/>
        </w:rPr>
      </w:pPr>
      <w:r w:rsidRPr="00EE7D12">
        <w:rPr>
          <w:b/>
          <w:bCs/>
          <w:sz w:val="28"/>
          <w:szCs w:val="28"/>
          <w:lang w:val="uk-UA"/>
        </w:rPr>
        <w:t>Огляд даних</w:t>
      </w:r>
    </w:p>
    <w:p w:rsidR="00F40BCD" w:rsidRPr="00EE7D12" w:rsidRDefault="00F40BCD" w:rsidP="00F40BCD">
      <w:pPr>
        <w:pStyle w:val="Default"/>
        <w:jc w:val="center"/>
        <w:rPr>
          <w:b/>
          <w:bCs/>
          <w:sz w:val="28"/>
          <w:szCs w:val="28"/>
          <w:lang w:val="uk-UA"/>
        </w:rPr>
      </w:pPr>
      <w:r w:rsidRPr="00EE7D12">
        <w:rPr>
          <w:b/>
          <w:bCs/>
          <w:sz w:val="28"/>
          <w:szCs w:val="28"/>
          <w:lang w:val="uk-UA"/>
        </w:rPr>
        <w:t xml:space="preserve">про стан здійснення правосуддя </w:t>
      </w:r>
    </w:p>
    <w:p w:rsidR="00F40BCD" w:rsidRPr="00EE7D12" w:rsidRDefault="00F40BCD" w:rsidP="00F40BCD">
      <w:pPr>
        <w:pStyle w:val="Default"/>
        <w:jc w:val="center"/>
        <w:rPr>
          <w:sz w:val="28"/>
          <w:szCs w:val="28"/>
          <w:lang w:val="uk-UA"/>
        </w:rPr>
      </w:pPr>
      <w:r w:rsidRPr="00EE7D12">
        <w:rPr>
          <w:b/>
          <w:bCs/>
          <w:sz w:val="28"/>
          <w:szCs w:val="28"/>
          <w:lang w:val="uk-UA"/>
        </w:rPr>
        <w:t>місцевими загальними судами Дніпропетровської області</w:t>
      </w:r>
    </w:p>
    <w:p w:rsidR="00F40BCD" w:rsidRPr="00EE7D12" w:rsidRDefault="00F40BCD" w:rsidP="00F40BCD">
      <w:pPr>
        <w:pStyle w:val="Default"/>
        <w:jc w:val="center"/>
        <w:rPr>
          <w:b/>
          <w:bCs/>
          <w:sz w:val="28"/>
          <w:szCs w:val="28"/>
          <w:lang w:val="uk-UA"/>
        </w:rPr>
      </w:pPr>
      <w:r w:rsidRPr="00EE7D12">
        <w:rPr>
          <w:b/>
          <w:bCs/>
          <w:sz w:val="28"/>
          <w:szCs w:val="28"/>
          <w:lang w:val="uk-UA"/>
        </w:rPr>
        <w:t>у 2017 ро</w:t>
      </w:r>
      <w:r w:rsidR="00130AEB" w:rsidRPr="00EE7D12">
        <w:rPr>
          <w:b/>
          <w:bCs/>
          <w:sz w:val="28"/>
          <w:szCs w:val="28"/>
          <w:lang w:val="uk-UA"/>
        </w:rPr>
        <w:t>ці</w:t>
      </w:r>
    </w:p>
    <w:p w:rsidR="00692359" w:rsidRPr="00EE7D12" w:rsidRDefault="00692359" w:rsidP="00F40BCD">
      <w:pPr>
        <w:pStyle w:val="Default"/>
        <w:jc w:val="center"/>
        <w:rPr>
          <w:sz w:val="28"/>
          <w:szCs w:val="28"/>
          <w:lang w:val="uk-UA"/>
        </w:rPr>
      </w:pPr>
    </w:p>
    <w:p w:rsidR="00F40BCD" w:rsidRPr="00EE7D12" w:rsidRDefault="00F40BCD" w:rsidP="00EF010A">
      <w:pPr>
        <w:pStyle w:val="Default"/>
        <w:ind w:firstLine="709"/>
        <w:jc w:val="both"/>
        <w:rPr>
          <w:sz w:val="28"/>
          <w:szCs w:val="28"/>
          <w:lang w:val="uk-UA"/>
        </w:rPr>
      </w:pPr>
      <w:r w:rsidRPr="00EE7D12">
        <w:rPr>
          <w:sz w:val="28"/>
          <w:szCs w:val="28"/>
          <w:lang w:val="uk-UA"/>
        </w:rPr>
        <w:t xml:space="preserve">Забезпечення прозорості та відкритості правосуддя – один з напрямків реформування судоустрою. Доступ до даних судової статистики надає можливість задовольнити інформаційні потреби органів судової влади України, інших суб’єктів владних повноважень, громадян та юридичних осіб. Якісні статистичні дані обов’язково використовуються для прийняття обґрунтованих управлінських рішень, звітування про ефективність здійснення правосуддя. </w:t>
      </w:r>
    </w:p>
    <w:p w:rsidR="00F40BCD" w:rsidRPr="00EE7D12" w:rsidRDefault="00F40BCD" w:rsidP="00EF010A">
      <w:pPr>
        <w:pStyle w:val="Default"/>
        <w:ind w:firstLine="709"/>
        <w:jc w:val="both"/>
        <w:rPr>
          <w:sz w:val="28"/>
          <w:szCs w:val="28"/>
          <w:lang w:val="uk-UA"/>
        </w:rPr>
      </w:pPr>
      <w:r w:rsidRPr="00EE7D12">
        <w:rPr>
          <w:sz w:val="28"/>
          <w:szCs w:val="28"/>
          <w:lang w:val="uk-UA"/>
        </w:rPr>
        <w:t>За даними судової статистики до місцевих судів загальної юрисдикції Дніпропетровс</w:t>
      </w:r>
      <w:r w:rsidR="00130AEB" w:rsidRPr="00EE7D12">
        <w:rPr>
          <w:sz w:val="28"/>
          <w:szCs w:val="28"/>
          <w:lang w:val="uk-UA"/>
        </w:rPr>
        <w:t xml:space="preserve">ької області в </w:t>
      </w:r>
      <w:r w:rsidRPr="00EE7D12">
        <w:rPr>
          <w:sz w:val="28"/>
          <w:szCs w:val="28"/>
          <w:lang w:val="uk-UA"/>
        </w:rPr>
        <w:t>2017 ро</w:t>
      </w:r>
      <w:r w:rsidR="00130AEB" w:rsidRPr="00EE7D12">
        <w:rPr>
          <w:sz w:val="28"/>
          <w:szCs w:val="28"/>
          <w:lang w:val="uk-UA"/>
        </w:rPr>
        <w:t>ці</w:t>
      </w:r>
      <w:r w:rsidRPr="00EE7D12">
        <w:rPr>
          <w:sz w:val="28"/>
          <w:szCs w:val="28"/>
          <w:lang w:val="uk-UA"/>
        </w:rPr>
        <w:t xml:space="preserve"> надійшло </w:t>
      </w:r>
      <w:r w:rsidR="002C1E39" w:rsidRPr="00EE7D12">
        <w:rPr>
          <w:bCs/>
          <w:sz w:val="28"/>
          <w:szCs w:val="28"/>
          <w:lang w:val="uk-UA"/>
        </w:rPr>
        <w:t>256147</w:t>
      </w:r>
      <w:r w:rsidRPr="00EE7D12">
        <w:rPr>
          <w:bCs/>
          <w:sz w:val="28"/>
          <w:szCs w:val="28"/>
          <w:lang w:val="uk-UA"/>
        </w:rPr>
        <w:t xml:space="preserve"> одиниці </w:t>
      </w:r>
      <w:r w:rsidRPr="00EE7D12">
        <w:rPr>
          <w:sz w:val="28"/>
          <w:szCs w:val="28"/>
          <w:lang w:val="uk-UA"/>
        </w:rPr>
        <w:t xml:space="preserve">справ і матеріалів, що на </w:t>
      </w:r>
      <w:r w:rsidR="002C1E39" w:rsidRPr="00EE7D12">
        <w:rPr>
          <w:bCs/>
          <w:sz w:val="28"/>
          <w:szCs w:val="28"/>
          <w:lang w:val="uk-UA"/>
        </w:rPr>
        <w:t>1,36</w:t>
      </w:r>
      <w:r w:rsidRPr="00EE7D12">
        <w:rPr>
          <w:bCs/>
          <w:sz w:val="28"/>
          <w:szCs w:val="28"/>
          <w:lang w:val="uk-UA"/>
        </w:rPr>
        <w:t xml:space="preserve"> </w:t>
      </w:r>
      <w:r w:rsidRPr="00EE7D12">
        <w:rPr>
          <w:sz w:val="28"/>
          <w:szCs w:val="28"/>
          <w:lang w:val="uk-UA"/>
        </w:rPr>
        <w:t xml:space="preserve">відсотків </w:t>
      </w:r>
      <w:r w:rsidR="002C1E39" w:rsidRPr="00EE7D12">
        <w:rPr>
          <w:sz w:val="28"/>
          <w:szCs w:val="28"/>
          <w:lang w:val="uk-UA"/>
        </w:rPr>
        <w:t>більше</w:t>
      </w:r>
      <w:r w:rsidRPr="00EE7D12">
        <w:rPr>
          <w:sz w:val="28"/>
          <w:szCs w:val="28"/>
          <w:lang w:val="uk-UA"/>
        </w:rPr>
        <w:t xml:space="preserve">, ніж у аналогічному звітному періоді минулого року. </w:t>
      </w:r>
    </w:p>
    <w:p w:rsidR="00F40BCD" w:rsidRPr="00EE7D12" w:rsidRDefault="00F40BCD" w:rsidP="00EF010A">
      <w:pPr>
        <w:pStyle w:val="Default"/>
        <w:ind w:firstLine="709"/>
        <w:jc w:val="both"/>
        <w:rPr>
          <w:sz w:val="28"/>
          <w:szCs w:val="28"/>
          <w:lang w:val="uk-UA"/>
        </w:rPr>
      </w:pPr>
      <w:r w:rsidRPr="00EE7D12">
        <w:rPr>
          <w:sz w:val="28"/>
          <w:szCs w:val="28"/>
          <w:lang w:val="uk-UA"/>
        </w:rPr>
        <w:t>Структурно і динамічно обсяг надходження справ і матеріалів до місцевих судів у 2016 та 2017 рок</w:t>
      </w:r>
      <w:r w:rsidR="004F53D2" w:rsidRPr="00EE7D12">
        <w:rPr>
          <w:sz w:val="28"/>
          <w:szCs w:val="28"/>
          <w:lang w:val="uk-UA"/>
        </w:rPr>
        <w:t>ах</w:t>
      </w:r>
      <w:r w:rsidRPr="00EE7D12">
        <w:rPr>
          <w:sz w:val="28"/>
          <w:szCs w:val="28"/>
          <w:lang w:val="uk-UA"/>
        </w:rPr>
        <w:t xml:space="preserve"> представлено в </w:t>
      </w:r>
      <w:r w:rsidRPr="00EE7D12">
        <w:rPr>
          <w:b/>
          <w:bCs/>
          <w:i/>
          <w:iCs/>
          <w:sz w:val="28"/>
          <w:szCs w:val="28"/>
          <w:lang w:val="uk-UA"/>
        </w:rPr>
        <w:t xml:space="preserve">таблицях 1 та 2 </w:t>
      </w:r>
      <w:r w:rsidRPr="00EE7D12">
        <w:rPr>
          <w:sz w:val="28"/>
          <w:szCs w:val="28"/>
          <w:lang w:val="uk-UA"/>
        </w:rPr>
        <w:t xml:space="preserve">та </w:t>
      </w:r>
      <w:r w:rsidRPr="00EE7D12">
        <w:rPr>
          <w:b/>
          <w:bCs/>
          <w:i/>
          <w:iCs/>
          <w:sz w:val="28"/>
          <w:szCs w:val="28"/>
          <w:lang w:val="uk-UA"/>
        </w:rPr>
        <w:t>діаграмі 1</w:t>
      </w:r>
      <w:r w:rsidRPr="00EE7D12">
        <w:rPr>
          <w:sz w:val="28"/>
          <w:szCs w:val="28"/>
          <w:lang w:val="uk-UA"/>
        </w:rPr>
        <w:t xml:space="preserve">. </w:t>
      </w:r>
    </w:p>
    <w:p w:rsidR="00F40BCD" w:rsidRPr="00EE7D12" w:rsidRDefault="00F40BCD" w:rsidP="00D52C0B">
      <w:pPr>
        <w:pStyle w:val="Default"/>
        <w:rPr>
          <w:b/>
          <w:bCs/>
          <w:i/>
          <w:iCs/>
          <w:sz w:val="23"/>
          <w:szCs w:val="23"/>
          <w:lang w:val="uk-UA"/>
        </w:rPr>
      </w:pPr>
      <w:r w:rsidRPr="00EE7D12">
        <w:rPr>
          <w:i/>
          <w:iCs/>
          <w:sz w:val="23"/>
          <w:szCs w:val="23"/>
          <w:lang w:val="uk-UA"/>
        </w:rPr>
        <w:t xml:space="preserve">Таблиця 1 </w:t>
      </w:r>
      <w:r w:rsidRPr="00EE7D12">
        <w:rPr>
          <w:b/>
          <w:bCs/>
          <w:i/>
          <w:iCs/>
          <w:sz w:val="23"/>
          <w:szCs w:val="23"/>
          <w:lang w:val="uk-UA"/>
        </w:rPr>
        <w:t xml:space="preserve">Надходження до місцевих загальних судів справ і матеріалів у </w:t>
      </w:r>
      <w:r w:rsidR="00D52C0B" w:rsidRPr="00EE7D12">
        <w:rPr>
          <w:b/>
          <w:bCs/>
          <w:i/>
          <w:iCs/>
          <w:sz w:val="23"/>
          <w:szCs w:val="23"/>
          <w:lang w:val="uk-UA"/>
        </w:rPr>
        <w:t>2016-2017 рр.</w:t>
      </w:r>
    </w:p>
    <w:tbl>
      <w:tblPr>
        <w:tblW w:w="9351" w:type="dxa"/>
        <w:tblInd w:w="113" w:type="dxa"/>
        <w:tblLook w:val="04A0"/>
      </w:tblPr>
      <w:tblGrid>
        <w:gridCol w:w="760"/>
        <w:gridCol w:w="3061"/>
        <w:gridCol w:w="143"/>
        <w:gridCol w:w="1941"/>
        <w:gridCol w:w="1178"/>
        <w:gridCol w:w="1126"/>
        <w:gridCol w:w="1142"/>
      </w:tblGrid>
      <w:tr w:rsidR="00D52C0B" w:rsidRPr="00EE7D12" w:rsidTr="00D52C0B">
        <w:trPr>
          <w:trHeight w:val="409"/>
        </w:trPr>
        <w:tc>
          <w:tcPr>
            <w:tcW w:w="590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C0B" w:rsidRPr="00EE7D12" w:rsidRDefault="00D52C0B" w:rsidP="00D52C0B">
            <w:pPr>
              <w:spacing w:after="0" w:line="240" w:lineRule="auto"/>
              <w:jc w:val="center"/>
              <w:rPr>
                <w:rFonts w:ascii="Times New Roman" w:eastAsia="Times New Roman" w:hAnsi="Times New Roman" w:cs="Times New Roman"/>
                <w:b/>
                <w:bCs/>
                <w:sz w:val="26"/>
                <w:szCs w:val="26"/>
                <w:lang w:val="uk-UA" w:eastAsia="uk-UA"/>
              </w:rPr>
            </w:pPr>
            <w:r w:rsidRPr="00EE7D12">
              <w:rPr>
                <w:rFonts w:ascii="Times New Roman" w:eastAsia="Times New Roman" w:hAnsi="Times New Roman" w:cs="Times New Roman"/>
                <w:b/>
                <w:bCs/>
                <w:sz w:val="26"/>
                <w:szCs w:val="26"/>
                <w:lang w:val="uk-UA" w:eastAsia="uk-UA"/>
              </w:rPr>
              <w:t>Найменування показників</w:t>
            </w:r>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2C0B" w:rsidRPr="00EE7D12" w:rsidRDefault="00D52C0B" w:rsidP="00D52C0B">
            <w:pPr>
              <w:spacing w:after="0" w:line="240" w:lineRule="auto"/>
              <w:jc w:val="center"/>
              <w:rPr>
                <w:rFonts w:ascii="Times New Roman" w:eastAsia="Times New Roman" w:hAnsi="Times New Roman" w:cs="Times New Roman"/>
                <w:b/>
                <w:bCs/>
                <w:sz w:val="20"/>
                <w:szCs w:val="20"/>
                <w:lang w:val="uk-UA" w:eastAsia="uk-UA"/>
              </w:rPr>
            </w:pPr>
            <w:r w:rsidRPr="00EE7D12">
              <w:rPr>
                <w:rFonts w:ascii="Times New Roman" w:eastAsia="Times New Roman" w:hAnsi="Times New Roman" w:cs="Times New Roman"/>
                <w:b/>
                <w:bCs/>
                <w:sz w:val="20"/>
                <w:szCs w:val="20"/>
                <w:lang w:val="uk-UA" w:eastAsia="uk-UA"/>
              </w:rPr>
              <w:t>2016 рік</w:t>
            </w: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2C0B" w:rsidRPr="00EE7D12" w:rsidRDefault="00D52C0B" w:rsidP="00D52C0B">
            <w:pPr>
              <w:spacing w:after="0" w:line="240" w:lineRule="auto"/>
              <w:jc w:val="center"/>
              <w:rPr>
                <w:rFonts w:ascii="Times New Roman" w:eastAsia="Times New Roman" w:hAnsi="Times New Roman" w:cs="Times New Roman"/>
                <w:b/>
                <w:bCs/>
                <w:sz w:val="20"/>
                <w:szCs w:val="20"/>
                <w:lang w:val="uk-UA" w:eastAsia="uk-UA"/>
              </w:rPr>
            </w:pPr>
            <w:r w:rsidRPr="00EE7D12">
              <w:rPr>
                <w:rFonts w:ascii="Times New Roman" w:eastAsia="Times New Roman" w:hAnsi="Times New Roman" w:cs="Times New Roman"/>
                <w:b/>
                <w:bCs/>
                <w:sz w:val="20"/>
                <w:szCs w:val="20"/>
                <w:lang w:val="uk-UA" w:eastAsia="uk-UA"/>
              </w:rPr>
              <w:t>2017 рік</w:t>
            </w:r>
          </w:p>
        </w:tc>
        <w:tc>
          <w:tcPr>
            <w:tcW w:w="1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2C0B" w:rsidRPr="00EE7D12" w:rsidRDefault="00D52C0B" w:rsidP="00D52C0B">
            <w:pPr>
              <w:spacing w:after="0" w:line="240" w:lineRule="auto"/>
              <w:jc w:val="center"/>
              <w:rPr>
                <w:rFonts w:ascii="Times New Roman" w:eastAsia="Times New Roman" w:hAnsi="Times New Roman" w:cs="Times New Roman"/>
                <w:b/>
                <w:bCs/>
                <w:sz w:val="20"/>
                <w:szCs w:val="20"/>
                <w:lang w:val="uk-UA" w:eastAsia="uk-UA"/>
              </w:rPr>
            </w:pPr>
            <w:r w:rsidRPr="00EE7D12">
              <w:rPr>
                <w:rFonts w:ascii="Times New Roman" w:eastAsia="Times New Roman" w:hAnsi="Times New Roman" w:cs="Times New Roman"/>
                <w:b/>
                <w:bCs/>
                <w:sz w:val="20"/>
                <w:szCs w:val="20"/>
                <w:lang w:val="uk-UA" w:eastAsia="uk-UA"/>
              </w:rPr>
              <w:t>Динаміка, %</w:t>
            </w:r>
          </w:p>
        </w:tc>
      </w:tr>
      <w:tr w:rsidR="00D52C0B" w:rsidRPr="00EE7D12" w:rsidTr="00D52C0B">
        <w:trPr>
          <w:trHeight w:val="299"/>
        </w:trPr>
        <w:tc>
          <w:tcPr>
            <w:tcW w:w="5905" w:type="dxa"/>
            <w:gridSpan w:val="4"/>
            <w:vMerge/>
            <w:tcBorders>
              <w:top w:val="single" w:sz="4" w:space="0" w:color="auto"/>
              <w:left w:val="single" w:sz="4" w:space="0" w:color="auto"/>
              <w:bottom w:val="single" w:sz="4" w:space="0" w:color="auto"/>
              <w:right w:val="single" w:sz="4" w:space="0" w:color="auto"/>
            </w:tcBorders>
            <w:vAlign w:val="center"/>
            <w:hideMark/>
          </w:tcPr>
          <w:p w:rsidR="00D52C0B" w:rsidRPr="00EE7D12" w:rsidRDefault="00D52C0B" w:rsidP="00D52C0B">
            <w:pPr>
              <w:spacing w:after="0" w:line="240" w:lineRule="auto"/>
              <w:rPr>
                <w:rFonts w:ascii="Times New Roman" w:eastAsia="Times New Roman" w:hAnsi="Times New Roman" w:cs="Times New Roman"/>
                <w:b/>
                <w:bCs/>
                <w:sz w:val="26"/>
                <w:szCs w:val="26"/>
                <w:lang w:val="uk-UA" w:eastAsia="uk-UA"/>
              </w:rPr>
            </w:pPr>
          </w:p>
        </w:tc>
        <w:tc>
          <w:tcPr>
            <w:tcW w:w="1178" w:type="dxa"/>
            <w:vMerge/>
            <w:tcBorders>
              <w:top w:val="single" w:sz="4" w:space="0" w:color="auto"/>
              <w:left w:val="single" w:sz="4" w:space="0" w:color="auto"/>
              <w:bottom w:val="single" w:sz="4" w:space="0" w:color="000000"/>
              <w:right w:val="single" w:sz="4" w:space="0" w:color="auto"/>
            </w:tcBorders>
            <w:vAlign w:val="center"/>
            <w:hideMark/>
          </w:tcPr>
          <w:p w:rsidR="00D52C0B" w:rsidRPr="00EE7D12" w:rsidRDefault="00D52C0B" w:rsidP="00D52C0B">
            <w:pPr>
              <w:spacing w:after="0" w:line="240" w:lineRule="auto"/>
              <w:rPr>
                <w:rFonts w:ascii="Times New Roman" w:eastAsia="Times New Roman" w:hAnsi="Times New Roman" w:cs="Times New Roman"/>
                <w:b/>
                <w:bCs/>
                <w:sz w:val="20"/>
                <w:szCs w:val="20"/>
                <w:lang w:val="uk-UA" w:eastAsia="uk-UA"/>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D52C0B" w:rsidRPr="00EE7D12" w:rsidRDefault="00D52C0B" w:rsidP="00D52C0B">
            <w:pPr>
              <w:spacing w:after="0" w:line="240" w:lineRule="auto"/>
              <w:rPr>
                <w:rFonts w:ascii="Times New Roman" w:eastAsia="Times New Roman" w:hAnsi="Times New Roman" w:cs="Times New Roman"/>
                <w:b/>
                <w:bCs/>
                <w:sz w:val="20"/>
                <w:szCs w:val="20"/>
                <w:lang w:val="uk-UA" w:eastAsia="uk-UA"/>
              </w:rPr>
            </w:pPr>
          </w:p>
        </w:tc>
        <w:tc>
          <w:tcPr>
            <w:tcW w:w="1142" w:type="dxa"/>
            <w:vMerge/>
            <w:tcBorders>
              <w:top w:val="single" w:sz="4" w:space="0" w:color="auto"/>
              <w:left w:val="single" w:sz="4" w:space="0" w:color="auto"/>
              <w:bottom w:val="single" w:sz="4" w:space="0" w:color="000000"/>
              <w:right w:val="single" w:sz="4" w:space="0" w:color="auto"/>
            </w:tcBorders>
            <w:vAlign w:val="center"/>
            <w:hideMark/>
          </w:tcPr>
          <w:p w:rsidR="00D52C0B" w:rsidRPr="00EE7D12" w:rsidRDefault="00D52C0B" w:rsidP="00D52C0B">
            <w:pPr>
              <w:spacing w:after="0" w:line="240" w:lineRule="auto"/>
              <w:rPr>
                <w:rFonts w:ascii="Times New Roman" w:eastAsia="Times New Roman" w:hAnsi="Times New Roman" w:cs="Times New Roman"/>
                <w:b/>
                <w:bCs/>
                <w:sz w:val="20"/>
                <w:szCs w:val="20"/>
                <w:lang w:val="uk-UA" w:eastAsia="uk-UA"/>
              </w:rPr>
            </w:pPr>
          </w:p>
        </w:tc>
      </w:tr>
      <w:tr w:rsidR="00D52C0B" w:rsidRPr="00EE7D12" w:rsidTr="00D52C0B">
        <w:trPr>
          <w:trHeight w:val="604"/>
        </w:trPr>
        <w:tc>
          <w:tcPr>
            <w:tcW w:w="59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2C0B" w:rsidRPr="00EE7D12" w:rsidRDefault="00D52C0B" w:rsidP="00D52C0B">
            <w:pPr>
              <w:spacing w:after="0" w:line="240" w:lineRule="auto"/>
              <w:jc w:val="center"/>
              <w:rPr>
                <w:rFonts w:ascii="Times New Roman" w:eastAsia="Times New Roman" w:hAnsi="Times New Roman" w:cs="Times New Roman"/>
                <w:b/>
                <w:bCs/>
                <w:sz w:val="24"/>
                <w:szCs w:val="24"/>
                <w:lang w:val="uk-UA" w:eastAsia="uk-UA"/>
              </w:rPr>
            </w:pPr>
            <w:r w:rsidRPr="00EE7D12">
              <w:rPr>
                <w:rFonts w:ascii="Times New Roman" w:eastAsia="Times New Roman" w:hAnsi="Times New Roman" w:cs="Times New Roman"/>
                <w:b/>
                <w:bCs/>
                <w:sz w:val="24"/>
                <w:szCs w:val="24"/>
                <w:lang w:val="uk-UA" w:eastAsia="uk-UA"/>
              </w:rPr>
              <w:t>Надійшло до місцевихзагальнитх судів (усього)</w:t>
            </w:r>
          </w:p>
        </w:tc>
        <w:tc>
          <w:tcPr>
            <w:tcW w:w="1178" w:type="dxa"/>
            <w:tcBorders>
              <w:top w:val="nil"/>
              <w:left w:val="nil"/>
              <w:bottom w:val="single" w:sz="4" w:space="0" w:color="auto"/>
              <w:right w:val="single" w:sz="4" w:space="0" w:color="auto"/>
            </w:tcBorders>
            <w:shd w:val="clear" w:color="auto" w:fill="auto"/>
            <w:vAlign w:val="center"/>
            <w:hideMark/>
          </w:tcPr>
          <w:p w:rsidR="00D52C0B" w:rsidRPr="00EE7D12" w:rsidRDefault="00D52C0B"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252 713</w:t>
            </w:r>
          </w:p>
        </w:tc>
        <w:tc>
          <w:tcPr>
            <w:tcW w:w="1126" w:type="dxa"/>
            <w:tcBorders>
              <w:top w:val="nil"/>
              <w:left w:val="nil"/>
              <w:bottom w:val="single" w:sz="4" w:space="0" w:color="auto"/>
              <w:right w:val="single" w:sz="4" w:space="0" w:color="auto"/>
            </w:tcBorders>
            <w:shd w:val="clear" w:color="auto" w:fill="auto"/>
            <w:vAlign w:val="center"/>
            <w:hideMark/>
          </w:tcPr>
          <w:p w:rsidR="00D52C0B" w:rsidRPr="00EE7D12" w:rsidRDefault="00D52C0B"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256 147</w:t>
            </w:r>
          </w:p>
        </w:tc>
        <w:tc>
          <w:tcPr>
            <w:tcW w:w="1142" w:type="dxa"/>
            <w:tcBorders>
              <w:top w:val="nil"/>
              <w:left w:val="nil"/>
              <w:bottom w:val="single" w:sz="4" w:space="0" w:color="auto"/>
              <w:right w:val="single" w:sz="4" w:space="0" w:color="auto"/>
            </w:tcBorders>
            <w:shd w:val="clear" w:color="000000" w:fill="C0C0C0"/>
            <w:vAlign w:val="center"/>
            <w:hideMark/>
          </w:tcPr>
          <w:p w:rsidR="00D52C0B" w:rsidRPr="00EE7D12" w:rsidRDefault="00D52C0B"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1,36</w:t>
            </w:r>
          </w:p>
        </w:tc>
      </w:tr>
      <w:tr w:rsidR="002C1E39" w:rsidRPr="00EE7D12" w:rsidTr="002C1E39">
        <w:trPr>
          <w:trHeight w:hRule="exact" w:val="454"/>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r w:rsidRPr="00EE7D12">
              <w:rPr>
                <w:rFonts w:ascii="Times New Roman" w:eastAsia="Times New Roman" w:hAnsi="Times New Roman" w:cs="Times New Roman"/>
                <w:sz w:val="24"/>
                <w:szCs w:val="24"/>
                <w:lang w:val="uk-UA" w:eastAsia="uk-UA"/>
              </w:rPr>
              <w:t>у тому числі</w:t>
            </w:r>
          </w:p>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p>
        </w:tc>
        <w:tc>
          <w:tcPr>
            <w:tcW w:w="3204" w:type="dxa"/>
            <w:gridSpan w:val="2"/>
            <w:vMerge w:val="restart"/>
            <w:tcBorders>
              <w:top w:val="nil"/>
              <w:left w:val="nil"/>
              <w:right w:val="single" w:sz="4" w:space="0" w:color="auto"/>
            </w:tcBorders>
            <w:shd w:val="clear" w:color="auto" w:fill="auto"/>
            <w:vAlign w:val="center"/>
            <w:hideMark/>
          </w:tcPr>
          <w:p w:rsidR="002C1E39" w:rsidRPr="00EE7D12" w:rsidRDefault="002C1E39" w:rsidP="002C1E39">
            <w:pPr>
              <w:spacing w:after="0" w:line="240" w:lineRule="auto"/>
              <w:jc w:val="center"/>
              <w:rPr>
                <w:rFonts w:ascii="Times New Roman" w:eastAsia="Times New Roman" w:hAnsi="Times New Roman" w:cs="Times New Roman"/>
                <w:sz w:val="24"/>
                <w:szCs w:val="24"/>
                <w:lang w:val="uk-UA" w:eastAsia="uk-UA"/>
              </w:rPr>
            </w:pPr>
            <w:r w:rsidRPr="00EE7D12">
              <w:rPr>
                <w:rFonts w:ascii="Times New Roman" w:eastAsia="Times New Roman" w:hAnsi="Times New Roman" w:cs="Times New Roman"/>
                <w:sz w:val="24"/>
                <w:szCs w:val="24"/>
                <w:lang w:val="uk-UA" w:eastAsia="uk-UA"/>
              </w:rPr>
              <w:t>справ і матеріалів кримінального судочинства</w:t>
            </w:r>
          </w:p>
        </w:tc>
        <w:tc>
          <w:tcPr>
            <w:tcW w:w="1941"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усього</w:t>
            </w:r>
          </w:p>
        </w:tc>
        <w:tc>
          <w:tcPr>
            <w:tcW w:w="1178"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90 108</w:t>
            </w:r>
          </w:p>
        </w:tc>
        <w:tc>
          <w:tcPr>
            <w:tcW w:w="1126"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88 150</w:t>
            </w:r>
          </w:p>
        </w:tc>
        <w:tc>
          <w:tcPr>
            <w:tcW w:w="1142" w:type="dxa"/>
            <w:tcBorders>
              <w:top w:val="nil"/>
              <w:left w:val="nil"/>
              <w:bottom w:val="single" w:sz="4" w:space="0" w:color="auto"/>
              <w:right w:val="single" w:sz="4" w:space="0" w:color="auto"/>
            </w:tcBorders>
            <w:shd w:val="clear" w:color="000000" w:fill="C0C0C0"/>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-2,17</w:t>
            </w:r>
          </w:p>
        </w:tc>
      </w:tr>
      <w:tr w:rsidR="002C1E39" w:rsidRPr="00EE7D12" w:rsidTr="002C1E39">
        <w:trPr>
          <w:trHeight w:hRule="exact" w:val="454"/>
        </w:trPr>
        <w:tc>
          <w:tcPr>
            <w:tcW w:w="760" w:type="dxa"/>
            <w:vMerge/>
            <w:tcBorders>
              <w:left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p>
        </w:tc>
        <w:tc>
          <w:tcPr>
            <w:tcW w:w="3204" w:type="dxa"/>
            <w:gridSpan w:val="2"/>
            <w:vMerge/>
            <w:tcBorders>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p>
        </w:tc>
        <w:tc>
          <w:tcPr>
            <w:tcW w:w="1941"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у тому числі справ</w:t>
            </w:r>
          </w:p>
        </w:tc>
        <w:tc>
          <w:tcPr>
            <w:tcW w:w="1178"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11 761</w:t>
            </w:r>
          </w:p>
        </w:tc>
        <w:tc>
          <w:tcPr>
            <w:tcW w:w="1126"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13 015</w:t>
            </w:r>
          </w:p>
        </w:tc>
        <w:tc>
          <w:tcPr>
            <w:tcW w:w="1142" w:type="dxa"/>
            <w:tcBorders>
              <w:top w:val="nil"/>
              <w:left w:val="nil"/>
              <w:bottom w:val="single" w:sz="4" w:space="0" w:color="auto"/>
              <w:right w:val="single" w:sz="4" w:space="0" w:color="auto"/>
            </w:tcBorders>
            <w:shd w:val="clear" w:color="000000" w:fill="C0C0C0"/>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10,66</w:t>
            </w:r>
          </w:p>
        </w:tc>
      </w:tr>
      <w:tr w:rsidR="002C1E39" w:rsidRPr="00EE7D12" w:rsidTr="002C1E39">
        <w:trPr>
          <w:trHeight w:hRule="exact" w:val="454"/>
        </w:trPr>
        <w:tc>
          <w:tcPr>
            <w:tcW w:w="760" w:type="dxa"/>
            <w:vMerge/>
            <w:tcBorders>
              <w:left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p>
        </w:tc>
        <w:tc>
          <w:tcPr>
            <w:tcW w:w="3204" w:type="dxa"/>
            <w:gridSpan w:val="2"/>
            <w:vMerge w:val="restart"/>
            <w:tcBorders>
              <w:top w:val="nil"/>
              <w:left w:val="nil"/>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r w:rsidRPr="00EE7D12">
              <w:rPr>
                <w:rFonts w:ascii="Times New Roman" w:eastAsia="Times New Roman" w:hAnsi="Times New Roman" w:cs="Times New Roman"/>
                <w:sz w:val="24"/>
                <w:szCs w:val="24"/>
                <w:lang w:val="uk-UA" w:eastAsia="uk-UA"/>
              </w:rPr>
              <w:t xml:space="preserve">справ і матеріалів адміністративного судочинства </w:t>
            </w:r>
          </w:p>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r w:rsidRPr="00EE7D12">
              <w:rPr>
                <w:rFonts w:ascii="Times New Roman" w:eastAsia="Times New Roman" w:hAnsi="Times New Roman" w:cs="Times New Roman"/>
                <w:sz w:val="24"/>
                <w:szCs w:val="24"/>
                <w:lang w:val="uk-UA" w:eastAsia="uk-UA"/>
              </w:rPr>
              <w:t> </w:t>
            </w:r>
          </w:p>
        </w:tc>
        <w:tc>
          <w:tcPr>
            <w:tcW w:w="1941"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усього</w:t>
            </w:r>
          </w:p>
        </w:tc>
        <w:tc>
          <w:tcPr>
            <w:tcW w:w="1178"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6 630</w:t>
            </w:r>
          </w:p>
        </w:tc>
        <w:tc>
          <w:tcPr>
            <w:tcW w:w="1126"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7 511</w:t>
            </w:r>
          </w:p>
        </w:tc>
        <w:tc>
          <w:tcPr>
            <w:tcW w:w="1142" w:type="dxa"/>
            <w:tcBorders>
              <w:top w:val="nil"/>
              <w:left w:val="nil"/>
              <w:bottom w:val="single" w:sz="4" w:space="0" w:color="auto"/>
              <w:right w:val="single" w:sz="4" w:space="0" w:color="auto"/>
            </w:tcBorders>
            <w:shd w:val="clear" w:color="000000" w:fill="C0C0C0"/>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13,29</w:t>
            </w:r>
          </w:p>
        </w:tc>
      </w:tr>
      <w:tr w:rsidR="002C1E39" w:rsidRPr="00EE7D12" w:rsidTr="002C1E39">
        <w:trPr>
          <w:trHeight w:hRule="exact" w:val="454"/>
        </w:trPr>
        <w:tc>
          <w:tcPr>
            <w:tcW w:w="760" w:type="dxa"/>
            <w:vMerge/>
            <w:tcBorders>
              <w:left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p>
        </w:tc>
        <w:tc>
          <w:tcPr>
            <w:tcW w:w="3204" w:type="dxa"/>
            <w:gridSpan w:val="2"/>
            <w:vMerge/>
            <w:tcBorders>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p>
        </w:tc>
        <w:tc>
          <w:tcPr>
            <w:tcW w:w="1941"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у тому числі справ</w:t>
            </w:r>
          </w:p>
        </w:tc>
        <w:tc>
          <w:tcPr>
            <w:tcW w:w="1178"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4 061</w:t>
            </w:r>
          </w:p>
        </w:tc>
        <w:tc>
          <w:tcPr>
            <w:tcW w:w="1126"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5 210</w:t>
            </w:r>
          </w:p>
        </w:tc>
        <w:tc>
          <w:tcPr>
            <w:tcW w:w="1142" w:type="dxa"/>
            <w:tcBorders>
              <w:top w:val="nil"/>
              <w:left w:val="nil"/>
              <w:bottom w:val="single" w:sz="4" w:space="0" w:color="auto"/>
              <w:right w:val="single" w:sz="4" w:space="0" w:color="auto"/>
            </w:tcBorders>
            <w:shd w:val="clear" w:color="000000" w:fill="C0C0C0"/>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28,29</w:t>
            </w:r>
          </w:p>
        </w:tc>
      </w:tr>
      <w:tr w:rsidR="002C1E39" w:rsidRPr="00EE7D12" w:rsidTr="002C1E39">
        <w:trPr>
          <w:trHeight w:hRule="exact" w:val="454"/>
        </w:trPr>
        <w:tc>
          <w:tcPr>
            <w:tcW w:w="760" w:type="dxa"/>
            <w:vMerge/>
            <w:tcBorders>
              <w:left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p>
        </w:tc>
        <w:tc>
          <w:tcPr>
            <w:tcW w:w="3204" w:type="dxa"/>
            <w:gridSpan w:val="2"/>
            <w:vMerge w:val="restart"/>
            <w:tcBorders>
              <w:top w:val="nil"/>
              <w:left w:val="nil"/>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r w:rsidRPr="00EE7D12">
              <w:rPr>
                <w:rFonts w:ascii="Times New Roman" w:eastAsia="Times New Roman" w:hAnsi="Times New Roman" w:cs="Times New Roman"/>
                <w:sz w:val="24"/>
                <w:szCs w:val="24"/>
                <w:lang w:val="uk-UA" w:eastAsia="uk-UA"/>
              </w:rPr>
              <w:t>справ і матеріалів цивільного судочинства</w:t>
            </w:r>
          </w:p>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r w:rsidRPr="00EE7D12">
              <w:rPr>
                <w:rFonts w:ascii="Times New Roman" w:eastAsia="Times New Roman" w:hAnsi="Times New Roman" w:cs="Times New Roman"/>
                <w:sz w:val="24"/>
                <w:szCs w:val="24"/>
                <w:lang w:val="uk-UA" w:eastAsia="uk-UA"/>
              </w:rPr>
              <w:t> </w:t>
            </w:r>
          </w:p>
        </w:tc>
        <w:tc>
          <w:tcPr>
            <w:tcW w:w="1941"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усього</w:t>
            </w:r>
          </w:p>
        </w:tc>
        <w:tc>
          <w:tcPr>
            <w:tcW w:w="1178"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98 612</w:t>
            </w:r>
          </w:p>
        </w:tc>
        <w:tc>
          <w:tcPr>
            <w:tcW w:w="1126"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91 650</w:t>
            </w:r>
          </w:p>
        </w:tc>
        <w:tc>
          <w:tcPr>
            <w:tcW w:w="1142" w:type="dxa"/>
            <w:tcBorders>
              <w:top w:val="nil"/>
              <w:left w:val="nil"/>
              <w:bottom w:val="single" w:sz="4" w:space="0" w:color="auto"/>
              <w:right w:val="single" w:sz="4" w:space="0" w:color="auto"/>
            </w:tcBorders>
            <w:shd w:val="clear" w:color="000000" w:fill="C0C0C0"/>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-7,06</w:t>
            </w:r>
          </w:p>
        </w:tc>
      </w:tr>
      <w:tr w:rsidR="002C1E39" w:rsidRPr="00EE7D12" w:rsidTr="002C1E39">
        <w:trPr>
          <w:trHeight w:hRule="exact" w:val="454"/>
        </w:trPr>
        <w:tc>
          <w:tcPr>
            <w:tcW w:w="760" w:type="dxa"/>
            <w:vMerge/>
            <w:tcBorders>
              <w:left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p>
        </w:tc>
        <w:tc>
          <w:tcPr>
            <w:tcW w:w="3204" w:type="dxa"/>
            <w:gridSpan w:val="2"/>
            <w:vMerge/>
            <w:tcBorders>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p>
        </w:tc>
        <w:tc>
          <w:tcPr>
            <w:tcW w:w="1941"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у тому числі справ</w:t>
            </w:r>
          </w:p>
        </w:tc>
        <w:tc>
          <w:tcPr>
            <w:tcW w:w="1178"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71 749</w:t>
            </w:r>
          </w:p>
        </w:tc>
        <w:tc>
          <w:tcPr>
            <w:tcW w:w="1126"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68 222</w:t>
            </w:r>
          </w:p>
        </w:tc>
        <w:tc>
          <w:tcPr>
            <w:tcW w:w="1142" w:type="dxa"/>
            <w:tcBorders>
              <w:top w:val="nil"/>
              <w:left w:val="nil"/>
              <w:bottom w:val="single" w:sz="4" w:space="0" w:color="auto"/>
              <w:right w:val="single" w:sz="4" w:space="0" w:color="auto"/>
            </w:tcBorders>
            <w:shd w:val="clear" w:color="000000" w:fill="C0C0C0"/>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-4,92</w:t>
            </w:r>
          </w:p>
        </w:tc>
      </w:tr>
      <w:tr w:rsidR="002C1E39" w:rsidRPr="00EE7D12" w:rsidTr="002C1E39">
        <w:trPr>
          <w:trHeight w:hRule="exact" w:val="454"/>
        </w:trPr>
        <w:tc>
          <w:tcPr>
            <w:tcW w:w="760" w:type="dxa"/>
            <w:vMerge/>
            <w:tcBorders>
              <w:left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p>
        </w:tc>
        <w:tc>
          <w:tcPr>
            <w:tcW w:w="3204" w:type="dxa"/>
            <w:gridSpan w:val="2"/>
            <w:vMerge w:val="restart"/>
            <w:tcBorders>
              <w:top w:val="nil"/>
              <w:left w:val="nil"/>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r w:rsidRPr="00EE7D12">
              <w:rPr>
                <w:rFonts w:ascii="Times New Roman" w:eastAsia="Times New Roman" w:hAnsi="Times New Roman" w:cs="Times New Roman"/>
                <w:sz w:val="24"/>
                <w:szCs w:val="24"/>
                <w:lang w:val="uk-UA" w:eastAsia="uk-UA"/>
              </w:rPr>
              <w:t>справ і матеріалів про адміністративні правопорушення</w:t>
            </w:r>
          </w:p>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r w:rsidRPr="00EE7D12">
              <w:rPr>
                <w:rFonts w:ascii="Times New Roman" w:eastAsia="Times New Roman" w:hAnsi="Times New Roman" w:cs="Times New Roman"/>
                <w:sz w:val="24"/>
                <w:szCs w:val="24"/>
                <w:lang w:val="uk-UA" w:eastAsia="uk-UA"/>
              </w:rPr>
              <w:t> </w:t>
            </w:r>
          </w:p>
        </w:tc>
        <w:tc>
          <w:tcPr>
            <w:tcW w:w="1941"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усього</w:t>
            </w:r>
          </w:p>
        </w:tc>
        <w:tc>
          <w:tcPr>
            <w:tcW w:w="1178"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57 363</w:t>
            </w:r>
          </w:p>
        </w:tc>
        <w:tc>
          <w:tcPr>
            <w:tcW w:w="1126"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68 836</w:t>
            </w:r>
          </w:p>
        </w:tc>
        <w:tc>
          <w:tcPr>
            <w:tcW w:w="1142" w:type="dxa"/>
            <w:tcBorders>
              <w:top w:val="nil"/>
              <w:left w:val="nil"/>
              <w:bottom w:val="single" w:sz="4" w:space="0" w:color="auto"/>
              <w:right w:val="single" w:sz="4" w:space="0" w:color="auto"/>
            </w:tcBorders>
            <w:shd w:val="clear" w:color="000000" w:fill="C0C0C0"/>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20,00</w:t>
            </w:r>
          </w:p>
        </w:tc>
      </w:tr>
      <w:tr w:rsidR="002C1E39" w:rsidRPr="00EE7D12" w:rsidTr="002C1E39">
        <w:trPr>
          <w:trHeight w:hRule="exact" w:val="454"/>
        </w:trPr>
        <w:tc>
          <w:tcPr>
            <w:tcW w:w="760" w:type="dxa"/>
            <w:vMerge/>
            <w:tcBorders>
              <w:left w:val="single" w:sz="4" w:space="0" w:color="auto"/>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p>
        </w:tc>
        <w:tc>
          <w:tcPr>
            <w:tcW w:w="3204" w:type="dxa"/>
            <w:gridSpan w:val="2"/>
            <w:vMerge/>
            <w:tcBorders>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p>
        </w:tc>
        <w:tc>
          <w:tcPr>
            <w:tcW w:w="1941"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у тому числі справ</w:t>
            </w:r>
          </w:p>
        </w:tc>
        <w:tc>
          <w:tcPr>
            <w:tcW w:w="1178"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56 075</w:t>
            </w:r>
          </w:p>
        </w:tc>
        <w:tc>
          <w:tcPr>
            <w:tcW w:w="1126"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67 284</w:t>
            </w:r>
          </w:p>
        </w:tc>
        <w:tc>
          <w:tcPr>
            <w:tcW w:w="1142" w:type="dxa"/>
            <w:tcBorders>
              <w:top w:val="nil"/>
              <w:left w:val="nil"/>
              <w:bottom w:val="single" w:sz="4" w:space="0" w:color="auto"/>
              <w:right w:val="single" w:sz="4" w:space="0" w:color="auto"/>
            </w:tcBorders>
            <w:shd w:val="clear" w:color="000000" w:fill="C0C0C0"/>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19,99</w:t>
            </w:r>
          </w:p>
        </w:tc>
      </w:tr>
      <w:tr w:rsidR="00D52C0B" w:rsidRPr="00EE7D12" w:rsidTr="00D52C0B">
        <w:trPr>
          <w:trHeight w:val="1013"/>
        </w:trPr>
        <w:tc>
          <w:tcPr>
            <w:tcW w:w="59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52C0B" w:rsidRPr="00EE7D12" w:rsidRDefault="00D52C0B" w:rsidP="00D52C0B">
            <w:pPr>
              <w:spacing w:after="0" w:line="240" w:lineRule="auto"/>
              <w:jc w:val="center"/>
              <w:rPr>
                <w:rFonts w:ascii="Times New Roman" w:eastAsia="Times New Roman" w:hAnsi="Times New Roman" w:cs="Times New Roman"/>
                <w:b/>
                <w:bCs/>
                <w:sz w:val="24"/>
                <w:szCs w:val="24"/>
                <w:lang w:val="uk-UA" w:eastAsia="uk-UA"/>
              </w:rPr>
            </w:pPr>
            <w:r w:rsidRPr="00EE7D12">
              <w:rPr>
                <w:rFonts w:ascii="Times New Roman" w:eastAsia="Times New Roman" w:hAnsi="Times New Roman" w:cs="Times New Roman"/>
                <w:b/>
                <w:bCs/>
                <w:sz w:val="24"/>
                <w:szCs w:val="24"/>
                <w:lang w:val="uk-UA" w:eastAsia="uk-UA"/>
              </w:rPr>
              <w:t>Надійшло до місцевих загальних судів заяв про перегляд судових рішень за нововиявленими обставинами (усього)</w:t>
            </w:r>
          </w:p>
        </w:tc>
        <w:tc>
          <w:tcPr>
            <w:tcW w:w="1178" w:type="dxa"/>
            <w:tcBorders>
              <w:top w:val="nil"/>
              <w:left w:val="nil"/>
              <w:bottom w:val="single" w:sz="4" w:space="0" w:color="auto"/>
              <w:right w:val="single" w:sz="4" w:space="0" w:color="auto"/>
            </w:tcBorders>
            <w:shd w:val="clear" w:color="auto" w:fill="auto"/>
            <w:vAlign w:val="center"/>
            <w:hideMark/>
          </w:tcPr>
          <w:p w:rsidR="00D52C0B" w:rsidRPr="00EE7D12" w:rsidRDefault="00D52C0B"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154</w:t>
            </w:r>
          </w:p>
        </w:tc>
        <w:tc>
          <w:tcPr>
            <w:tcW w:w="1126" w:type="dxa"/>
            <w:tcBorders>
              <w:top w:val="nil"/>
              <w:left w:val="nil"/>
              <w:bottom w:val="single" w:sz="4" w:space="0" w:color="auto"/>
              <w:right w:val="single" w:sz="4" w:space="0" w:color="auto"/>
            </w:tcBorders>
            <w:shd w:val="clear" w:color="auto" w:fill="auto"/>
            <w:vAlign w:val="center"/>
            <w:hideMark/>
          </w:tcPr>
          <w:p w:rsidR="00D52C0B" w:rsidRPr="00EE7D12" w:rsidRDefault="00D52C0B"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190</w:t>
            </w:r>
          </w:p>
        </w:tc>
        <w:tc>
          <w:tcPr>
            <w:tcW w:w="1142" w:type="dxa"/>
            <w:tcBorders>
              <w:top w:val="nil"/>
              <w:left w:val="nil"/>
              <w:bottom w:val="single" w:sz="4" w:space="0" w:color="auto"/>
              <w:right w:val="single" w:sz="4" w:space="0" w:color="auto"/>
            </w:tcBorders>
            <w:shd w:val="clear" w:color="000000" w:fill="C0C0C0"/>
            <w:vAlign w:val="center"/>
            <w:hideMark/>
          </w:tcPr>
          <w:p w:rsidR="00D52C0B" w:rsidRPr="00EE7D12" w:rsidRDefault="00D52C0B"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23,38</w:t>
            </w:r>
          </w:p>
        </w:tc>
      </w:tr>
      <w:tr w:rsidR="002C1E39" w:rsidRPr="00EE7D12" w:rsidTr="002C1E39">
        <w:trPr>
          <w:trHeight w:hRule="exact" w:val="454"/>
        </w:trPr>
        <w:tc>
          <w:tcPr>
            <w:tcW w:w="760" w:type="dxa"/>
            <w:vMerge w:val="restart"/>
            <w:tcBorders>
              <w:top w:val="nil"/>
              <w:left w:val="single" w:sz="4" w:space="0" w:color="auto"/>
              <w:right w:val="single" w:sz="4" w:space="0" w:color="auto"/>
            </w:tcBorders>
            <w:shd w:val="clear" w:color="auto" w:fill="auto"/>
            <w:noWrap/>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r w:rsidRPr="00EE7D12">
              <w:rPr>
                <w:rFonts w:ascii="Times New Roman" w:eastAsia="Times New Roman" w:hAnsi="Times New Roman" w:cs="Times New Roman"/>
                <w:sz w:val="24"/>
                <w:szCs w:val="24"/>
                <w:lang w:val="uk-UA" w:eastAsia="uk-UA"/>
              </w:rPr>
              <w:t>у тому числі</w:t>
            </w:r>
          </w:p>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r w:rsidRPr="00EE7D12">
              <w:rPr>
                <w:rFonts w:ascii="Times New Roman" w:eastAsia="Times New Roman" w:hAnsi="Times New Roman" w:cs="Times New Roman"/>
                <w:sz w:val="24"/>
                <w:szCs w:val="24"/>
                <w:lang w:val="uk-UA" w:eastAsia="uk-UA"/>
              </w:rPr>
              <w:t> </w:t>
            </w:r>
          </w:p>
        </w:tc>
        <w:tc>
          <w:tcPr>
            <w:tcW w:w="3061"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про перегляд рішень адміністративного судочинства</w:t>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0"/>
                <w:szCs w:val="20"/>
                <w:lang w:val="uk-UA" w:eastAsia="uk-UA"/>
              </w:rPr>
            </w:pPr>
            <w:bookmarkStart w:id="0" w:name="_GoBack"/>
            <w:bookmarkEnd w:id="0"/>
            <w:r w:rsidRPr="00EE7D12">
              <w:rPr>
                <w:rFonts w:ascii="Times New Roman" w:eastAsia="Times New Roman" w:hAnsi="Times New Roman" w:cs="Times New Roman"/>
                <w:sz w:val="20"/>
                <w:szCs w:val="20"/>
                <w:lang w:val="uk-UA" w:eastAsia="uk-UA"/>
              </w:rPr>
              <w:t>усього</w:t>
            </w:r>
          </w:p>
        </w:tc>
        <w:tc>
          <w:tcPr>
            <w:tcW w:w="1178"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10</w:t>
            </w:r>
          </w:p>
        </w:tc>
        <w:tc>
          <w:tcPr>
            <w:tcW w:w="1126"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5</w:t>
            </w:r>
          </w:p>
        </w:tc>
        <w:tc>
          <w:tcPr>
            <w:tcW w:w="1142" w:type="dxa"/>
            <w:tcBorders>
              <w:top w:val="nil"/>
              <w:left w:val="nil"/>
              <w:bottom w:val="single" w:sz="4" w:space="0" w:color="auto"/>
              <w:right w:val="single" w:sz="4" w:space="0" w:color="auto"/>
            </w:tcBorders>
            <w:shd w:val="clear" w:color="000000" w:fill="C0C0C0"/>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-50,00</w:t>
            </w:r>
          </w:p>
        </w:tc>
      </w:tr>
      <w:tr w:rsidR="002C1E39" w:rsidRPr="00EE7D12" w:rsidTr="002C1E39">
        <w:trPr>
          <w:trHeight w:hRule="exact" w:val="454"/>
        </w:trPr>
        <w:tc>
          <w:tcPr>
            <w:tcW w:w="760" w:type="dxa"/>
            <w:vMerge/>
            <w:tcBorders>
              <w:left w:val="single" w:sz="4" w:space="0" w:color="auto"/>
              <w:bottom w:val="single" w:sz="4" w:space="0" w:color="auto"/>
              <w:right w:val="single" w:sz="4" w:space="0" w:color="auto"/>
            </w:tcBorders>
            <w:shd w:val="clear" w:color="auto" w:fill="auto"/>
            <w:noWrap/>
            <w:vAlign w:val="center"/>
            <w:hideMark/>
          </w:tcPr>
          <w:p w:rsidR="002C1E39" w:rsidRPr="00EE7D12" w:rsidRDefault="002C1E39" w:rsidP="00D52C0B">
            <w:pPr>
              <w:spacing w:after="0" w:line="240" w:lineRule="auto"/>
              <w:jc w:val="center"/>
              <w:rPr>
                <w:rFonts w:ascii="Times New Roman" w:eastAsia="Times New Roman" w:hAnsi="Times New Roman" w:cs="Times New Roman"/>
                <w:sz w:val="24"/>
                <w:szCs w:val="24"/>
                <w:lang w:val="uk-UA" w:eastAsia="uk-UA"/>
              </w:rPr>
            </w:pPr>
          </w:p>
        </w:tc>
        <w:tc>
          <w:tcPr>
            <w:tcW w:w="3061"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про перегляд рішень цивільного судочинства</w:t>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center"/>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усього</w:t>
            </w:r>
          </w:p>
        </w:tc>
        <w:tc>
          <w:tcPr>
            <w:tcW w:w="1178"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144</w:t>
            </w:r>
          </w:p>
        </w:tc>
        <w:tc>
          <w:tcPr>
            <w:tcW w:w="1126" w:type="dxa"/>
            <w:tcBorders>
              <w:top w:val="nil"/>
              <w:left w:val="nil"/>
              <w:bottom w:val="single" w:sz="4" w:space="0" w:color="auto"/>
              <w:right w:val="single" w:sz="4" w:space="0" w:color="auto"/>
            </w:tcBorders>
            <w:shd w:val="clear" w:color="auto" w:fill="auto"/>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185</w:t>
            </w:r>
          </w:p>
        </w:tc>
        <w:tc>
          <w:tcPr>
            <w:tcW w:w="1142" w:type="dxa"/>
            <w:tcBorders>
              <w:top w:val="nil"/>
              <w:left w:val="nil"/>
              <w:bottom w:val="single" w:sz="4" w:space="0" w:color="auto"/>
              <w:right w:val="single" w:sz="4" w:space="0" w:color="auto"/>
            </w:tcBorders>
            <w:shd w:val="clear" w:color="000000" w:fill="C0C0C0"/>
            <w:vAlign w:val="center"/>
            <w:hideMark/>
          </w:tcPr>
          <w:p w:rsidR="002C1E39" w:rsidRPr="00EE7D12" w:rsidRDefault="002C1E39" w:rsidP="00D52C0B">
            <w:pPr>
              <w:spacing w:after="0" w:line="240" w:lineRule="auto"/>
              <w:jc w:val="right"/>
              <w:rPr>
                <w:rFonts w:ascii="Times New Roman" w:eastAsia="Times New Roman" w:hAnsi="Times New Roman" w:cs="Times New Roman"/>
                <w:sz w:val="20"/>
                <w:szCs w:val="20"/>
                <w:lang w:val="uk-UA" w:eastAsia="uk-UA"/>
              </w:rPr>
            </w:pPr>
            <w:r w:rsidRPr="00EE7D12">
              <w:rPr>
                <w:rFonts w:ascii="Times New Roman" w:eastAsia="Times New Roman" w:hAnsi="Times New Roman" w:cs="Times New Roman"/>
                <w:sz w:val="20"/>
                <w:szCs w:val="20"/>
                <w:lang w:val="uk-UA" w:eastAsia="uk-UA"/>
              </w:rPr>
              <w:t>28,47</w:t>
            </w:r>
          </w:p>
        </w:tc>
      </w:tr>
    </w:tbl>
    <w:p w:rsidR="00F40BCD" w:rsidRPr="00EE7D12" w:rsidRDefault="00F40BCD">
      <w:pPr>
        <w:sectPr w:rsidR="00F40BCD" w:rsidRPr="00EE7D12" w:rsidSect="00F40BCD">
          <w:pgSz w:w="11906" w:h="16838"/>
          <w:pgMar w:top="1134" w:right="851" w:bottom="1134" w:left="1701" w:header="709" w:footer="709" w:gutter="0"/>
          <w:cols w:space="708"/>
          <w:docGrid w:linePitch="360"/>
        </w:sectPr>
      </w:pPr>
    </w:p>
    <w:p w:rsidR="00F40BCD" w:rsidRPr="00EE7D12" w:rsidRDefault="00F40BCD" w:rsidP="00F40BCD">
      <w:pPr>
        <w:spacing w:after="0"/>
        <w:rPr>
          <w:rFonts w:ascii="Times New Roman" w:hAnsi="Times New Roman" w:cs="Times New Roman"/>
          <w:b/>
          <w:lang w:val="uk-UA"/>
        </w:rPr>
      </w:pPr>
      <w:r w:rsidRPr="00EE7D12">
        <w:rPr>
          <w:rFonts w:ascii="Times New Roman" w:hAnsi="Times New Roman" w:cs="Times New Roman"/>
          <w:i/>
          <w:iCs/>
          <w:sz w:val="23"/>
          <w:szCs w:val="23"/>
          <w:lang w:val="uk-UA"/>
        </w:rPr>
        <w:lastRenderedPageBreak/>
        <w:t xml:space="preserve">Таблиця 2 </w:t>
      </w:r>
      <w:r w:rsidRPr="00EE7D12">
        <w:rPr>
          <w:rFonts w:ascii="Times New Roman" w:hAnsi="Times New Roman" w:cs="Times New Roman"/>
        </w:rPr>
        <w:t xml:space="preserve"> </w:t>
      </w:r>
      <w:r w:rsidRPr="00EE7D12">
        <w:rPr>
          <w:rFonts w:ascii="Times New Roman" w:hAnsi="Times New Roman" w:cs="Times New Roman"/>
          <w:b/>
          <w:i/>
          <w:iCs/>
          <w:sz w:val="23"/>
          <w:szCs w:val="23"/>
          <w:lang w:val="uk-UA"/>
        </w:rPr>
        <w:t>Надходження справ і матеріалів до місцевих загальних судів(в розрізі судів)</w:t>
      </w:r>
    </w:p>
    <w:tbl>
      <w:tblPr>
        <w:tblW w:w="15041" w:type="dxa"/>
        <w:tblInd w:w="93" w:type="dxa"/>
        <w:tblLayout w:type="fixed"/>
        <w:tblLook w:val="04A0"/>
      </w:tblPr>
      <w:tblGrid>
        <w:gridCol w:w="456"/>
        <w:gridCol w:w="4095"/>
        <w:gridCol w:w="698"/>
        <w:gridCol w:w="699"/>
        <w:gridCol w:w="698"/>
        <w:gridCol w:w="699"/>
        <w:gridCol w:w="699"/>
        <w:gridCol w:w="698"/>
        <w:gridCol w:w="699"/>
        <w:gridCol w:w="699"/>
        <w:gridCol w:w="698"/>
        <w:gridCol w:w="699"/>
        <w:gridCol w:w="699"/>
        <w:gridCol w:w="698"/>
        <w:gridCol w:w="699"/>
        <w:gridCol w:w="699"/>
        <w:gridCol w:w="709"/>
      </w:tblGrid>
      <w:tr w:rsidR="00EC5F4F" w:rsidRPr="00EE7D12" w:rsidTr="00EC5F4F">
        <w:trPr>
          <w:trHeight w:val="957"/>
        </w:trPr>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з/</w:t>
            </w:r>
            <w:proofErr w:type="gramStart"/>
            <w:r w:rsidRPr="00EE7D12">
              <w:rPr>
                <w:rFonts w:ascii="Times New Roman" w:eastAsia="Times New Roman" w:hAnsi="Times New Roman" w:cs="Times New Roman"/>
                <w:b/>
                <w:bCs/>
                <w:sz w:val="14"/>
                <w:szCs w:val="14"/>
                <w:lang w:eastAsia="ru-RU"/>
              </w:rPr>
              <w:t>п</w:t>
            </w:r>
            <w:proofErr w:type="gramEnd"/>
          </w:p>
        </w:tc>
        <w:tc>
          <w:tcPr>
            <w:tcW w:w="40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Область</w:t>
            </w:r>
            <w:r w:rsidRPr="00EE7D12">
              <w:rPr>
                <w:rFonts w:ascii="Times New Roman" w:eastAsia="Times New Roman" w:hAnsi="Times New Roman" w:cs="Times New Roman"/>
                <w:b/>
                <w:bCs/>
                <w:sz w:val="14"/>
                <w:szCs w:val="14"/>
                <w:lang w:eastAsia="ru-RU"/>
              </w:rPr>
              <w:br/>
              <w:t>(регіон)</w:t>
            </w:r>
          </w:p>
        </w:tc>
        <w:tc>
          <w:tcPr>
            <w:tcW w:w="1397" w:type="dxa"/>
            <w:gridSpan w:val="2"/>
            <w:tcBorders>
              <w:top w:val="single" w:sz="4" w:space="0" w:color="auto"/>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Справ і </w:t>
            </w:r>
            <w:proofErr w:type="gramStart"/>
            <w:r w:rsidRPr="00EE7D12">
              <w:rPr>
                <w:rFonts w:ascii="Times New Roman" w:eastAsia="Times New Roman" w:hAnsi="Times New Roman" w:cs="Times New Roman"/>
                <w:b/>
                <w:bCs/>
                <w:sz w:val="14"/>
                <w:szCs w:val="14"/>
                <w:lang w:eastAsia="ru-RU"/>
              </w:rPr>
              <w:t>матер</w:t>
            </w:r>
            <w:proofErr w:type="gramEnd"/>
            <w:r w:rsidRPr="00EE7D12">
              <w:rPr>
                <w:rFonts w:ascii="Times New Roman" w:eastAsia="Times New Roman" w:hAnsi="Times New Roman" w:cs="Times New Roman"/>
                <w:b/>
                <w:bCs/>
                <w:sz w:val="14"/>
                <w:szCs w:val="14"/>
                <w:lang w:eastAsia="ru-RU"/>
              </w:rPr>
              <w:t>іалів кримінального судочинства</w:t>
            </w:r>
          </w:p>
        </w:tc>
        <w:tc>
          <w:tcPr>
            <w:tcW w:w="1397" w:type="dxa"/>
            <w:gridSpan w:val="2"/>
            <w:tcBorders>
              <w:top w:val="single" w:sz="4" w:space="0" w:color="auto"/>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Справ і </w:t>
            </w:r>
            <w:proofErr w:type="gramStart"/>
            <w:r w:rsidRPr="00EE7D12">
              <w:rPr>
                <w:rFonts w:ascii="Times New Roman" w:eastAsia="Times New Roman" w:hAnsi="Times New Roman" w:cs="Times New Roman"/>
                <w:b/>
                <w:bCs/>
                <w:sz w:val="14"/>
                <w:szCs w:val="14"/>
                <w:lang w:eastAsia="ru-RU"/>
              </w:rPr>
              <w:t>матер</w:t>
            </w:r>
            <w:proofErr w:type="gramEnd"/>
            <w:r w:rsidRPr="00EE7D12">
              <w:rPr>
                <w:rFonts w:ascii="Times New Roman" w:eastAsia="Times New Roman" w:hAnsi="Times New Roman" w:cs="Times New Roman"/>
                <w:b/>
                <w:bCs/>
                <w:sz w:val="14"/>
                <w:szCs w:val="14"/>
                <w:lang w:eastAsia="ru-RU"/>
              </w:rPr>
              <w:t>іалів адміністративного судочинства</w:t>
            </w:r>
          </w:p>
        </w:tc>
        <w:tc>
          <w:tcPr>
            <w:tcW w:w="1397" w:type="dxa"/>
            <w:gridSpan w:val="2"/>
            <w:tcBorders>
              <w:top w:val="single" w:sz="4" w:space="0" w:color="auto"/>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Справ і </w:t>
            </w:r>
            <w:proofErr w:type="gramStart"/>
            <w:r w:rsidRPr="00EE7D12">
              <w:rPr>
                <w:rFonts w:ascii="Times New Roman" w:eastAsia="Times New Roman" w:hAnsi="Times New Roman" w:cs="Times New Roman"/>
                <w:b/>
                <w:bCs/>
                <w:sz w:val="14"/>
                <w:szCs w:val="14"/>
                <w:lang w:eastAsia="ru-RU"/>
              </w:rPr>
              <w:t>матер</w:t>
            </w:r>
            <w:proofErr w:type="gramEnd"/>
            <w:r w:rsidRPr="00EE7D12">
              <w:rPr>
                <w:rFonts w:ascii="Times New Roman" w:eastAsia="Times New Roman" w:hAnsi="Times New Roman" w:cs="Times New Roman"/>
                <w:b/>
                <w:bCs/>
                <w:sz w:val="14"/>
                <w:szCs w:val="14"/>
                <w:lang w:eastAsia="ru-RU"/>
              </w:rPr>
              <w:t>іалів цивільного судочинства</w:t>
            </w:r>
          </w:p>
        </w:tc>
        <w:tc>
          <w:tcPr>
            <w:tcW w:w="1398" w:type="dxa"/>
            <w:gridSpan w:val="2"/>
            <w:tcBorders>
              <w:top w:val="single" w:sz="4" w:space="0" w:color="auto"/>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Справ та </w:t>
            </w:r>
            <w:proofErr w:type="gramStart"/>
            <w:r w:rsidRPr="00EE7D12">
              <w:rPr>
                <w:rFonts w:ascii="Times New Roman" w:eastAsia="Times New Roman" w:hAnsi="Times New Roman" w:cs="Times New Roman"/>
                <w:b/>
                <w:bCs/>
                <w:sz w:val="14"/>
                <w:szCs w:val="14"/>
                <w:lang w:eastAsia="ru-RU"/>
              </w:rPr>
              <w:t>матер</w:t>
            </w:r>
            <w:proofErr w:type="gramEnd"/>
            <w:r w:rsidRPr="00EE7D12">
              <w:rPr>
                <w:rFonts w:ascii="Times New Roman" w:eastAsia="Times New Roman" w:hAnsi="Times New Roman" w:cs="Times New Roman"/>
                <w:b/>
                <w:bCs/>
                <w:sz w:val="14"/>
                <w:szCs w:val="14"/>
                <w:lang w:eastAsia="ru-RU"/>
              </w:rPr>
              <w:t>іалів про адміністративні правопорушення</w:t>
            </w:r>
          </w:p>
        </w:tc>
        <w:tc>
          <w:tcPr>
            <w:tcW w:w="1397" w:type="dxa"/>
            <w:gridSpan w:val="2"/>
            <w:tcBorders>
              <w:top w:val="single" w:sz="4" w:space="0" w:color="auto"/>
              <w:left w:val="nil"/>
              <w:bottom w:val="single" w:sz="4" w:space="0" w:color="auto"/>
              <w:right w:val="single" w:sz="4" w:space="0" w:color="000000"/>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Заяв про перегляд судових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ішень адміністративного судочинства за нововиявленими обставинами</w:t>
            </w:r>
          </w:p>
        </w:tc>
        <w:tc>
          <w:tcPr>
            <w:tcW w:w="1397" w:type="dxa"/>
            <w:gridSpan w:val="2"/>
            <w:tcBorders>
              <w:top w:val="single" w:sz="4" w:space="0" w:color="auto"/>
              <w:left w:val="nil"/>
              <w:bottom w:val="single" w:sz="4" w:space="0" w:color="auto"/>
              <w:right w:val="single" w:sz="4" w:space="0" w:color="000000"/>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Заяв про перегляд судових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ішень цивільного судочинства за нововиявленими обставинами</w:t>
            </w:r>
          </w:p>
        </w:tc>
        <w:tc>
          <w:tcPr>
            <w:tcW w:w="1398" w:type="dxa"/>
            <w:gridSpan w:val="2"/>
            <w:tcBorders>
              <w:top w:val="single" w:sz="4" w:space="0" w:color="auto"/>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УСЬОГО справ і </w:t>
            </w:r>
            <w:proofErr w:type="gramStart"/>
            <w:r w:rsidRPr="00EE7D12">
              <w:rPr>
                <w:rFonts w:ascii="Times New Roman" w:eastAsia="Times New Roman" w:hAnsi="Times New Roman" w:cs="Times New Roman"/>
                <w:b/>
                <w:bCs/>
                <w:sz w:val="14"/>
                <w:szCs w:val="14"/>
                <w:lang w:eastAsia="ru-RU"/>
              </w:rPr>
              <w:t>матер</w:t>
            </w:r>
            <w:proofErr w:type="gramEnd"/>
            <w:r w:rsidRPr="00EE7D12">
              <w:rPr>
                <w:rFonts w:ascii="Times New Roman" w:eastAsia="Times New Roman" w:hAnsi="Times New Roman" w:cs="Times New Roman"/>
                <w:b/>
                <w:bCs/>
                <w:sz w:val="14"/>
                <w:szCs w:val="14"/>
                <w:lang w:eastAsia="ru-RU"/>
              </w:rPr>
              <w:t>іалів</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proofErr w:type="gramStart"/>
            <w:r w:rsidRPr="00EE7D12">
              <w:rPr>
                <w:rFonts w:ascii="Times New Roman" w:eastAsia="Times New Roman" w:hAnsi="Times New Roman" w:cs="Times New Roman"/>
                <w:b/>
                <w:bCs/>
                <w:sz w:val="14"/>
                <w:szCs w:val="14"/>
                <w:lang w:eastAsia="ru-RU"/>
              </w:rPr>
              <w:t>Дина-м</w:t>
            </w:r>
            <w:proofErr w:type="gramEnd"/>
            <w:r w:rsidRPr="00EE7D12">
              <w:rPr>
                <w:rFonts w:ascii="Times New Roman" w:eastAsia="Times New Roman" w:hAnsi="Times New Roman" w:cs="Times New Roman"/>
                <w:b/>
                <w:bCs/>
                <w:sz w:val="14"/>
                <w:szCs w:val="14"/>
                <w:lang w:eastAsia="ru-RU"/>
              </w:rPr>
              <w:t xml:space="preserve">іка, % </w:t>
            </w:r>
          </w:p>
        </w:tc>
      </w:tr>
      <w:tr w:rsidR="00EC5F4F" w:rsidRPr="00EE7D12" w:rsidTr="00EC5F4F">
        <w:trPr>
          <w:trHeight w:val="37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EC5F4F" w:rsidRPr="00EE7D12" w:rsidRDefault="00EC5F4F" w:rsidP="00EC5F4F">
            <w:pPr>
              <w:spacing w:after="0" w:line="240" w:lineRule="auto"/>
              <w:rPr>
                <w:rFonts w:ascii="Times New Roman" w:eastAsia="Times New Roman" w:hAnsi="Times New Roman" w:cs="Times New Roman"/>
                <w:b/>
                <w:bCs/>
                <w:sz w:val="14"/>
                <w:szCs w:val="14"/>
                <w:lang w:eastAsia="ru-RU"/>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EC5F4F" w:rsidRPr="00EE7D12" w:rsidRDefault="00EC5F4F" w:rsidP="00EC5F4F">
            <w:pPr>
              <w:spacing w:after="0" w:line="240" w:lineRule="auto"/>
              <w:rPr>
                <w:rFonts w:ascii="Times New Roman" w:eastAsia="Times New Roman" w:hAnsi="Times New Roman" w:cs="Times New Roman"/>
                <w:b/>
                <w:bCs/>
                <w:sz w:val="14"/>
                <w:szCs w:val="14"/>
                <w:lang w:eastAsia="ru-RU"/>
              </w:rPr>
            </w:pPr>
          </w:p>
        </w:tc>
        <w:tc>
          <w:tcPr>
            <w:tcW w:w="698" w:type="dxa"/>
            <w:tcBorders>
              <w:top w:val="nil"/>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699" w:type="dxa"/>
            <w:tcBorders>
              <w:top w:val="nil"/>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698" w:type="dxa"/>
            <w:tcBorders>
              <w:top w:val="nil"/>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699" w:type="dxa"/>
            <w:tcBorders>
              <w:top w:val="nil"/>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699" w:type="dxa"/>
            <w:tcBorders>
              <w:top w:val="nil"/>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698" w:type="dxa"/>
            <w:tcBorders>
              <w:top w:val="nil"/>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699" w:type="dxa"/>
            <w:tcBorders>
              <w:top w:val="nil"/>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699" w:type="dxa"/>
            <w:tcBorders>
              <w:top w:val="nil"/>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698" w:type="dxa"/>
            <w:tcBorders>
              <w:top w:val="nil"/>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699" w:type="dxa"/>
            <w:tcBorders>
              <w:top w:val="nil"/>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699" w:type="dxa"/>
            <w:tcBorders>
              <w:top w:val="nil"/>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698" w:type="dxa"/>
            <w:tcBorders>
              <w:top w:val="nil"/>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699" w:type="dxa"/>
            <w:tcBorders>
              <w:top w:val="nil"/>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699" w:type="dxa"/>
            <w:tcBorders>
              <w:top w:val="nil"/>
              <w:left w:val="nil"/>
              <w:bottom w:val="single" w:sz="4" w:space="0" w:color="auto"/>
              <w:right w:val="single" w:sz="4" w:space="0" w:color="auto"/>
            </w:tcBorders>
            <w:shd w:val="clear" w:color="000000" w:fill="FFFFFF"/>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C5F4F" w:rsidRPr="00EE7D12" w:rsidRDefault="00EC5F4F" w:rsidP="00EC5F4F">
            <w:pPr>
              <w:spacing w:after="0" w:line="240" w:lineRule="auto"/>
              <w:rPr>
                <w:rFonts w:ascii="Times New Roman" w:eastAsia="Times New Roman" w:hAnsi="Times New Roman" w:cs="Times New Roman"/>
                <w:b/>
                <w:bCs/>
                <w:sz w:val="14"/>
                <w:szCs w:val="14"/>
                <w:lang w:eastAsia="ru-RU"/>
              </w:rPr>
            </w:pP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Дніпропетровська область</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90 108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88 150</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6 630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7 511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98 612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91 650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57 363</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68 836</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144</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185</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252 867</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256 337</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199</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Амур-Нижньодніпровський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2 186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1 990</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3 984</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3 637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3 903</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4 140</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10 348</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10 038</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171</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Апостолівський 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794</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1 229</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1 469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650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2 379</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2 953</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24,1</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200</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Бабушкінський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12 886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14 643</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1 167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4 450</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4 040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4 639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4 343</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22 812</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24 213</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207</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Баглійський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1 362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1 418</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2 355</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2 183</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4 577</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4 565</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-0,3</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172</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Васильківський 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383</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400</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680</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1 572</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1 728</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9,9</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173</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Верхньодніпровський 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791</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1 293</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1 205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2 530</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2 464</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174</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Вільногірський міський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235</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564</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622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987</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1 071</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210</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Дзержинський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3 628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3 088</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2 423</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2 871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1 245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1 599</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7 424</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7 810</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209</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Дніпровський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1 637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1 602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2 789</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1 990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1 018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1 107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5 560</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4 805</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-13,6</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175</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Дніпропетровський 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1 520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1 561</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2 867</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2 556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1 568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2 006</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6 091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6 256</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211</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Довгінцевський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1 481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1 778</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3 135</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3 270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2 216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2 538</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6 993</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7 818</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11,8</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201</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Жовтневий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11 299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11 778</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474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4 060</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3 506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3 247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4 734</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19 096</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20 512</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212</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Жовтневий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2 174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2 756</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4 527</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4 032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2 302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2 395</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9 270</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9 380</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176</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Жовтоводський міський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1 571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1 042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1 162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1 151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2 983</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2 633</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-11,7</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208</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Заводський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2 695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2 661</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3 443</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2 407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1 687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2 250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8 092</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7 610</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213</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Інгулецький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926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1 141</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1 704</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2 189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1 126</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3 567</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4 510</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26,4</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202</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Індустріальний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3 294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2 992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4 264</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4 026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2 215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4 003</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10 056</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11 331</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12,7</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203</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Кіровський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2 236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820</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2 203</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1 669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2 514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3 088</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7 177</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5 812</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-19,0</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204</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Красногвардійський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3 988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3 941</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3 290</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2 529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2 102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2 759</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9 625</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9 488</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177</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Криворізький районий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704</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1 208</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1 276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2 633</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2 539</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178</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Криничанський 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749</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1 087</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1 073</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2 258</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2 351</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205</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Ленінський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3 134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1 962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4 128</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3 411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2 657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3 254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10 161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8 852</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-12,9</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179</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Магдалинівський районний суд Дніпропетровської області</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293</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405</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950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1 105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938</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2 388</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154,6</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180</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Марганецький міськийонний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628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570</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1 347</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1 378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2 628</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2 648</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0,8</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181</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Межівський 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368</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515</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1 071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1 228</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14,7</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182</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Нікопольський міськрайонний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2 639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3 373</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4 205</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3 720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1 666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2 290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8 781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9 947</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13,3</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183</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Новомосковський міськрайонний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2 207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1 985</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4 380</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3 753</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2 425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2 542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9 268</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8 525</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Орджонікідзевський міський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951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910</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1 019</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892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697</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2 602</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2 596</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-0,2</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185</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Павлоградський міськрайонний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2 434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2 927</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6 132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5 199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2 507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2 554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11 651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11 120</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186</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Першотравеньський міський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476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527</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985</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2 043</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1 918</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187</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Петриківський 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615</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628</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1 574</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1 637</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188</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Петропавлівський 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519</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746</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627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1 874</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2 198</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17,3</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189</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Покровський 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398</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944</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588</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1 893</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1 798</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190</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П'ятихатський 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1 094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588</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1 004</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2 447</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1 821</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-25,6</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214</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Саксаганський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2 573</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2 269</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3 859</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3 944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1 821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2 109</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8 491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8 602</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206</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Самарський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1 691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1 740</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3 385</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3 359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1 822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1 968</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7 077</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7 209</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191</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Синельниківський міськрайонний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3 148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2 356</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1 757</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1 727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1 045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1 027</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6 060</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5 243</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-13,5</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192</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Солонянський 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2 367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1 244</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749</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3 607</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2 418</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-33,0</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193</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Софіївський 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1 145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683</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698</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2 127</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1 642</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-22,8</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194</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Тернівський міський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357</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621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1 723</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1 675</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215</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Тернівський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1 727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1 792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2 894</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3 474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1 788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2 418</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6 576</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7 835</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19,1</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195</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Томаківський 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531</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611</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652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1 694</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2 107</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24,4</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196</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Царичанський 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516</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1 528</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1 585</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216</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proofErr w:type="gramStart"/>
            <w:r w:rsidRPr="00EE7D12">
              <w:rPr>
                <w:rFonts w:ascii="Times New Roman" w:eastAsia="Times New Roman" w:hAnsi="Times New Roman" w:cs="Times New Roman"/>
                <w:sz w:val="14"/>
                <w:szCs w:val="14"/>
                <w:lang w:eastAsia="ru-RU"/>
              </w:rPr>
              <w:t>Центрально-М</w:t>
            </w:r>
            <w:proofErr w:type="gramEnd"/>
            <w:r w:rsidRPr="00EE7D12">
              <w:rPr>
                <w:rFonts w:ascii="Times New Roman" w:eastAsia="Times New Roman" w:hAnsi="Times New Roman" w:cs="Times New Roman"/>
                <w:sz w:val="14"/>
                <w:szCs w:val="14"/>
                <w:lang w:eastAsia="ru-RU"/>
              </w:rPr>
              <w:t>іський районний суд м. Кривого Рогу</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4 044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4 595</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2 959</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2 728</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1 543</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2 327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8 700</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9 859</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13,3</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197</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Широківський 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522</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148</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680</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285</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1 500</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841</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-43,9</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198</w:t>
            </w:r>
          </w:p>
        </w:tc>
        <w:tc>
          <w:tcPr>
            <w:tcW w:w="4095"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Юр'ївський районний суд Дніпропетровської області</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199</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143</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341</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330</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276</w:t>
            </w:r>
          </w:p>
        </w:tc>
        <w:tc>
          <w:tcPr>
            <w:tcW w:w="699"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269</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98" w:type="dxa"/>
            <w:tcBorders>
              <w:top w:val="nil"/>
              <w:left w:val="nil"/>
              <w:bottom w:val="single" w:sz="4" w:space="0" w:color="auto"/>
              <w:right w:val="single" w:sz="4" w:space="0" w:color="auto"/>
            </w:tcBorders>
            <w:shd w:val="clear" w:color="auto" w:fill="auto"/>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823</w:t>
            </w:r>
          </w:p>
        </w:tc>
        <w:tc>
          <w:tcPr>
            <w:tcW w:w="699" w:type="dxa"/>
            <w:tcBorders>
              <w:top w:val="nil"/>
              <w:left w:val="nil"/>
              <w:bottom w:val="single" w:sz="4" w:space="0" w:color="auto"/>
              <w:right w:val="single" w:sz="4" w:space="0" w:color="auto"/>
            </w:tcBorders>
            <w:shd w:val="clear" w:color="auto" w:fill="auto"/>
            <w:noWrap/>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757</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w:t>
            </w:r>
          </w:p>
        </w:tc>
      </w:tr>
      <w:tr w:rsidR="00EC5F4F" w:rsidRPr="00EE7D12" w:rsidTr="00EC5F4F">
        <w:trPr>
          <w:trHeight w:hRule="exact" w:val="170"/>
        </w:trPr>
        <w:tc>
          <w:tcPr>
            <w:tcW w:w="456" w:type="dxa"/>
            <w:tcBorders>
              <w:top w:val="nil"/>
              <w:left w:val="single" w:sz="4" w:space="0" w:color="auto"/>
              <w:bottom w:val="single" w:sz="4" w:space="0" w:color="auto"/>
              <w:right w:val="single" w:sz="4" w:space="0" w:color="auto"/>
            </w:tcBorders>
            <w:shd w:val="clear" w:color="000000" w:fill="D8D8D8"/>
            <w:noWrap/>
            <w:vAlign w:val="bottom"/>
            <w:hideMark/>
          </w:tcPr>
          <w:p w:rsidR="00EC5F4F" w:rsidRPr="00EE7D12" w:rsidRDefault="00EC5F4F" w:rsidP="00EC5F4F">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4095" w:type="dxa"/>
            <w:tcBorders>
              <w:top w:val="nil"/>
              <w:left w:val="nil"/>
              <w:bottom w:val="single" w:sz="4" w:space="0" w:color="auto"/>
              <w:right w:val="single" w:sz="4" w:space="0" w:color="auto"/>
            </w:tcBorders>
            <w:shd w:val="clear" w:color="000000" w:fill="D8D8D8"/>
            <w:noWrap/>
            <w:vAlign w:val="bottom"/>
            <w:hideMark/>
          </w:tcPr>
          <w:p w:rsidR="00EC5F4F" w:rsidRPr="00EE7D12" w:rsidRDefault="00EC5F4F" w:rsidP="00EC5F4F">
            <w:pPr>
              <w:spacing w:after="0" w:line="240" w:lineRule="auto"/>
              <w:rPr>
                <w:rFonts w:ascii="Times New Roman" w:eastAsia="Times New Roman" w:hAnsi="Times New Roman" w:cs="Times New Roman"/>
                <w:color w:val="000000"/>
                <w:sz w:val="14"/>
                <w:szCs w:val="14"/>
                <w:lang w:eastAsia="ru-RU"/>
              </w:rPr>
            </w:pPr>
            <w:r w:rsidRPr="00EE7D12">
              <w:rPr>
                <w:rFonts w:ascii="Times New Roman" w:eastAsia="Times New Roman" w:hAnsi="Times New Roman" w:cs="Times New Roman"/>
                <w:color w:val="000000"/>
                <w:sz w:val="14"/>
                <w:szCs w:val="14"/>
                <w:lang w:eastAsia="ru-RU"/>
              </w:rPr>
              <w:t>Усього</w:t>
            </w:r>
          </w:p>
        </w:tc>
        <w:tc>
          <w:tcPr>
            <w:tcW w:w="698" w:type="dxa"/>
            <w:tcBorders>
              <w:top w:val="nil"/>
              <w:left w:val="nil"/>
              <w:bottom w:val="single" w:sz="4" w:space="0" w:color="auto"/>
              <w:right w:val="single" w:sz="4" w:space="0" w:color="auto"/>
            </w:tcBorders>
            <w:shd w:val="clear" w:color="000000" w:fill="D8D8D8"/>
            <w:noWrap/>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90 108</w:t>
            </w:r>
          </w:p>
        </w:tc>
        <w:tc>
          <w:tcPr>
            <w:tcW w:w="699" w:type="dxa"/>
            <w:tcBorders>
              <w:top w:val="nil"/>
              <w:left w:val="nil"/>
              <w:bottom w:val="single" w:sz="4" w:space="0" w:color="auto"/>
              <w:right w:val="single" w:sz="4" w:space="0" w:color="auto"/>
            </w:tcBorders>
            <w:shd w:val="clear" w:color="000000" w:fill="D8D8D8"/>
            <w:noWrap/>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88 150</w:t>
            </w:r>
          </w:p>
        </w:tc>
        <w:tc>
          <w:tcPr>
            <w:tcW w:w="698" w:type="dxa"/>
            <w:tcBorders>
              <w:top w:val="nil"/>
              <w:left w:val="nil"/>
              <w:bottom w:val="single" w:sz="4" w:space="0" w:color="auto"/>
              <w:right w:val="single" w:sz="4" w:space="0" w:color="auto"/>
            </w:tcBorders>
            <w:shd w:val="clear" w:color="000000" w:fill="D8D8D8"/>
            <w:noWrap/>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6 630</w:t>
            </w:r>
          </w:p>
        </w:tc>
        <w:tc>
          <w:tcPr>
            <w:tcW w:w="699" w:type="dxa"/>
            <w:tcBorders>
              <w:top w:val="nil"/>
              <w:left w:val="nil"/>
              <w:bottom w:val="single" w:sz="4" w:space="0" w:color="auto"/>
              <w:right w:val="single" w:sz="4" w:space="0" w:color="auto"/>
            </w:tcBorders>
            <w:shd w:val="clear" w:color="000000" w:fill="D8D8D8"/>
            <w:noWrap/>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7 511</w:t>
            </w:r>
          </w:p>
        </w:tc>
        <w:tc>
          <w:tcPr>
            <w:tcW w:w="699" w:type="dxa"/>
            <w:tcBorders>
              <w:top w:val="nil"/>
              <w:left w:val="nil"/>
              <w:bottom w:val="single" w:sz="4" w:space="0" w:color="auto"/>
              <w:right w:val="single" w:sz="4" w:space="0" w:color="auto"/>
            </w:tcBorders>
            <w:shd w:val="clear" w:color="000000" w:fill="D8D8D8"/>
            <w:noWrap/>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98 612</w:t>
            </w:r>
          </w:p>
        </w:tc>
        <w:tc>
          <w:tcPr>
            <w:tcW w:w="698" w:type="dxa"/>
            <w:tcBorders>
              <w:top w:val="nil"/>
              <w:left w:val="nil"/>
              <w:bottom w:val="single" w:sz="4" w:space="0" w:color="auto"/>
              <w:right w:val="single" w:sz="4" w:space="0" w:color="auto"/>
            </w:tcBorders>
            <w:shd w:val="clear" w:color="000000" w:fill="D8D8D8"/>
            <w:noWrap/>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91 650</w:t>
            </w:r>
          </w:p>
        </w:tc>
        <w:tc>
          <w:tcPr>
            <w:tcW w:w="699" w:type="dxa"/>
            <w:tcBorders>
              <w:top w:val="nil"/>
              <w:left w:val="nil"/>
              <w:bottom w:val="single" w:sz="4" w:space="0" w:color="auto"/>
              <w:right w:val="single" w:sz="4" w:space="0" w:color="auto"/>
            </w:tcBorders>
            <w:shd w:val="clear" w:color="000000" w:fill="D8D8D8"/>
            <w:noWrap/>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57 363</w:t>
            </w:r>
          </w:p>
        </w:tc>
        <w:tc>
          <w:tcPr>
            <w:tcW w:w="699" w:type="dxa"/>
            <w:tcBorders>
              <w:top w:val="nil"/>
              <w:left w:val="nil"/>
              <w:bottom w:val="single" w:sz="4" w:space="0" w:color="auto"/>
              <w:right w:val="single" w:sz="4" w:space="0" w:color="auto"/>
            </w:tcBorders>
            <w:shd w:val="clear" w:color="000000" w:fill="D8D8D8"/>
            <w:noWrap/>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68 836</w:t>
            </w:r>
          </w:p>
        </w:tc>
        <w:tc>
          <w:tcPr>
            <w:tcW w:w="698" w:type="dxa"/>
            <w:tcBorders>
              <w:top w:val="nil"/>
              <w:left w:val="nil"/>
              <w:bottom w:val="single" w:sz="4" w:space="0" w:color="auto"/>
              <w:right w:val="single" w:sz="4" w:space="0" w:color="auto"/>
            </w:tcBorders>
            <w:shd w:val="clear" w:color="000000" w:fill="D8D8D8"/>
            <w:noWrap/>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10</w:t>
            </w:r>
          </w:p>
        </w:tc>
        <w:tc>
          <w:tcPr>
            <w:tcW w:w="699" w:type="dxa"/>
            <w:tcBorders>
              <w:top w:val="nil"/>
              <w:left w:val="nil"/>
              <w:bottom w:val="single" w:sz="4" w:space="0" w:color="auto"/>
              <w:right w:val="single" w:sz="4" w:space="0" w:color="auto"/>
            </w:tcBorders>
            <w:shd w:val="clear" w:color="000000" w:fill="D8D8D8"/>
            <w:noWrap/>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5</w:t>
            </w:r>
          </w:p>
        </w:tc>
        <w:tc>
          <w:tcPr>
            <w:tcW w:w="699" w:type="dxa"/>
            <w:tcBorders>
              <w:top w:val="nil"/>
              <w:left w:val="nil"/>
              <w:bottom w:val="single" w:sz="4" w:space="0" w:color="auto"/>
              <w:right w:val="single" w:sz="4" w:space="0" w:color="auto"/>
            </w:tcBorders>
            <w:shd w:val="clear" w:color="000000" w:fill="D8D8D8"/>
            <w:noWrap/>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144</w:t>
            </w:r>
          </w:p>
        </w:tc>
        <w:tc>
          <w:tcPr>
            <w:tcW w:w="698" w:type="dxa"/>
            <w:tcBorders>
              <w:top w:val="nil"/>
              <w:left w:val="nil"/>
              <w:bottom w:val="single" w:sz="4" w:space="0" w:color="auto"/>
              <w:right w:val="single" w:sz="4" w:space="0" w:color="auto"/>
            </w:tcBorders>
            <w:shd w:val="clear" w:color="000000" w:fill="D8D8D8"/>
            <w:noWrap/>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185</w:t>
            </w:r>
          </w:p>
        </w:tc>
        <w:tc>
          <w:tcPr>
            <w:tcW w:w="699" w:type="dxa"/>
            <w:tcBorders>
              <w:top w:val="nil"/>
              <w:left w:val="nil"/>
              <w:bottom w:val="single" w:sz="4" w:space="0" w:color="auto"/>
              <w:right w:val="single" w:sz="4" w:space="0" w:color="auto"/>
            </w:tcBorders>
            <w:shd w:val="clear" w:color="000000" w:fill="D8D8D8"/>
            <w:noWrap/>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252 867</w:t>
            </w:r>
          </w:p>
        </w:tc>
        <w:tc>
          <w:tcPr>
            <w:tcW w:w="699" w:type="dxa"/>
            <w:tcBorders>
              <w:top w:val="nil"/>
              <w:left w:val="nil"/>
              <w:bottom w:val="single" w:sz="4" w:space="0" w:color="auto"/>
              <w:right w:val="single" w:sz="4" w:space="0" w:color="auto"/>
            </w:tcBorders>
            <w:shd w:val="clear" w:color="000000" w:fill="D8D8D8"/>
            <w:noWrap/>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256 337</w:t>
            </w:r>
          </w:p>
        </w:tc>
        <w:tc>
          <w:tcPr>
            <w:tcW w:w="709" w:type="dxa"/>
            <w:tcBorders>
              <w:top w:val="nil"/>
              <w:left w:val="nil"/>
              <w:bottom w:val="single" w:sz="4" w:space="0" w:color="auto"/>
              <w:right w:val="single" w:sz="4" w:space="0" w:color="auto"/>
            </w:tcBorders>
            <w:shd w:val="clear" w:color="000000" w:fill="D8D8D8"/>
            <w:vAlign w:val="center"/>
            <w:hideMark/>
          </w:tcPr>
          <w:p w:rsidR="00EC5F4F" w:rsidRPr="00EE7D12" w:rsidRDefault="00EC5F4F" w:rsidP="00EC5F4F">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1,4</w:t>
            </w:r>
          </w:p>
        </w:tc>
      </w:tr>
    </w:tbl>
    <w:p w:rsidR="00EC5F4F" w:rsidRPr="00EE7D12" w:rsidRDefault="00EC5F4F" w:rsidP="00F40BCD">
      <w:pPr>
        <w:rPr>
          <w:lang w:val="uk-UA"/>
        </w:rPr>
        <w:sectPr w:rsidR="00EC5F4F" w:rsidRPr="00EE7D12" w:rsidSect="00EC5F4F">
          <w:pgSz w:w="16840" w:h="11907" w:orient="landscape" w:code="9"/>
          <w:pgMar w:top="1134" w:right="1134" w:bottom="312" w:left="1134" w:header="709" w:footer="709" w:gutter="0"/>
          <w:cols w:space="708"/>
          <w:docGrid w:linePitch="360"/>
        </w:sectPr>
      </w:pPr>
    </w:p>
    <w:p w:rsidR="00F40BCD" w:rsidRPr="00EE7D12" w:rsidRDefault="00F40BCD" w:rsidP="00F40BCD">
      <w:pPr>
        <w:rPr>
          <w:rFonts w:ascii="Times New Roman" w:hAnsi="Times New Roman" w:cs="Times New Roman"/>
          <w:b/>
          <w:i/>
          <w:iCs/>
          <w:sz w:val="23"/>
          <w:szCs w:val="23"/>
          <w:lang w:val="uk-UA"/>
        </w:rPr>
      </w:pPr>
      <w:r w:rsidRPr="00EE7D12">
        <w:rPr>
          <w:rFonts w:ascii="Times New Roman" w:hAnsi="Times New Roman" w:cs="Times New Roman"/>
          <w:i/>
          <w:iCs/>
          <w:sz w:val="23"/>
          <w:szCs w:val="23"/>
          <w:lang w:val="uk-UA"/>
        </w:rPr>
        <w:lastRenderedPageBreak/>
        <w:t xml:space="preserve">Діаграма 1 </w:t>
      </w:r>
      <w:r w:rsidRPr="00EE7D12">
        <w:rPr>
          <w:rFonts w:ascii="Times New Roman" w:hAnsi="Times New Roman" w:cs="Times New Roman"/>
          <w:b/>
          <w:i/>
          <w:iCs/>
          <w:sz w:val="23"/>
          <w:szCs w:val="23"/>
          <w:lang w:val="uk-UA"/>
        </w:rPr>
        <w:t>Структура надходження справ та матеріалів до місцевих загальних судів Дніпропетровської області</w:t>
      </w:r>
    </w:p>
    <w:p w:rsidR="00F40BCD" w:rsidRPr="00EE7D12" w:rsidRDefault="009939D5" w:rsidP="00F40BCD">
      <w:pPr>
        <w:rPr>
          <w:rFonts w:ascii="Times New Roman" w:hAnsi="Times New Roman" w:cs="Times New Roman"/>
          <w:b/>
          <w:i/>
          <w:iCs/>
          <w:sz w:val="23"/>
          <w:szCs w:val="23"/>
          <w:lang w:val="uk-UA"/>
        </w:rPr>
      </w:pPr>
      <w:r w:rsidRPr="00EE7D12">
        <w:rPr>
          <w:rFonts w:ascii="Times New Roman" w:hAnsi="Times New Roman" w:cs="Times New Roman"/>
          <w:b/>
          <w:i/>
          <w:iCs/>
          <w:noProof/>
          <w:sz w:val="23"/>
          <w:szCs w:val="23"/>
          <w:lang w:eastAsia="ru-RU"/>
        </w:rPr>
        <w:drawing>
          <wp:inline distT="0" distB="0" distL="0" distR="0">
            <wp:extent cx="5939790" cy="4362450"/>
            <wp:effectExtent l="19050" t="0" r="2286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40BCD" w:rsidRPr="00EE7D12" w:rsidRDefault="009939D5" w:rsidP="00F40BCD">
      <w:pPr>
        <w:rPr>
          <w:rFonts w:ascii="Times New Roman" w:hAnsi="Times New Roman" w:cs="Times New Roman"/>
          <w:b/>
          <w:i/>
          <w:iCs/>
          <w:sz w:val="23"/>
          <w:szCs w:val="23"/>
          <w:lang w:val="uk-UA"/>
        </w:rPr>
      </w:pPr>
      <w:r w:rsidRPr="00EE7D12">
        <w:rPr>
          <w:rFonts w:ascii="Times New Roman" w:hAnsi="Times New Roman" w:cs="Times New Roman"/>
          <w:b/>
          <w:i/>
          <w:iCs/>
          <w:noProof/>
          <w:sz w:val="23"/>
          <w:szCs w:val="23"/>
          <w:lang w:eastAsia="ru-RU"/>
        </w:rPr>
        <w:drawing>
          <wp:inline distT="0" distB="0" distL="0" distR="0">
            <wp:extent cx="5939790" cy="4400550"/>
            <wp:effectExtent l="19050" t="0" r="2286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0BCD" w:rsidRPr="00EE7D12" w:rsidRDefault="00F40BCD" w:rsidP="00F40BCD">
      <w:pPr>
        <w:spacing w:after="0" w:line="240" w:lineRule="auto"/>
        <w:ind w:firstLine="709"/>
        <w:jc w:val="both"/>
        <w:rPr>
          <w:rFonts w:ascii="Times New Roman" w:eastAsia="Times New Roman" w:hAnsi="Times New Roman" w:cs="Times New Roman"/>
          <w:sz w:val="28"/>
          <w:szCs w:val="28"/>
          <w:lang w:val="uk-UA" w:eastAsia="ru-RU"/>
        </w:rPr>
        <w:sectPr w:rsidR="00F40BCD" w:rsidRPr="00EE7D12" w:rsidSect="00F40BCD">
          <w:pgSz w:w="11906" w:h="16838"/>
          <w:pgMar w:top="1134" w:right="851" w:bottom="851" w:left="1701" w:header="709" w:footer="709" w:gutter="0"/>
          <w:cols w:space="708"/>
          <w:docGrid w:linePitch="360"/>
        </w:sectPr>
      </w:pPr>
    </w:p>
    <w:p w:rsidR="00F40BCD" w:rsidRPr="00EE7D12" w:rsidRDefault="00F40BCD" w:rsidP="00F40BCD">
      <w:pPr>
        <w:spacing w:after="0" w:line="240" w:lineRule="auto"/>
        <w:ind w:firstLine="709"/>
        <w:jc w:val="both"/>
        <w:rPr>
          <w:rFonts w:ascii="Times New Roman" w:eastAsia="Times New Roman" w:hAnsi="Times New Roman" w:cs="Times New Roman"/>
          <w:sz w:val="28"/>
          <w:szCs w:val="28"/>
          <w:lang w:val="uk-UA" w:eastAsia="ru-RU"/>
        </w:rPr>
      </w:pPr>
      <w:r w:rsidRPr="00EE7D12">
        <w:rPr>
          <w:rFonts w:ascii="Times New Roman" w:eastAsia="Times New Roman" w:hAnsi="Times New Roman" w:cs="Times New Roman"/>
          <w:sz w:val="28"/>
          <w:szCs w:val="28"/>
          <w:lang w:val="uk-UA" w:eastAsia="ru-RU"/>
        </w:rPr>
        <w:lastRenderedPageBreak/>
        <w:t>Як свідчать дані наведені вище, в 2017</w:t>
      </w:r>
      <w:r w:rsidR="009939D5" w:rsidRPr="00EE7D12">
        <w:rPr>
          <w:rFonts w:ascii="Times New Roman" w:eastAsia="Times New Roman" w:hAnsi="Times New Roman" w:cs="Times New Roman"/>
          <w:sz w:val="28"/>
          <w:szCs w:val="28"/>
          <w:lang w:val="uk-UA" w:eastAsia="ru-RU"/>
        </w:rPr>
        <w:t xml:space="preserve"> році</w:t>
      </w:r>
      <w:r w:rsidRPr="00EE7D12">
        <w:rPr>
          <w:rFonts w:ascii="Times New Roman" w:eastAsia="Times New Roman" w:hAnsi="Times New Roman" w:cs="Times New Roman"/>
          <w:sz w:val="28"/>
          <w:szCs w:val="28"/>
          <w:lang w:val="uk-UA" w:eastAsia="ru-RU"/>
        </w:rPr>
        <w:t xml:space="preserve"> серед справ та матеріалів, що надійшли до місцевих загальних судів, справ та матеріалів кримінального та цивільного судочинства надійшло приблизно однаково – </w:t>
      </w:r>
      <w:r w:rsidR="009939D5" w:rsidRPr="00EE7D12">
        <w:rPr>
          <w:rFonts w:ascii="Times New Roman" w:hAnsi="Times New Roman" w:cs="Times New Roman"/>
          <w:sz w:val="28"/>
          <w:szCs w:val="28"/>
          <w:lang w:val="uk-UA"/>
        </w:rPr>
        <w:t>88150</w:t>
      </w:r>
      <w:r w:rsidRPr="00EE7D12">
        <w:rPr>
          <w:rFonts w:ascii="Times New Roman" w:hAnsi="Times New Roman" w:cs="Times New Roman"/>
          <w:sz w:val="28"/>
          <w:szCs w:val="28"/>
          <w:lang w:val="uk-UA"/>
        </w:rPr>
        <w:t xml:space="preserve"> </w:t>
      </w:r>
      <w:r w:rsidRPr="00EE7D12">
        <w:rPr>
          <w:rFonts w:ascii="Times New Roman" w:eastAsia="Times New Roman" w:hAnsi="Times New Roman" w:cs="Times New Roman"/>
          <w:sz w:val="28"/>
          <w:szCs w:val="28"/>
          <w:lang w:val="uk-UA" w:eastAsia="ru-RU"/>
        </w:rPr>
        <w:t>(</w:t>
      </w:r>
      <w:r w:rsidR="009939D5" w:rsidRPr="00EE7D12">
        <w:rPr>
          <w:rFonts w:ascii="Times New Roman" w:eastAsia="Times New Roman" w:hAnsi="Times New Roman" w:cs="Times New Roman"/>
          <w:sz w:val="28"/>
          <w:szCs w:val="28"/>
          <w:lang w:val="uk-UA" w:eastAsia="ru-RU"/>
        </w:rPr>
        <w:t>34</w:t>
      </w:r>
      <w:r w:rsidRPr="00EE7D12">
        <w:rPr>
          <w:rFonts w:ascii="Times New Roman" w:eastAsia="Times New Roman" w:hAnsi="Times New Roman" w:cs="Times New Roman"/>
          <w:sz w:val="28"/>
          <w:szCs w:val="28"/>
          <w:lang w:val="uk-UA" w:eastAsia="ru-RU"/>
        </w:rPr>
        <w:t xml:space="preserve">%) та </w:t>
      </w:r>
      <w:r w:rsidR="009939D5" w:rsidRPr="00EE7D12">
        <w:rPr>
          <w:rFonts w:ascii="Times New Roman" w:eastAsia="Times New Roman" w:hAnsi="Times New Roman" w:cs="Times New Roman"/>
          <w:sz w:val="28"/>
          <w:szCs w:val="28"/>
          <w:lang w:val="uk-UA" w:eastAsia="ru-RU"/>
        </w:rPr>
        <w:t>91650</w:t>
      </w:r>
      <w:r w:rsidRPr="00EE7D12">
        <w:rPr>
          <w:rFonts w:ascii="Times New Roman" w:eastAsia="Times New Roman" w:hAnsi="Times New Roman" w:cs="Times New Roman"/>
          <w:sz w:val="28"/>
          <w:szCs w:val="28"/>
          <w:lang w:val="uk-UA" w:eastAsia="ru-RU"/>
        </w:rPr>
        <w:t xml:space="preserve"> (</w:t>
      </w:r>
      <w:r w:rsidR="009939D5" w:rsidRPr="00EE7D12">
        <w:rPr>
          <w:rFonts w:ascii="Times New Roman" w:eastAsia="Times New Roman" w:hAnsi="Times New Roman" w:cs="Times New Roman"/>
          <w:sz w:val="28"/>
          <w:szCs w:val="28"/>
          <w:lang w:val="uk-UA" w:eastAsia="ru-RU"/>
        </w:rPr>
        <w:t>35,75</w:t>
      </w:r>
      <w:r w:rsidRPr="00EE7D12">
        <w:rPr>
          <w:rFonts w:ascii="Times New Roman" w:eastAsia="Times New Roman" w:hAnsi="Times New Roman" w:cs="Times New Roman"/>
          <w:sz w:val="28"/>
          <w:szCs w:val="28"/>
          <w:lang w:val="uk-UA" w:eastAsia="ru-RU"/>
        </w:rPr>
        <w:t xml:space="preserve">%) відповідно. </w:t>
      </w:r>
    </w:p>
    <w:p w:rsidR="00F40BCD" w:rsidRPr="00EE7D12" w:rsidRDefault="00F40BCD" w:rsidP="00F40BCD">
      <w:pPr>
        <w:pStyle w:val="a3"/>
        <w:ind w:left="0" w:firstLine="709"/>
        <w:rPr>
          <w:b/>
        </w:rPr>
      </w:pPr>
      <w:r w:rsidRPr="00EE7D12">
        <w:t xml:space="preserve">Склад кадрів та укомплектованість судів області наведені в </w:t>
      </w:r>
      <w:r w:rsidRPr="00EE7D12">
        <w:rPr>
          <w:b/>
          <w:i/>
        </w:rPr>
        <w:t xml:space="preserve">таблиці </w:t>
      </w:r>
      <w:r w:rsidRPr="00EE7D12">
        <w:rPr>
          <w:b/>
          <w:i/>
          <w:lang w:val="ru-RU"/>
        </w:rPr>
        <w:t>3</w:t>
      </w:r>
      <w:r w:rsidRPr="00EE7D12">
        <w:rPr>
          <w:b/>
          <w:i/>
        </w:rPr>
        <w:t>.</w:t>
      </w:r>
    </w:p>
    <w:tbl>
      <w:tblPr>
        <w:tblW w:w="9735" w:type="dxa"/>
        <w:tblInd w:w="93" w:type="dxa"/>
        <w:tblLayout w:type="fixed"/>
        <w:tblLook w:val="0000"/>
      </w:tblPr>
      <w:tblGrid>
        <w:gridCol w:w="1995"/>
        <w:gridCol w:w="1140"/>
        <w:gridCol w:w="1140"/>
        <w:gridCol w:w="1140"/>
        <w:gridCol w:w="1140"/>
        <w:gridCol w:w="1140"/>
        <w:gridCol w:w="1140"/>
        <w:gridCol w:w="900"/>
      </w:tblGrid>
      <w:tr w:rsidR="00F40BCD" w:rsidRPr="00EE7D12" w:rsidTr="00614D33">
        <w:trPr>
          <w:trHeight w:val="330"/>
        </w:trPr>
        <w:tc>
          <w:tcPr>
            <w:tcW w:w="9735" w:type="dxa"/>
            <w:gridSpan w:val="8"/>
            <w:tcBorders>
              <w:top w:val="nil"/>
              <w:left w:val="nil"/>
              <w:bottom w:val="single" w:sz="8" w:space="0" w:color="auto"/>
              <w:right w:val="nil"/>
            </w:tcBorders>
          </w:tcPr>
          <w:p w:rsidR="00F40BCD" w:rsidRPr="00EE7D12" w:rsidRDefault="00F40BCD" w:rsidP="00614D33">
            <w:pPr>
              <w:rPr>
                <w:rFonts w:ascii="Times New Roman" w:hAnsi="Times New Roman" w:cs="Times New Roman"/>
                <w:b/>
                <w:bCs/>
                <w:lang w:val="uk-UA"/>
              </w:rPr>
            </w:pPr>
            <w:r w:rsidRPr="00EE7D12">
              <w:rPr>
                <w:rFonts w:ascii="Times New Roman" w:hAnsi="Times New Roman" w:cs="Times New Roman"/>
                <w:i/>
              </w:rPr>
              <w:t xml:space="preserve">Таблиця </w:t>
            </w:r>
            <w:r w:rsidRPr="00EE7D12">
              <w:rPr>
                <w:rFonts w:ascii="Times New Roman" w:hAnsi="Times New Roman" w:cs="Times New Roman"/>
                <w:i/>
                <w:lang w:val="uk-UA"/>
              </w:rPr>
              <w:t>3</w:t>
            </w:r>
            <w:r w:rsidRPr="00EE7D12">
              <w:rPr>
                <w:rFonts w:ascii="Times New Roman" w:hAnsi="Times New Roman" w:cs="Times New Roman"/>
                <w:b/>
                <w:bCs/>
              </w:rPr>
              <w:t xml:space="preserve"> </w:t>
            </w:r>
            <w:r w:rsidRPr="00EE7D12">
              <w:rPr>
                <w:rFonts w:ascii="Times New Roman" w:hAnsi="Times New Roman" w:cs="Times New Roman"/>
                <w:b/>
                <w:bCs/>
                <w:i/>
              </w:rPr>
              <w:t>Склад кадрів судів області (регіону)</w:t>
            </w:r>
          </w:p>
        </w:tc>
      </w:tr>
      <w:tr w:rsidR="00F40BCD" w:rsidRPr="00EE7D12" w:rsidTr="00614D33">
        <w:trPr>
          <w:trHeight w:val="604"/>
        </w:trPr>
        <w:tc>
          <w:tcPr>
            <w:tcW w:w="1995" w:type="dxa"/>
            <w:tcBorders>
              <w:top w:val="nil"/>
              <w:left w:val="single" w:sz="8" w:space="0" w:color="auto"/>
              <w:bottom w:val="single" w:sz="8" w:space="0" w:color="auto"/>
              <w:right w:val="single" w:sz="8" w:space="0" w:color="auto"/>
            </w:tcBorders>
            <w:shd w:val="clear" w:color="auto" w:fill="FFFFFF"/>
            <w:vAlign w:val="center"/>
          </w:tcPr>
          <w:p w:rsidR="00F40BCD" w:rsidRPr="00EE7D12" w:rsidRDefault="00F40BCD" w:rsidP="00614D33">
            <w:pPr>
              <w:jc w:val="center"/>
              <w:rPr>
                <w:rFonts w:ascii="Times New Roman" w:hAnsi="Times New Roman" w:cs="Times New Roman"/>
                <w:b/>
                <w:bCs/>
                <w:sz w:val="19"/>
                <w:szCs w:val="19"/>
              </w:rPr>
            </w:pPr>
            <w:r w:rsidRPr="00EE7D12">
              <w:rPr>
                <w:rFonts w:ascii="Times New Roman" w:hAnsi="Times New Roman" w:cs="Times New Roman"/>
                <w:b/>
                <w:bCs/>
                <w:sz w:val="19"/>
                <w:szCs w:val="19"/>
              </w:rPr>
              <w:t>Найменування суді</w:t>
            </w:r>
            <w:proofErr w:type="gramStart"/>
            <w:r w:rsidRPr="00EE7D12">
              <w:rPr>
                <w:rFonts w:ascii="Times New Roman" w:hAnsi="Times New Roman" w:cs="Times New Roman"/>
                <w:b/>
                <w:bCs/>
                <w:sz w:val="19"/>
                <w:szCs w:val="19"/>
              </w:rPr>
              <w:t>в</w:t>
            </w:r>
            <w:proofErr w:type="gramEnd"/>
          </w:p>
        </w:tc>
        <w:tc>
          <w:tcPr>
            <w:tcW w:w="1140" w:type="dxa"/>
            <w:tcBorders>
              <w:top w:val="nil"/>
              <w:left w:val="nil"/>
              <w:bottom w:val="single" w:sz="8" w:space="0" w:color="auto"/>
              <w:right w:val="single" w:sz="4" w:space="0" w:color="auto"/>
            </w:tcBorders>
            <w:shd w:val="clear" w:color="auto" w:fill="FFFFFF"/>
            <w:vAlign w:val="center"/>
          </w:tcPr>
          <w:p w:rsidR="00F40BCD" w:rsidRPr="00EE7D12" w:rsidRDefault="00F40BCD" w:rsidP="00614D33">
            <w:pPr>
              <w:jc w:val="center"/>
              <w:rPr>
                <w:rFonts w:ascii="Times New Roman" w:hAnsi="Times New Roman" w:cs="Times New Roman"/>
                <w:b/>
                <w:bCs/>
                <w:sz w:val="19"/>
                <w:szCs w:val="19"/>
              </w:rPr>
            </w:pPr>
            <w:r w:rsidRPr="00EE7D12">
              <w:rPr>
                <w:rFonts w:ascii="Times New Roman" w:hAnsi="Times New Roman" w:cs="Times New Roman"/>
                <w:b/>
                <w:bCs/>
                <w:sz w:val="19"/>
                <w:szCs w:val="19"/>
              </w:rPr>
              <w:t>Кількість суді</w:t>
            </w:r>
            <w:proofErr w:type="gramStart"/>
            <w:r w:rsidRPr="00EE7D12">
              <w:rPr>
                <w:rFonts w:ascii="Times New Roman" w:hAnsi="Times New Roman" w:cs="Times New Roman"/>
                <w:b/>
                <w:bCs/>
                <w:sz w:val="19"/>
                <w:szCs w:val="19"/>
              </w:rPr>
              <w:t>в</w:t>
            </w:r>
            <w:proofErr w:type="gramEnd"/>
          </w:p>
        </w:tc>
        <w:tc>
          <w:tcPr>
            <w:tcW w:w="1140" w:type="dxa"/>
            <w:tcBorders>
              <w:top w:val="nil"/>
              <w:left w:val="nil"/>
              <w:bottom w:val="single" w:sz="8" w:space="0" w:color="auto"/>
              <w:right w:val="single" w:sz="4" w:space="0" w:color="auto"/>
            </w:tcBorders>
            <w:shd w:val="clear" w:color="auto" w:fill="FFFFFF"/>
            <w:vAlign w:val="center"/>
          </w:tcPr>
          <w:p w:rsidR="00F40BCD" w:rsidRPr="00EE7D12" w:rsidRDefault="00F40BCD" w:rsidP="00614D33">
            <w:pPr>
              <w:jc w:val="center"/>
              <w:rPr>
                <w:rFonts w:ascii="Times New Roman" w:hAnsi="Times New Roman" w:cs="Times New Roman"/>
                <w:b/>
                <w:bCs/>
                <w:sz w:val="19"/>
                <w:szCs w:val="19"/>
              </w:rPr>
            </w:pPr>
            <w:r w:rsidRPr="00EE7D12">
              <w:rPr>
                <w:rFonts w:ascii="Times New Roman" w:hAnsi="Times New Roman" w:cs="Times New Roman"/>
                <w:b/>
                <w:bCs/>
                <w:sz w:val="19"/>
                <w:szCs w:val="19"/>
              </w:rPr>
              <w:t>Судді</w:t>
            </w:r>
            <w:proofErr w:type="gramStart"/>
            <w:r w:rsidRPr="00EE7D12">
              <w:rPr>
                <w:rFonts w:ascii="Times New Roman" w:hAnsi="Times New Roman" w:cs="Times New Roman"/>
                <w:b/>
                <w:bCs/>
                <w:sz w:val="19"/>
                <w:szCs w:val="19"/>
              </w:rPr>
              <w:t>в</w:t>
            </w:r>
            <w:proofErr w:type="gramEnd"/>
            <w:r w:rsidRPr="00EE7D12">
              <w:rPr>
                <w:rFonts w:ascii="Times New Roman" w:hAnsi="Times New Roman" w:cs="Times New Roman"/>
                <w:b/>
                <w:bCs/>
                <w:sz w:val="19"/>
                <w:szCs w:val="19"/>
              </w:rPr>
              <w:t xml:space="preserve"> за штатом</w:t>
            </w:r>
          </w:p>
        </w:tc>
        <w:tc>
          <w:tcPr>
            <w:tcW w:w="1140" w:type="dxa"/>
            <w:tcBorders>
              <w:top w:val="nil"/>
              <w:left w:val="nil"/>
              <w:bottom w:val="single" w:sz="8" w:space="0" w:color="auto"/>
              <w:right w:val="single" w:sz="4" w:space="0" w:color="auto"/>
            </w:tcBorders>
            <w:shd w:val="clear" w:color="auto" w:fill="FFFFFF"/>
            <w:vAlign w:val="center"/>
          </w:tcPr>
          <w:p w:rsidR="00F40BCD" w:rsidRPr="00EE7D12" w:rsidRDefault="00F40BCD" w:rsidP="00614D33">
            <w:pPr>
              <w:jc w:val="center"/>
              <w:rPr>
                <w:rFonts w:ascii="Times New Roman" w:hAnsi="Times New Roman" w:cs="Times New Roman"/>
                <w:b/>
                <w:bCs/>
                <w:sz w:val="19"/>
                <w:szCs w:val="19"/>
                <w:lang w:val="uk-UA"/>
              </w:rPr>
            </w:pPr>
            <w:r w:rsidRPr="00EE7D12">
              <w:rPr>
                <w:rFonts w:ascii="Times New Roman" w:hAnsi="Times New Roman" w:cs="Times New Roman"/>
                <w:b/>
                <w:bCs/>
                <w:sz w:val="19"/>
                <w:szCs w:val="19"/>
                <w:lang w:val="uk-UA"/>
              </w:rPr>
              <w:t xml:space="preserve">Суддів з повнова-женнями </w:t>
            </w:r>
          </w:p>
        </w:tc>
        <w:tc>
          <w:tcPr>
            <w:tcW w:w="1140" w:type="dxa"/>
            <w:tcBorders>
              <w:top w:val="nil"/>
              <w:left w:val="nil"/>
              <w:bottom w:val="single" w:sz="8" w:space="0" w:color="auto"/>
              <w:right w:val="single" w:sz="4" w:space="0" w:color="auto"/>
            </w:tcBorders>
            <w:shd w:val="clear" w:color="auto" w:fill="FFFFFF"/>
            <w:vAlign w:val="center"/>
          </w:tcPr>
          <w:p w:rsidR="00F40BCD" w:rsidRPr="00EE7D12" w:rsidRDefault="00F40BCD" w:rsidP="00614D33">
            <w:pPr>
              <w:jc w:val="center"/>
              <w:rPr>
                <w:rFonts w:ascii="Times New Roman" w:hAnsi="Times New Roman" w:cs="Times New Roman"/>
                <w:b/>
                <w:bCs/>
                <w:sz w:val="19"/>
                <w:szCs w:val="19"/>
                <w:lang w:val="uk-UA"/>
              </w:rPr>
            </w:pPr>
            <w:r w:rsidRPr="00EE7D12">
              <w:rPr>
                <w:rFonts w:ascii="Times New Roman" w:hAnsi="Times New Roman" w:cs="Times New Roman"/>
                <w:b/>
                <w:bCs/>
                <w:sz w:val="19"/>
                <w:szCs w:val="19"/>
                <w:lang w:val="uk-UA"/>
              </w:rPr>
              <w:t>Суддів, котрі працюють фактично</w:t>
            </w:r>
          </w:p>
        </w:tc>
        <w:tc>
          <w:tcPr>
            <w:tcW w:w="1140" w:type="dxa"/>
            <w:tcBorders>
              <w:top w:val="single" w:sz="8" w:space="0" w:color="auto"/>
              <w:left w:val="single" w:sz="8" w:space="0" w:color="auto"/>
              <w:bottom w:val="single" w:sz="8" w:space="0" w:color="auto"/>
              <w:right w:val="single" w:sz="4" w:space="0" w:color="auto"/>
            </w:tcBorders>
            <w:shd w:val="clear" w:color="auto" w:fill="FFFFFF"/>
            <w:vAlign w:val="center"/>
          </w:tcPr>
          <w:p w:rsidR="00F40BCD" w:rsidRPr="00EE7D12" w:rsidRDefault="00F40BCD" w:rsidP="00614D33">
            <w:pPr>
              <w:jc w:val="center"/>
              <w:rPr>
                <w:rFonts w:ascii="Times New Roman" w:hAnsi="Times New Roman" w:cs="Times New Roman"/>
                <w:b/>
                <w:bCs/>
                <w:sz w:val="19"/>
                <w:szCs w:val="19"/>
                <w:lang w:val="uk-UA"/>
              </w:rPr>
            </w:pPr>
            <w:r w:rsidRPr="00EE7D12">
              <w:rPr>
                <w:rFonts w:ascii="Times New Roman" w:hAnsi="Times New Roman" w:cs="Times New Roman"/>
                <w:b/>
                <w:bCs/>
                <w:sz w:val="19"/>
                <w:szCs w:val="19"/>
                <w:lang w:val="uk-UA"/>
              </w:rPr>
              <w:t>Суддів без повнова-жень</w:t>
            </w:r>
          </w:p>
        </w:tc>
        <w:tc>
          <w:tcPr>
            <w:tcW w:w="1140" w:type="dxa"/>
            <w:tcBorders>
              <w:top w:val="single" w:sz="8" w:space="0" w:color="auto"/>
              <w:left w:val="single" w:sz="4" w:space="0" w:color="auto"/>
              <w:bottom w:val="single" w:sz="8" w:space="0" w:color="auto"/>
              <w:right w:val="single" w:sz="8" w:space="0" w:color="auto"/>
            </w:tcBorders>
            <w:shd w:val="clear" w:color="auto" w:fill="FFFFFF"/>
            <w:vAlign w:val="center"/>
          </w:tcPr>
          <w:p w:rsidR="00F40BCD" w:rsidRPr="00EE7D12" w:rsidRDefault="00F40BCD" w:rsidP="00614D33">
            <w:pPr>
              <w:jc w:val="center"/>
              <w:rPr>
                <w:rFonts w:ascii="Times New Roman" w:hAnsi="Times New Roman" w:cs="Times New Roman"/>
                <w:b/>
                <w:bCs/>
                <w:sz w:val="19"/>
                <w:szCs w:val="19"/>
              </w:rPr>
            </w:pPr>
            <w:r w:rsidRPr="00EE7D12">
              <w:rPr>
                <w:rFonts w:ascii="Times New Roman" w:hAnsi="Times New Roman" w:cs="Times New Roman"/>
                <w:b/>
                <w:bCs/>
                <w:sz w:val="19"/>
                <w:szCs w:val="19"/>
              </w:rPr>
              <w:t>Вакантні посади</w:t>
            </w:r>
          </w:p>
        </w:tc>
        <w:tc>
          <w:tcPr>
            <w:tcW w:w="900"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F40BCD" w:rsidRPr="00EE7D12" w:rsidRDefault="00F40BCD" w:rsidP="00614D33">
            <w:pPr>
              <w:jc w:val="center"/>
              <w:rPr>
                <w:rFonts w:ascii="Times New Roman" w:hAnsi="Times New Roman" w:cs="Times New Roman"/>
                <w:b/>
                <w:bCs/>
                <w:sz w:val="19"/>
                <w:szCs w:val="19"/>
              </w:rPr>
            </w:pPr>
            <w:r w:rsidRPr="00EE7D12">
              <w:rPr>
                <w:rFonts w:ascii="Times New Roman" w:hAnsi="Times New Roman" w:cs="Times New Roman"/>
                <w:b/>
                <w:bCs/>
                <w:sz w:val="19"/>
                <w:szCs w:val="19"/>
              </w:rPr>
              <w:t>Укомплектованість %</w:t>
            </w:r>
          </w:p>
        </w:tc>
      </w:tr>
      <w:tr w:rsidR="00F40BCD" w:rsidRPr="00EE7D12" w:rsidTr="00614D33">
        <w:trPr>
          <w:trHeight w:val="583"/>
        </w:trPr>
        <w:tc>
          <w:tcPr>
            <w:tcW w:w="1995" w:type="dxa"/>
            <w:tcBorders>
              <w:top w:val="nil"/>
              <w:left w:val="single" w:sz="8" w:space="0" w:color="auto"/>
              <w:bottom w:val="single" w:sz="4" w:space="0" w:color="auto"/>
              <w:right w:val="single" w:sz="4" w:space="0" w:color="auto"/>
            </w:tcBorders>
            <w:shd w:val="clear" w:color="auto" w:fill="auto"/>
            <w:vAlign w:val="center"/>
          </w:tcPr>
          <w:p w:rsidR="00F40BCD" w:rsidRPr="00EE7D12" w:rsidRDefault="00F40BCD" w:rsidP="00614D33">
            <w:pPr>
              <w:rPr>
                <w:rFonts w:ascii="Times New Roman" w:hAnsi="Times New Roman" w:cs="Times New Roman"/>
                <w:sz w:val="20"/>
                <w:szCs w:val="20"/>
              </w:rPr>
            </w:pPr>
            <w:r w:rsidRPr="00EE7D12">
              <w:rPr>
                <w:rFonts w:ascii="Times New Roman" w:hAnsi="Times New Roman" w:cs="Times New Roman"/>
                <w:sz w:val="20"/>
                <w:szCs w:val="20"/>
              </w:rPr>
              <w:t xml:space="preserve">Місцеві загальні суди Дніпропетровської області </w:t>
            </w:r>
          </w:p>
        </w:tc>
        <w:tc>
          <w:tcPr>
            <w:tcW w:w="1140" w:type="dxa"/>
            <w:tcBorders>
              <w:top w:val="nil"/>
              <w:left w:val="nil"/>
              <w:bottom w:val="single" w:sz="4" w:space="0" w:color="auto"/>
              <w:right w:val="single" w:sz="4" w:space="0" w:color="auto"/>
            </w:tcBorders>
            <w:shd w:val="clear" w:color="auto" w:fill="auto"/>
            <w:vAlign w:val="center"/>
          </w:tcPr>
          <w:p w:rsidR="00F40BCD" w:rsidRPr="00EE7D12" w:rsidRDefault="00F40BCD" w:rsidP="00614D33">
            <w:pPr>
              <w:jc w:val="center"/>
              <w:rPr>
                <w:rFonts w:ascii="Times New Roman" w:hAnsi="Times New Roman" w:cs="Times New Roman"/>
                <w:sz w:val="20"/>
                <w:szCs w:val="20"/>
              </w:rPr>
            </w:pPr>
            <w:r w:rsidRPr="00EE7D12">
              <w:rPr>
                <w:rFonts w:ascii="Times New Roman" w:hAnsi="Times New Roman" w:cs="Times New Roman"/>
                <w:sz w:val="20"/>
                <w:szCs w:val="20"/>
              </w:rPr>
              <w:t>46</w:t>
            </w:r>
          </w:p>
        </w:tc>
        <w:tc>
          <w:tcPr>
            <w:tcW w:w="1140" w:type="dxa"/>
            <w:tcBorders>
              <w:top w:val="nil"/>
              <w:left w:val="nil"/>
              <w:bottom w:val="single" w:sz="4" w:space="0" w:color="auto"/>
              <w:right w:val="single" w:sz="4" w:space="0" w:color="auto"/>
            </w:tcBorders>
            <w:shd w:val="clear" w:color="auto" w:fill="auto"/>
            <w:vAlign w:val="center"/>
          </w:tcPr>
          <w:p w:rsidR="00F40BCD" w:rsidRPr="00EE7D12" w:rsidRDefault="00F40BCD" w:rsidP="009939D5">
            <w:pPr>
              <w:jc w:val="center"/>
              <w:rPr>
                <w:rFonts w:ascii="Times New Roman" w:hAnsi="Times New Roman" w:cs="Times New Roman"/>
                <w:sz w:val="20"/>
                <w:szCs w:val="20"/>
                <w:lang w:val="uk-UA"/>
              </w:rPr>
            </w:pPr>
            <w:r w:rsidRPr="00EE7D12">
              <w:rPr>
                <w:rFonts w:ascii="Times New Roman" w:hAnsi="Times New Roman" w:cs="Times New Roman"/>
                <w:sz w:val="20"/>
                <w:szCs w:val="20"/>
              </w:rPr>
              <w:t>37</w:t>
            </w:r>
            <w:r w:rsidR="009939D5" w:rsidRPr="00EE7D12">
              <w:rPr>
                <w:rFonts w:ascii="Times New Roman" w:hAnsi="Times New Roman" w:cs="Times New Roman"/>
                <w:sz w:val="20"/>
                <w:szCs w:val="20"/>
                <w:lang w:val="uk-UA"/>
              </w:rPr>
              <w:t>4</w:t>
            </w:r>
          </w:p>
        </w:tc>
        <w:tc>
          <w:tcPr>
            <w:tcW w:w="1140" w:type="dxa"/>
            <w:tcBorders>
              <w:top w:val="nil"/>
              <w:left w:val="nil"/>
              <w:bottom w:val="single" w:sz="4" w:space="0" w:color="auto"/>
              <w:right w:val="single" w:sz="4" w:space="0" w:color="auto"/>
            </w:tcBorders>
            <w:shd w:val="clear" w:color="auto" w:fill="auto"/>
            <w:vAlign w:val="center"/>
          </w:tcPr>
          <w:p w:rsidR="00F40BCD" w:rsidRPr="00EE7D12" w:rsidRDefault="00CF0F0A" w:rsidP="00614D33">
            <w:pPr>
              <w:jc w:val="center"/>
              <w:rPr>
                <w:rFonts w:ascii="Times New Roman" w:hAnsi="Times New Roman" w:cs="Times New Roman"/>
                <w:sz w:val="20"/>
                <w:szCs w:val="20"/>
                <w:lang w:val="uk-UA"/>
              </w:rPr>
            </w:pPr>
            <w:r w:rsidRPr="00EE7D12">
              <w:rPr>
                <w:rFonts w:ascii="Times New Roman" w:hAnsi="Times New Roman" w:cs="Times New Roman"/>
                <w:sz w:val="20"/>
                <w:szCs w:val="20"/>
                <w:lang w:val="uk-UA"/>
              </w:rPr>
              <w:t>300</w:t>
            </w:r>
          </w:p>
        </w:tc>
        <w:tc>
          <w:tcPr>
            <w:tcW w:w="1140" w:type="dxa"/>
            <w:tcBorders>
              <w:top w:val="nil"/>
              <w:left w:val="nil"/>
              <w:bottom w:val="single" w:sz="4" w:space="0" w:color="auto"/>
              <w:right w:val="single" w:sz="4" w:space="0" w:color="auto"/>
            </w:tcBorders>
            <w:shd w:val="clear" w:color="auto" w:fill="auto"/>
            <w:vAlign w:val="center"/>
          </w:tcPr>
          <w:p w:rsidR="00F40BCD" w:rsidRPr="00EE7D12" w:rsidRDefault="009939D5" w:rsidP="00614D33">
            <w:pPr>
              <w:jc w:val="center"/>
              <w:rPr>
                <w:rFonts w:ascii="Times New Roman" w:hAnsi="Times New Roman" w:cs="Times New Roman"/>
                <w:sz w:val="20"/>
                <w:szCs w:val="20"/>
                <w:lang w:val="uk-UA"/>
              </w:rPr>
            </w:pPr>
            <w:r w:rsidRPr="00EE7D12">
              <w:rPr>
                <w:rFonts w:ascii="Times New Roman" w:hAnsi="Times New Roman" w:cs="Times New Roman"/>
                <w:sz w:val="20"/>
                <w:szCs w:val="20"/>
                <w:lang w:val="uk-UA"/>
              </w:rPr>
              <w:t>240</w:t>
            </w:r>
          </w:p>
        </w:tc>
        <w:tc>
          <w:tcPr>
            <w:tcW w:w="1140" w:type="dxa"/>
            <w:tcBorders>
              <w:top w:val="single" w:sz="8" w:space="0" w:color="auto"/>
              <w:left w:val="single" w:sz="8" w:space="0" w:color="auto"/>
              <w:bottom w:val="single" w:sz="8" w:space="0" w:color="auto"/>
              <w:right w:val="single" w:sz="4" w:space="0" w:color="auto"/>
            </w:tcBorders>
            <w:shd w:val="clear" w:color="auto" w:fill="auto"/>
            <w:vAlign w:val="center"/>
          </w:tcPr>
          <w:p w:rsidR="00F40BCD" w:rsidRPr="00EE7D12" w:rsidRDefault="00CF0F0A" w:rsidP="00614D33">
            <w:pPr>
              <w:jc w:val="center"/>
              <w:rPr>
                <w:rFonts w:ascii="Times New Roman" w:hAnsi="Times New Roman" w:cs="Times New Roman"/>
                <w:color w:val="000000"/>
                <w:sz w:val="20"/>
                <w:szCs w:val="20"/>
                <w:lang w:val="uk-UA"/>
              </w:rPr>
            </w:pPr>
            <w:r w:rsidRPr="00EE7D12">
              <w:rPr>
                <w:rFonts w:ascii="Times New Roman" w:hAnsi="Times New Roman" w:cs="Times New Roman"/>
                <w:color w:val="000000"/>
                <w:sz w:val="20"/>
                <w:szCs w:val="20"/>
                <w:lang w:val="uk-UA"/>
              </w:rPr>
              <w:t>60</w:t>
            </w:r>
          </w:p>
        </w:tc>
        <w:tc>
          <w:tcPr>
            <w:tcW w:w="1140" w:type="dxa"/>
            <w:tcBorders>
              <w:top w:val="single" w:sz="8" w:space="0" w:color="auto"/>
              <w:left w:val="single" w:sz="4" w:space="0" w:color="auto"/>
              <w:bottom w:val="single" w:sz="8" w:space="0" w:color="auto"/>
              <w:right w:val="single" w:sz="8" w:space="0" w:color="auto"/>
            </w:tcBorders>
            <w:shd w:val="clear" w:color="auto" w:fill="auto"/>
            <w:vAlign w:val="center"/>
          </w:tcPr>
          <w:p w:rsidR="00F40BCD" w:rsidRPr="00EE7D12" w:rsidRDefault="00CF0F0A" w:rsidP="00614D33">
            <w:pPr>
              <w:jc w:val="center"/>
              <w:rPr>
                <w:rFonts w:ascii="Times New Roman" w:hAnsi="Times New Roman" w:cs="Times New Roman"/>
                <w:color w:val="000000"/>
                <w:sz w:val="20"/>
                <w:szCs w:val="20"/>
                <w:lang w:val="uk-UA"/>
              </w:rPr>
            </w:pPr>
            <w:r w:rsidRPr="00EE7D12">
              <w:rPr>
                <w:rFonts w:ascii="Times New Roman" w:hAnsi="Times New Roman" w:cs="Times New Roman"/>
                <w:color w:val="000000"/>
                <w:sz w:val="20"/>
                <w:szCs w:val="20"/>
                <w:lang w:val="uk-UA"/>
              </w:rPr>
              <w:t>74</w:t>
            </w:r>
          </w:p>
        </w:tc>
        <w:tc>
          <w:tcPr>
            <w:tcW w:w="900" w:type="dxa"/>
            <w:tcBorders>
              <w:top w:val="nil"/>
              <w:left w:val="single" w:sz="8" w:space="0" w:color="auto"/>
              <w:bottom w:val="single" w:sz="4" w:space="0" w:color="auto"/>
              <w:right w:val="single" w:sz="8" w:space="0" w:color="auto"/>
            </w:tcBorders>
            <w:shd w:val="clear" w:color="auto" w:fill="D9D9D9" w:themeFill="background1" w:themeFillShade="D9"/>
            <w:vAlign w:val="center"/>
          </w:tcPr>
          <w:p w:rsidR="00F40BCD" w:rsidRPr="00EE7D12" w:rsidRDefault="00CF0F0A" w:rsidP="00614D33">
            <w:pPr>
              <w:jc w:val="center"/>
              <w:rPr>
                <w:rFonts w:ascii="Times New Roman" w:hAnsi="Times New Roman" w:cs="Times New Roman"/>
                <w:b/>
                <w:sz w:val="20"/>
                <w:szCs w:val="20"/>
                <w:lang w:val="uk-UA"/>
              </w:rPr>
            </w:pPr>
            <w:r w:rsidRPr="00EE7D12">
              <w:rPr>
                <w:rFonts w:ascii="Times New Roman" w:hAnsi="Times New Roman" w:cs="Times New Roman"/>
                <w:b/>
                <w:sz w:val="20"/>
                <w:szCs w:val="20"/>
                <w:lang w:val="uk-UA"/>
              </w:rPr>
              <w:t>80,21</w:t>
            </w:r>
          </w:p>
        </w:tc>
      </w:tr>
    </w:tbl>
    <w:p w:rsidR="00CF0F0A" w:rsidRPr="00EE7D12" w:rsidRDefault="00F40BCD" w:rsidP="00CF0F0A">
      <w:pPr>
        <w:spacing w:after="0" w:line="240" w:lineRule="auto"/>
        <w:ind w:firstLine="709"/>
        <w:jc w:val="both"/>
        <w:rPr>
          <w:rFonts w:ascii="Times New Roman" w:hAnsi="Times New Roman" w:cs="Times New Roman"/>
          <w:sz w:val="28"/>
          <w:szCs w:val="28"/>
          <w:lang w:val="uk-UA"/>
        </w:rPr>
      </w:pPr>
      <w:r w:rsidRPr="00EE7D12">
        <w:rPr>
          <w:rFonts w:ascii="Times New Roman" w:hAnsi="Times New Roman" w:cs="Times New Roman"/>
          <w:sz w:val="28"/>
          <w:szCs w:val="28"/>
          <w:lang w:val="uk-UA"/>
        </w:rPr>
        <w:t xml:space="preserve">Штатна чисельність суддів місцевих судів </w:t>
      </w:r>
      <w:r w:rsidR="00CF0F0A" w:rsidRPr="00EE7D12">
        <w:rPr>
          <w:rFonts w:ascii="Times New Roman" w:hAnsi="Times New Roman" w:cs="Times New Roman"/>
          <w:sz w:val="28"/>
          <w:szCs w:val="28"/>
          <w:lang w:val="uk-UA"/>
        </w:rPr>
        <w:t>зменшилась на 1 суддю.</w:t>
      </w:r>
    </w:p>
    <w:p w:rsidR="00F40BCD" w:rsidRPr="00EE7D12" w:rsidRDefault="00F40BCD" w:rsidP="00CF0F0A">
      <w:pPr>
        <w:spacing w:after="0"/>
        <w:rPr>
          <w:rFonts w:ascii="Times New Roman" w:hAnsi="Times New Roman" w:cs="Times New Roman"/>
          <w:b/>
          <w:sz w:val="23"/>
          <w:szCs w:val="23"/>
          <w:lang w:val="uk-UA"/>
        </w:rPr>
      </w:pPr>
      <w:bookmarkStart w:id="1" w:name="OLE_LINK4"/>
      <w:r w:rsidRPr="00EE7D12">
        <w:rPr>
          <w:rFonts w:ascii="Times New Roman" w:hAnsi="Times New Roman" w:cs="Times New Roman"/>
          <w:i/>
          <w:iCs/>
          <w:sz w:val="23"/>
          <w:szCs w:val="23"/>
          <w:lang w:val="uk-UA"/>
        </w:rPr>
        <w:t xml:space="preserve">Таблиця 4 </w:t>
      </w:r>
      <w:r w:rsidRPr="00EE7D12">
        <w:rPr>
          <w:rFonts w:ascii="Times New Roman" w:hAnsi="Times New Roman" w:cs="Times New Roman"/>
          <w:sz w:val="23"/>
          <w:szCs w:val="23"/>
        </w:rPr>
        <w:t xml:space="preserve"> </w:t>
      </w:r>
      <w:r w:rsidRPr="00EE7D12">
        <w:rPr>
          <w:rFonts w:ascii="Times New Roman" w:eastAsia="Times New Roman" w:hAnsi="Times New Roman" w:cs="Times New Roman"/>
          <w:b/>
          <w:bCs/>
          <w:sz w:val="23"/>
          <w:szCs w:val="23"/>
          <w:lang w:val="uk-UA" w:eastAsia="ru-RU"/>
        </w:rPr>
        <w:t>Середньомісячне надходження справ і матеріалів на одного суддю місцевого загального суду</w:t>
      </w:r>
      <w:r w:rsidRPr="00EE7D12">
        <w:rPr>
          <w:rFonts w:ascii="Times New Roman" w:hAnsi="Times New Roman" w:cs="Times New Roman"/>
          <w:b/>
          <w:i/>
          <w:iCs/>
          <w:sz w:val="23"/>
          <w:szCs w:val="23"/>
          <w:lang w:val="uk-UA"/>
        </w:rPr>
        <w:t xml:space="preserve"> (в розрізі судів)</w:t>
      </w:r>
    </w:p>
    <w:tbl>
      <w:tblPr>
        <w:tblW w:w="9295" w:type="dxa"/>
        <w:tblInd w:w="93" w:type="dxa"/>
        <w:tblLayout w:type="fixed"/>
        <w:tblCellMar>
          <w:left w:w="28" w:type="dxa"/>
          <w:right w:w="28" w:type="dxa"/>
        </w:tblCellMar>
        <w:tblLook w:val="04A0"/>
      </w:tblPr>
      <w:tblGrid>
        <w:gridCol w:w="460"/>
        <w:gridCol w:w="4695"/>
        <w:gridCol w:w="900"/>
        <w:gridCol w:w="900"/>
        <w:gridCol w:w="900"/>
        <w:gridCol w:w="900"/>
        <w:gridCol w:w="540"/>
      </w:tblGrid>
      <w:tr w:rsidR="00F40BCD" w:rsidRPr="00EE7D12" w:rsidTr="00614D33">
        <w:trPr>
          <w:trHeight w:val="375"/>
        </w:trPr>
        <w:tc>
          <w:tcPr>
            <w:tcW w:w="460" w:type="dxa"/>
            <w:vMerge w:val="restart"/>
            <w:tcBorders>
              <w:top w:val="single" w:sz="4" w:space="0" w:color="auto"/>
              <w:left w:val="single" w:sz="4" w:space="0" w:color="auto"/>
              <w:bottom w:val="nil"/>
              <w:right w:val="single" w:sz="4" w:space="0" w:color="auto"/>
            </w:tcBorders>
            <w:shd w:val="clear" w:color="000000" w:fill="FFFFFF"/>
            <w:textDirection w:val="btLr"/>
            <w:vAlign w:val="center"/>
            <w:hideMark/>
          </w:tcPr>
          <w:p w:rsidR="00F40BCD" w:rsidRPr="00EE7D12" w:rsidRDefault="00F40BCD" w:rsidP="00614D33">
            <w:pPr>
              <w:spacing w:after="0" w:line="240" w:lineRule="auto"/>
              <w:jc w:val="center"/>
              <w:rPr>
                <w:rFonts w:ascii="Times New Roman" w:eastAsia="Times New Roman" w:hAnsi="Times New Roman" w:cs="Times New Roman"/>
                <w:b/>
                <w:bCs/>
                <w:sz w:val="14"/>
                <w:szCs w:val="14"/>
                <w:lang w:val="uk-UA" w:eastAsia="ru-RU"/>
              </w:rPr>
            </w:pPr>
            <w:r w:rsidRPr="00EE7D12">
              <w:rPr>
                <w:rFonts w:ascii="Times New Roman" w:eastAsia="Times New Roman" w:hAnsi="Times New Roman" w:cs="Times New Roman"/>
                <w:b/>
                <w:bCs/>
                <w:sz w:val="14"/>
                <w:szCs w:val="14"/>
                <w:lang w:val="uk-UA" w:eastAsia="ru-RU"/>
              </w:rPr>
              <w:t>№ з/п</w:t>
            </w:r>
          </w:p>
        </w:tc>
        <w:tc>
          <w:tcPr>
            <w:tcW w:w="4695" w:type="dxa"/>
            <w:vMerge w:val="restart"/>
            <w:tcBorders>
              <w:top w:val="single" w:sz="4" w:space="0" w:color="auto"/>
              <w:left w:val="single" w:sz="4" w:space="0" w:color="auto"/>
              <w:bottom w:val="nil"/>
              <w:right w:val="single" w:sz="4" w:space="0" w:color="auto"/>
            </w:tcBorders>
            <w:shd w:val="clear" w:color="000000" w:fill="FFFFFF"/>
            <w:vAlign w:val="center"/>
            <w:hideMark/>
          </w:tcPr>
          <w:p w:rsidR="00F40BCD" w:rsidRPr="00EE7D12" w:rsidRDefault="00F40BCD" w:rsidP="00614D33">
            <w:pPr>
              <w:spacing w:after="0" w:line="240" w:lineRule="auto"/>
              <w:jc w:val="center"/>
              <w:rPr>
                <w:rFonts w:ascii="Times New Roman" w:eastAsia="Times New Roman" w:hAnsi="Times New Roman" w:cs="Times New Roman"/>
                <w:b/>
                <w:bCs/>
                <w:sz w:val="14"/>
                <w:szCs w:val="14"/>
                <w:lang w:val="uk-UA" w:eastAsia="ru-RU"/>
              </w:rPr>
            </w:pPr>
            <w:r w:rsidRPr="00EE7D12">
              <w:rPr>
                <w:rFonts w:ascii="Times New Roman" w:eastAsia="Times New Roman" w:hAnsi="Times New Roman" w:cs="Times New Roman"/>
                <w:b/>
                <w:bCs/>
                <w:sz w:val="14"/>
                <w:szCs w:val="14"/>
                <w:lang w:val="uk-UA" w:eastAsia="ru-RU"/>
              </w:rPr>
              <w:t>Область</w:t>
            </w:r>
            <w:r w:rsidRPr="00EE7D12">
              <w:rPr>
                <w:rFonts w:ascii="Times New Roman" w:eastAsia="Times New Roman" w:hAnsi="Times New Roman" w:cs="Times New Roman"/>
                <w:b/>
                <w:bCs/>
                <w:sz w:val="14"/>
                <w:szCs w:val="14"/>
                <w:lang w:val="uk-UA" w:eastAsia="ru-RU"/>
              </w:rPr>
              <w:br/>
              <w:t>(регіон)</w:t>
            </w:r>
          </w:p>
        </w:tc>
        <w:tc>
          <w:tcPr>
            <w:tcW w:w="4140" w:type="dxa"/>
            <w:gridSpan w:val="5"/>
            <w:tcBorders>
              <w:top w:val="single" w:sz="4" w:space="0" w:color="auto"/>
              <w:left w:val="nil"/>
              <w:bottom w:val="single" w:sz="4" w:space="0" w:color="auto"/>
              <w:right w:val="nil"/>
            </w:tcBorders>
            <w:shd w:val="clear" w:color="000000" w:fill="FFFFFF"/>
            <w:vAlign w:val="bottom"/>
            <w:hideMark/>
          </w:tcPr>
          <w:p w:rsidR="00F40BCD" w:rsidRPr="00EE7D12" w:rsidRDefault="00F40BCD" w:rsidP="00614D33">
            <w:pPr>
              <w:spacing w:after="0" w:line="240" w:lineRule="auto"/>
              <w:jc w:val="center"/>
              <w:rPr>
                <w:rFonts w:ascii="Times New Roman" w:eastAsia="Times New Roman" w:hAnsi="Times New Roman" w:cs="Times New Roman"/>
                <w:b/>
                <w:bCs/>
                <w:sz w:val="14"/>
                <w:szCs w:val="14"/>
                <w:lang w:val="uk-UA" w:eastAsia="ru-RU"/>
              </w:rPr>
            </w:pPr>
            <w:r w:rsidRPr="00EE7D12">
              <w:rPr>
                <w:rFonts w:ascii="Times New Roman" w:eastAsia="Times New Roman" w:hAnsi="Times New Roman" w:cs="Times New Roman"/>
                <w:b/>
                <w:bCs/>
                <w:sz w:val="14"/>
                <w:szCs w:val="14"/>
                <w:lang w:val="uk-UA" w:eastAsia="ru-RU"/>
              </w:rPr>
              <w:t>Середньомісячне надходження справ і матеріалів на одного суддю місцевого загального суду</w:t>
            </w:r>
          </w:p>
        </w:tc>
      </w:tr>
      <w:tr w:rsidR="00F40BCD" w:rsidRPr="00EE7D12" w:rsidTr="00614D33">
        <w:trPr>
          <w:trHeight w:val="315"/>
        </w:trPr>
        <w:tc>
          <w:tcPr>
            <w:tcW w:w="460" w:type="dxa"/>
            <w:vMerge/>
            <w:tcBorders>
              <w:top w:val="single" w:sz="4" w:space="0" w:color="auto"/>
              <w:left w:val="single" w:sz="4" w:space="0" w:color="auto"/>
              <w:bottom w:val="nil"/>
              <w:right w:val="single" w:sz="4" w:space="0" w:color="auto"/>
            </w:tcBorders>
            <w:vAlign w:val="center"/>
            <w:hideMark/>
          </w:tcPr>
          <w:p w:rsidR="00F40BCD" w:rsidRPr="00EE7D12" w:rsidRDefault="00F40BCD" w:rsidP="00614D33">
            <w:pPr>
              <w:spacing w:after="0" w:line="240" w:lineRule="auto"/>
              <w:rPr>
                <w:rFonts w:ascii="Times New Roman" w:eastAsia="Times New Roman" w:hAnsi="Times New Roman" w:cs="Times New Roman"/>
                <w:b/>
                <w:bCs/>
                <w:sz w:val="14"/>
                <w:szCs w:val="14"/>
                <w:lang w:val="uk-UA" w:eastAsia="ru-RU"/>
              </w:rPr>
            </w:pPr>
          </w:p>
        </w:tc>
        <w:tc>
          <w:tcPr>
            <w:tcW w:w="4695" w:type="dxa"/>
            <w:vMerge/>
            <w:tcBorders>
              <w:top w:val="single" w:sz="4" w:space="0" w:color="auto"/>
              <w:left w:val="single" w:sz="4" w:space="0" w:color="auto"/>
              <w:bottom w:val="nil"/>
              <w:right w:val="single" w:sz="4" w:space="0" w:color="auto"/>
            </w:tcBorders>
            <w:vAlign w:val="center"/>
            <w:hideMark/>
          </w:tcPr>
          <w:p w:rsidR="00F40BCD" w:rsidRPr="00EE7D12" w:rsidRDefault="00F40BCD" w:rsidP="00614D33">
            <w:pPr>
              <w:spacing w:after="0" w:line="240" w:lineRule="auto"/>
              <w:rPr>
                <w:rFonts w:ascii="Times New Roman" w:eastAsia="Times New Roman" w:hAnsi="Times New Roman" w:cs="Times New Roman"/>
                <w:b/>
                <w:bCs/>
                <w:sz w:val="14"/>
                <w:szCs w:val="14"/>
                <w:lang w:val="uk-UA" w:eastAsia="ru-RU"/>
              </w:rPr>
            </w:pP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F40BCD" w:rsidRPr="00EE7D12" w:rsidRDefault="00F40BCD" w:rsidP="00614D33">
            <w:pPr>
              <w:spacing w:after="0" w:line="240" w:lineRule="auto"/>
              <w:jc w:val="center"/>
              <w:rPr>
                <w:rFonts w:ascii="Times New Roman" w:eastAsia="Times New Roman" w:hAnsi="Times New Roman" w:cs="Times New Roman"/>
                <w:b/>
                <w:bCs/>
                <w:sz w:val="14"/>
                <w:szCs w:val="14"/>
                <w:lang w:val="uk-UA" w:eastAsia="ru-RU"/>
              </w:rPr>
            </w:pPr>
            <w:r w:rsidRPr="00EE7D12">
              <w:rPr>
                <w:rFonts w:ascii="Times New Roman" w:eastAsia="Times New Roman" w:hAnsi="Times New Roman" w:cs="Times New Roman"/>
                <w:b/>
                <w:bCs/>
                <w:sz w:val="14"/>
                <w:szCs w:val="14"/>
                <w:lang w:val="uk-UA" w:eastAsia="ru-RU"/>
              </w:rPr>
              <w:t>Кількість суддів за штатом</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rsidR="00F40BCD" w:rsidRPr="00EE7D12" w:rsidRDefault="00F40BCD" w:rsidP="00614D33">
            <w:pPr>
              <w:spacing w:after="0" w:line="240" w:lineRule="auto"/>
              <w:jc w:val="center"/>
              <w:rPr>
                <w:rFonts w:ascii="Times New Roman" w:eastAsia="Times New Roman" w:hAnsi="Times New Roman" w:cs="Times New Roman"/>
                <w:b/>
                <w:bCs/>
                <w:sz w:val="14"/>
                <w:szCs w:val="14"/>
                <w:lang w:val="uk-UA" w:eastAsia="ru-RU"/>
              </w:rPr>
            </w:pPr>
            <w:r w:rsidRPr="00EE7D12">
              <w:rPr>
                <w:rFonts w:ascii="Times New Roman" w:eastAsia="Times New Roman" w:hAnsi="Times New Roman" w:cs="Times New Roman"/>
                <w:b/>
                <w:bCs/>
                <w:sz w:val="14"/>
                <w:szCs w:val="14"/>
                <w:lang w:val="uk-UA" w:eastAsia="ru-RU"/>
              </w:rPr>
              <w:t>УСЬОГО справ і матеріалів</w:t>
            </w:r>
          </w:p>
        </w:tc>
        <w:tc>
          <w:tcPr>
            <w:tcW w:w="540" w:type="dxa"/>
            <w:vMerge w:val="restart"/>
            <w:tcBorders>
              <w:top w:val="nil"/>
              <w:left w:val="single" w:sz="4" w:space="0" w:color="auto"/>
              <w:bottom w:val="nil"/>
              <w:right w:val="single" w:sz="4" w:space="0" w:color="auto"/>
            </w:tcBorders>
            <w:shd w:val="clear" w:color="000000" w:fill="D8D8D8"/>
            <w:hideMark/>
          </w:tcPr>
          <w:p w:rsidR="00F40BCD" w:rsidRPr="00EE7D12" w:rsidRDefault="00F40BCD" w:rsidP="00614D33">
            <w:pPr>
              <w:spacing w:after="0" w:line="240" w:lineRule="auto"/>
              <w:jc w:val="center"/>
              <w:rPr>
                <w:rFonts w:ascii="Times New Roman" w:eastAsia="Times New Roman" w:hAnsi="Times New Roman" w:cs="Times New Roman"/>
                <w:b/>
                <w:bCs/>
                <w:sz w:val="14"/>
                <w:szCs w:val="14"/>
                <w:lang w:val="uk-UA" w:eastAsia="ru-RU"/>
              </w:rPr>
            </w:pPr>
            <w:r w:rsidRPr="00EE7D12">
              <w:rPr>
                <w:rFonts w:ascii="Times New Roman" w:eastAsia="Times New Roman" w:hAnsi="Times New Roman" w:cs="Times New Roman"/>
                <w:b/>
                <w:bCs/>
                <w:sz w:val="14"/>
                <w:szCs w:val="14"/>
                <w:lang w:val="uk-UA" w:eastAsia="ru-RU"/>
              </w:rPr>
              <w:t xml:space="preserve">Дина-міка, % </w:t>
            </w:r>
          </w:p>
        </w:tc>
      </w:tr>
      <w:tr w:rsidR="00F40BCD" w:rsidRPr="00EE7D12" w:rsidTr="00614D33">
        <w:trPr>
          <w:trHeight w:val="240"/>
        </w:trPr>
        <w:tc>
          <w:tcPr>
            <w:tcW w:w="460" w:type="dxa"/>
            <w:vMerge/>
            <w:tcBorders>
              <w:top w:val="single" w:sz="4" w:space="0" w:color="auto"/>
              <w:left w:val="single" w:sz="4" w:space="0" w:color="auto"/>
              <w:bottom w:val="nil"/>
              <w:right w:val="single" w:sz="4" w:space="0" w:color="auto"/>
            </w:tcBorders>
            <w:vAlign w:val="center"/>
            <w:hideMark/>
          </w:tcPr>
          <w:p w:rsidR="00F40BCD" w:rsidRPr="00EE7D12" w:rsidRDefault="00F40BCD" w:rsidP="00614D33">
            <w:pPr>
              <w:spacing w:after="0" w:line="240" w:lineRule="auto"/>
              <w:rPr>
                <w:rFonts w:ascii="Times New Roman" w:eastAsia="Times New Roman" w:hAnsi="Times New Roman" w:cs="Times New Roman"/>
                <w:b/>
                <w:bCs/>
                <w:sz w:val="14"/>
                <w:szCs w:val="14"/>
                <w:lang w:val="uk-UA" w:eastAsia="ru-RU"/>
              </w:rPr>
            </w:pPr>
          </w:p>
        </w:tc>
        <w:tc>
          <w:tcPr>
            <w:tcW w:w="4695" w:type="dxa"/>
            <w:vMerge/>
            <w:tcBorders>
              <w:top w:val="single" w:sz="4" w:space="0" w:color="auto"/>
              <w:left w:val="single" w:sz="4" w:space="0" w:color="auto"/>
              <w:bottom w:val="nil"/>
              <w:right w:val="single" w:sz="4" w:space="0" w:color="auto"/>
            </w:tcBorders>
            <w:vAlign w:val="center"/>
            <w:hideMark/>
          </w:tcPr>
          <w:p w:rsidR="00F40BCD" w:rsidRPr="00EE7D12" w:rsidRDefault="00F40BCD" w:rsidP="00614D33">
            <w:pPr>
              <w:spacing w:after="0" w:line="240" w:lineRule="auto"/>
              <w:rPr>
                <w:rFonts w:ascii="Times New Roman" w:eastAsia="Times New Roman" w:hAnsi="Times New Roman" w:cs="Times New Roman"/>
                <w:b/>
                <w:bCs/>
                <w:sz w:val="14"/>
                <w:szCs w:val="14"/>
                <w:lang w:val="uk-UA"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40BCD" w:rsidRPr="00EE7D12" w:rsidRDefault="00CF0F0A" w:rsidP="00614D33">
            <w:pPr>
              <w:spacing w:after="0" w:line="240" w:lineRule="auto"/>
              <w:jc w:val="center"/>
              <w:rPr>
                <w:rFonts w:ascii="Times New Roman" w:eastAsia="Times New Roman" w:hAnsi="Times New Roman" w:cs="Times New Roman"/>
                <w:b/>
                <w:bCs/>
                <w:sz w:val="14"/>
                <w:szCs w:val="14"/>
                <w:lang w:val="uk-UA" w:eastAsia="ru-RU"/>
              </w:rPr>
            </w:pPr>
            <w:r w:rsidRPr="00EE7D12">
              <w:rPr>
                <w:rFonts w:ascii="Times New Roman" w:eastAsia="Times New Roman" w:hAnsi="Times New Roman" w:cs="Times New Roman"/>
                <w:b/>
                <w:bCs/>
                <w:sz w:val="14"/>
                <w:szCs w:val="14"/>
                <w:lang w:val="uk-UA" w:eastAsia="ru-RU"/>
              </w:rPr>
              <w:t>2016</w:t>
            </w:r>
            <w:r w:rsidR="00F40BCD" w:rsidRPr="00EE7D12">
              <w:rPr>
                <w:rFonts w:ascii="Times New Roman" w:eastAsia="Times New Roman" w:hAnsi="Times New Roman" w:cs="Times New Roman"/>
                <w:b/>
                <w:bCs/>
                <w:sz w:val="14"/>
                <w:szCs w:val="14"/>
                <w:lang w:val="uk-UA" w:eastAsia="ru-RU"/>
              </w:rPr>
              <w:t xml:space="preserve"> рік</w:t>
            </w:r>
          </w:p>
        </w:tc>
        <w:tc>
          <w:tcPr>
            <w:tcW w:w="900" w:type="dxa"/>
            <w:tcBorders>
              <w:top w:val="nil"/>
              <w:left w:val="nil"/>
              <w:bottom w:val="single" w:sz="4" w:space="0" w:color="auto"/>
              <w:right w:val="single" w:sz="4" w:space="0" w:color="auto"/>
            </w:tcBorders>
            <w:shd w:val="clear" w:color="000000" w:fill="FFFFFF"/>
            <w:vAlign w:val="center"/>
            <w:hideMark/>
          </w:tcPr>
          <w:p w:rsidR="00F40BCD" w:rsidRPr="00EE7D12" w:rsidRDefault="00CF0F0A" w:rsidP="00614D33">
            <w:pPr>
              <w:spacing w:after="0" w:line="240" w:lineRule="auto"/>
              <w:jc w:val="center"/>
              <w:rPr>
                <w:rFonts w:ascii="Times New Roman" w:eastAsia="Times New Roman" w:hAnsi="Times New Roman" w:cs="Times New Roman"/>
                <w:b/>
                <w:bCs/>
                <w:sz w:val="14"/>
                <w:szCs w:val="14"/>
                <w:lang w:val="uk-UA" w:eastAsia="ru-RU"/>
              </w:rPr>
            </w:pPr>
            <w:r w:rsidRPr="00EE7D12">
              <w:rPr>
                <w:rFonts w:ascii="Times New Roman" w:eastAsia="Times New Roman" w:hAnsi="Times New Roman" w:cs="Times New Roman"/>
                <w:b/>
                <w:bCs/>
                <w:sz w:val="14"/>
                <w:szCs w:val="14"/>
                <w:lang w:val="uk-UA" w:eastAsia="ru-RU"/>
              </w:rPr>
              <w:t>2017</w:t>
            </w:r>
            <w:r w:rsidR="00F40BCD" w:rsidRPr="00EE7D12">
              <w:rPr>
                <w:rFonts w:ascii="Times New Roman" w:eastAsia="Times New Roman" w:hAnsi="Times New Roman" w:cs="Times New Roman"/>
                <w:b/>
                <w:bCs/>
                <w:sz w:val="14"/>
                <w:szCs w:val="14"/>
                <w:lang w:val="uk-UA" w:eastAsia="ru-RU"/>
              </w:rPr>
              <w:t xml:space="preserve"> рік</w:t>
            </w:r>
          </w:p>
        </w:tc>
        <w:tc>
          <w:tcPr>
            <w:tcW w:w="900" w:type="dxa"/>
            <w:tcBorders>
              <w:top w:val="nil"/>
              <w:left w:val="nil"/>
              <w:bottom w:val="single" w:sz="4" w:space="0" w:color="auto"/>
              <w:right w:val="single" w:sz="4" w:space="0" w:color="auto"/>
            </w:tcBorders>
            <w:shd w:val="clear" w:color="000000" w:fill="FFFFFF"/>
            <w:vAlign w:val="center"/>
            <w:hideMark/>
          </w:tcPr>
          <w:p w:rsidR="00F40BCD" w:rsidRPr="00EE7D12" w:rsidRDefault="00CF0F0A" w:rsidP="00614D33">
            <w:pPr>
              <w:spacing w:after="0" w:line="240" w:lineRule="auto"/>
              <w:jc w:val="center"/>
              <w:rPr>
                <w:rFonts w:ascii="Times New Roman" w:eastAsia="Times New Roman" w:hAnsi="Times New Roman" w:cs="Times New Roman"/>
                <w:b/>
                <w:bCs/>
                <w:sz w:val="14"/>
                <w:szCs w:val="14"/>
                <w:lang w:val="uk-UA" w:eastAsia="ru-RU"/>
              </w:rPr>
            </w:pPr>
            <w:r w:rsidRPr="00EE7D12">
              <w:rPr>
                <w:rFonts w:ascii="Times New Roman" w:eastAsia="Times New Roman" w:hAnsi="Times New Roman" w:cs="Times New Roman"/>
                <w:b/>
                <w:bCs/>
                <w:sz w:val="14"/>
                <w:szCs w:val="14"/>
                <w:lang w:val="uk-UA" w:eastAsia="ru-RU"/>
              </w:rPr>
              <w:t>2016</w:t>
            </w:r>
            <w:r w:rsidR="00F40BCD" w:rsidRPr="00EE7D12">
              <w:rPr>
                <w:rFonts w:ascii="Times New Roman" w:eastAsia="Times New Roman" w:hAnsi="Times New Roman" w:cs="Times New Roman"/>
                <w:b/>
                <w:bCs/>
                <w:sz w:val="14"/>
                <w:szCs w:val="14"/>
                <w:lang w:val="uk-UA" w:eastAsia="ru-RU"/>
              </w:rPr>
              <w:t xml:space="preserve"> рік</w:t>
            </w:r>
          </w:p>
        </w:tc>
        <w:tc>
          <w:tcPr>
            <w:tcW w:w="900" w:type="dxa"/>
            <w:tcBorders>
              <w:top w:val="nil"/>
              <w:left w:val="nil"/>
              <w:bottom w:val="single" w:sz="4" w:space="0" w:color="auto"/>
              <w:right w:val="single" w:sz="4" w:space="0" w:color="auto"/>
            </w:tcBorders>
            <w:shd w:val="clear" w:color="000000" w:fill="FFFFFF"/>
            <w:vAlign w:val="center"/>
            <w:hideMark/>
          </w:tcPr>
          <w:p w:rsidR="00F40BCD" w:rsidRPr="00EE7D12" w:rsidRDefault="00CF0F0A" w:rsidP="00614D33">
            <w:pPr>
              <w:spacing w:after="0" w:line="240" w:lineRule="auto"/>
              <w:jc w:val="center"/>
              <w:rPr>
                <w:rFonts w:ascii="Times New Roman" w:eastAsia="Times New Roman" w:hAnsi="Times New Roman" w:cs="Times New Roman"/>
                <w:b/>
                <w:bCs/>
                <w:sz w:val="14"/>
                <w:szCs w:val="14"/>
                <w:lang w:val="uk-UA" w:eastAsia="ru-RU"/>
              </w:rPr>
            </w:pPr>
            <w:r w:rsidRPr="00EE7D12">
              <w:rPr>
                <w:rFonts w:ascii="Times New Roman" w:eastAsia="Times New Roman" w:hAnsi="Times New Roman" w:cs="Times New Roman"/>
                <w:b/>
                <w:bCs/>
                <w:sz w:val="14"/>
                <w:szCs w:val="14"/>
                <w:lang w:val="uk-UA" w:eastAsia="ru-RU"/>
              </w:rPr>
              <w:t>2017</w:t>
            </w:r>
            <w:r w:rsidR="00F40BCD" w:rsidRPr="00EE7D12">
              <w:rPr>
                <w:rFonts w:ascii="Times New Roman" w:eastAsia="Times New Roman" w:hAnsi="Times New Roman" w:cs="Times New Roman"/>
                <w:b/>
                <w:bCs/>
                <w:sz w:val="14"/>
                <w:szCs w:val="14"/>
                <w:lang w:val="uk-UA" w:eastAsia="ru-RU"/>
              </w:rPr>
              <w:t xml:space="preserve"> рік</w:t>
            </w:r>
          </w:p>
        </w:tc>
        <w:tc>
          <w:tcPr>
            <w:tcW w:w="540" w:type="dxa"/>
            <w:vMerge/>
            <w:tcBorders>
              <w:top w:val="nil"/>
              <w:left w:val="single" w:sz="4" w:space="0" w:color="auto"/>
              <w:bottom w:val="nil"/>
              <w:right w:val="single" w:sz="4" w:space="0" w:color="auto"/>
            </w:tcBorders>
            <w:vAlign w:val="center"/>
            <w:hideMark/>
          </w:tcPr>
          <w:p w:rsidR="00F40BCD" w:rsidRPr="00EE7D12" w:rsidRDefault="00F40BCD" w:rsidP="00614D33">
            <w:pPr>
              <w:spacing w:after="0" w:line="240" w:lineRule="auto"/>
              <w:jc w:val="center"/>
              <w:rPr>
                <w:rFonts w:ascii="Times New Roman" w:eastAsia="Times New Roman" w:hAnsi="Times New Roman" w:cs="Times New Roman"/>
                <w:b/>
                <w:bCs/>
                <w:sz w:val="14"/>
                <w:szCs w:val="14"/>
                <w:lang w:val="uk-UA" w:eastAsia="ru-RU"/>
              </w:rPr>
            </w:pP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b/>
                <w:bCs/>
                <w:sz w:val="14"/>
                <w:szCs w:val="14"/>
                <w:lang w:val="uk-UA" w:eastAsia="ru-RU"/>
              </w:rPr>
            </w:pPr>
            <w:r w:rsidRPr="00EE7D12">
              <w:rPr>
                <w:rFonts w:ascii="Times New Roman" w:eastAsia="Times New Roman" w:hAnsi="Times New Roman" w:cs="Times New Roman"/>
                <w:b/>
                <w:bCs/>
                <w:sz w:val="14"/>
                <w:szCs w:val="14"/>
                <w:lang w:val="uk-UA" w:eastAsia="ru-RU"/>
              </w:rPr>
              <w:t>4</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b/>
                <w:bCs/>
                <w:sz w:val="14"/>
                <w:szCs w:val="14"/>
                <w:lang w:val="uk-UA" w:eastAsia="ru-RU"/>
              </w:rPr>
            </w:pPr>
            <w:r w:rsidRPr="00EE7D12">
              <w:rPr>
                <w:rFonts w:ascii="Times New Roman" w:eastAsia="Times New Roman" w:hAnsi="Times New Roman" w:cs="Times New Roman"/>
                <w:b/>
                <w:bCs/>
                <w:sz w:val="14"/>
                <w:szCs w:val="14"/>
                <w:lang w:val="uk-UA" w:eastAsia="ru-RU"/>
              </w:rPr>
              <w:t>Дніпропетровська область</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b/>
                <w:bCs/>
                <w:sz w:val="14"/>
                <w:szCs w:val="14"/>
              </w:rPr>
            </w:pPr>
            <w:r w:rsidRPr="00EE7D12">
              <w:rPr>
                <w:b/>
                <w:bCs/>
                <w:sz w:val="14"/>
                <w:szCs w:val="14"/>
              </w:rPr>
              <w:t>375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b/>
                <w:bCs/>
                <w:sz w:val="14"/>
                <w:szCs w:val="14"/>
              </w:rPr>
            </w:pPr>
            <w:r w:rsidRPr="00EE7D12">
              <w:rPr>
                <w:b/>
                <w:bCs/>
                <w:sz w:val="14"/>
                <w:szCs w:val="14"/>
              </w:rPr>
              <w:t>374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b/>
                <w:bCs/>
                <w:sz w:val="14"/>
                <w:szCs w:val="14"/>
              </w:rPr>
            </w:pPr>
            <w:r w:rsidRPr="00EE7D12">
              <w:rPr>
                <w:b/>
                <w:bCs/>
                <w:sz w:val="14"/>
                <w:szCs w:val="14"/>
              </w:rPr>
              <w:t>61,26</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b/>
                <w:bCs/>
                <w:sz w:val="14"/>
                <w:szCs w:val="14"/>
              </w:rPr>
            </w:pPr>
            <w:r w:rsidRPr="00EE7D12">
              <w:rPr>
                <w:b/>
                <w:bCs/>
                <w:sz w:val="14"/>
                <w:szCs w:val="14"/>
              </w:rPr>
              <w:t>62,26</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b/>
                <w:bCs/>
                <w:sz w:val="14"/>
                <w:szCs w:val="14"/>
              </w:rPr>
            </w:pPr>
            <w:r w:rsidRPr="00EE7D12">
              <w:rPr>
                <w:b/>
                <w:bCs/>
                <w:sz w:val="14"/>
                <w:szCs w:val="14"/>
              </w:rPr>
              <w:t>1,6</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199</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Амур-Нижньодніпровський районний суд м. Дніпропетровська</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12</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78,32</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70,16</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-10,4</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171</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Апостолівський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43,25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53,69</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24,1</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200</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Бабушкінський районний суд м. Дніпропетровська</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16</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16</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129,52</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137,46</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6,1</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207</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Баглійський районний суд м. Дніпродзержинська</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9</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9</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46,21</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46,08</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-0,3</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172</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Васильківський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47,55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52,36</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10,1</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173</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Верхньодніпровський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46,00</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44,78</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-2,6</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174</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Вільногірський міський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22,43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32,27</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43,9</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210</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Дзержинський районний суд м. Кривого Рогу</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10</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10</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67,45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71,00</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5,3</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209</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Дніпровський районний суд м. Дніпродзержинська</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9</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9</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56,15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48,53</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-13,6</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175</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Дніпропетровський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8</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8</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69,17</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71,02</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2,7</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211</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Довгінцевський районний суд м. Кривого Рогу</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10</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10</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63,55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71,02</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11,7</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201</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Жовтневий районний суд м. Дніпропетровська</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16</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16</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108,41</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116,30</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7,3</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212</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Жовтневий районний суд м. Кривого Рогу</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60,16</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60,86</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1,2</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176</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Жовтоводський міський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7</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38,74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39,89</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3,0</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208</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Заводський районний суд м. Дніпродзержинська</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11</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11</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66,88</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62,86</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-6,0</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213</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Інгулецький районний суд  м. Кривого Рогу</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7</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7</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46,30</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58,57</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26,5</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202</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Індустріальний районний суд м. Дніпропетровська</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65,24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73,51</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12,7</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203</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Кіровський районний суд м. Дніпропетровська</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11</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11</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59,23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48,00</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-19,0</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204</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Красногвардійський районний суд м. Дніпропетровська</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67,27</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66,24</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-1,5</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177</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Криворізький районий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47,85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46,15</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-3,6</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178</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Криничанський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68,33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71,21</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4,2</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205</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Ленінський районний суд м. Дніпропетровська</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65,92</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53,63</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-18,6</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179</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Магдалинівський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21,32</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72,36</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239,4</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180</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Марганецький міськийонний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47,71</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48,15</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0,9</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181</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Межівський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32,45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37,15</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14,5</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182</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Нікопольський міськрайонний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16</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53,16</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56,47</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6,2</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183</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Новомосковський міськрайонний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64,76</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55,32</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-14,6</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184</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Орджонікідзевський міський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39,36</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47,20</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19,9</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185</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Павлоградський міськрайонний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21</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22</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50,43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45,92</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-8,9</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186</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Першотравеньський міський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46,39</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43,57</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-6,1</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187</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Петриківський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35,73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37,18</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4,1</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188</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Петропавлівський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34,04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39,89</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17,2</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189</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Покровський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34,38</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40,86</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18,9</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190</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П'ятихатський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55,61</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41,32</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-25,7</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214</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Саксаганський районний суд м. Кривого Рогу</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59,36</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60,11</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1,3</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206</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Самарський районний суд м. Дніпропетровська</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10</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10</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64,33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65,53</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1,9</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191</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Синельниківський міськрайонний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9</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9</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61,18</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52,95</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-13,5</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192</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Солонянський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81,98</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54,95</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-33,0</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193</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Софіївський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48,30</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49,70</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2,9</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194</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Тернівський міський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39,16</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38,07</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-2,8</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215</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Тернівський районний суд м. Кривого Рогу</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10</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10</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59,78</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71,18</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19,1</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195</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Томаківський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38,43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47,86</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24,5</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196</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Царичанський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34,68</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36,00</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3,8</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216</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Центрально-Міський районний суд м. Кривого Рогу</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11</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11</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71,88</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81,46</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13,3</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197</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Широківський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3</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45,45</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25,48</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-43,9</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jc w:val="center"/>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198</w:t>
            </w:r>
          </w:p>
        </w:tc>
        <w:tc>
          <w:tcPr>
            <w:tcW w:w="4695" w:type="dxa"/>
            <w:tcBorders>
              <w:top w:val="nil"/>
              <w:left w:val="nil"/>
              <w:bottom w:val="single" w:sz="4" w:space="0" w:color="auto"/>
              <w:right w:val="single" w:sz="4" w:space="0" w:color="auto"/>
            </w:tcBorders>
            <w:shd w:val="clear" w:color="auto" w:fill="auto"/>
            <w:vAlign w:val="center"/>
            <w:hideMark/>
          </w:tcPr>
          <w:p w:rsidR="00CF0F0A" w:rsidRPr="00EE7D12" w:rsidRDefault="00CF0F0A" w:rsidP="00614D33">
            <w:pPr>
              <w:spacing w:after="0" w:line="240" w:lineRule="auto"/>
              <w:rPr>
                <w:rFonts w:ascii="Times New Roman" w:eastAsia="Times New Roman" w:hAnsi="Times New Roman" w:cs="Times New Roman"/>
                <w:sz w:val="14"/>
                <w:szCs w:val="14"/>
                <w:lang w:val="uk-UA" w:eastAsia="ru-RU"/>
              </w:rPr>
            </w:pPr>
            <w:r w:rsidRPr="00EE7D12">
              <w:rPr>
                <w:rFonts w:ascii="Times New Roman" w:eastAsia="Times New Roman" w:hAnsi="Times New Roman" w:cs="Times New Roman"/>
                <w:sz w:val="14"/>
                <w:szCs w:val="14"/>
                <w:lang w:val="uk-UA" w:eastAsia="ru-RU"/>
              </w:rPr>
              <w:t>Юр'ївський районний суд Дніпропетровської області</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4</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18,70</w:t>
            </w:r>
          </w:p>
        </w:tc>
        <w:tc>
          <w:tcPr>
            <w:tcW w:w="900" w:type="dxa"/>
            <w:tcBorders>
              <w:top w:val="nil"/>
              <w:left w:val="nil"/>
              <w:bottom w:val="single" w:sz="4" w:space="0" w:color="auto"/>
              <w:right w:val="single" w:sz="4" w:space="0" w:color="auto"/>
            </w:tcBorders>
            <w:shd w:val="clear" w:color="auto" w:fill="auto"/>
            <w:hideMark/>
          </w:tcPr>
          <w:p w:rsidR="00CF0F0A" w:rsidRPr="00EE7D12" w:rsidRDefault="00CF0F0A" w:rsidP="00CF0F0A">
            <w:pPr>
              <w:jc w:val="center"/>
              <w:rPr>
                <w:sz w:val="14"/>
                <w:szCs w:val="14"/>
              </w:rPr>
            </w:pPr>
            <w:r w:rsidRPr="00EE7D12">
              <w:rPr>
                <w:sz w:val="14"/>
                <w:szCs w:val="14"/>
              </w:rPr>
              <w:t>17,18</w:t>
            </w:r>
          </w:p>
        </w:tc>
        <w:tc>
          <w:tcPr>
            <w:tcW w:w="540" w:type="dxa"/>
            <w:tcBorders>
              <w:top w:val="nil"/>
              <w:left w:val="nil"/>
              <w:bottom w:val="single" w:sz="4" w:space="0" w:color="auto"/>
              <w:right w:val="single" w:sz="4" w:space="0" w:color="auto"/>
            </w:tcBorders>
            <w:shd w:val="clear" w:color="000000" w:fill="D8D8D8"/>
            <w:hideMark/>
          </w:tcPr>
          <w:p w:rsidR="00CF0F0A" w:rsidRPr="00EE7D12" w:rsidRDefault="00CF0F0A" w:rsidP="00CF0F0A">
            <w:pPr>
              <w:jc w:val="center"/>
              <w:rPr>
                <w:sz w:val="14"/>
                <w:szCs w:val="14"/>
              </w:rPr>
            </w:pPr>
            <w:r w:rsidRPr="00EE7D12">
              <w:rPr>
                <w:sz w:val="14"/>
                <w:szCs w:val="14"/>
              </w:rPr>
              <w:t>-8,1</w:t>
            </w:r>
          </w:p>
        </w:tc>
      </w:tr>
      <w:tr w:rsidR="00CF0F0A" w:rsidRPr="00EE7D12" w:rsidTr="00CF0F0A">
        <w:trPr>
          <w:trHeight w:hRule="exact" w:val="170"/>
        </w:trPr>
        <w:tc>
          <w:tcPr>
            <w:tcW w:w="460" w:type="dxa"/>
            <w:tcBorders>
              <w:top w:val="nil"/>
              <w:left w:val="single" w:sz="4" w:space="0" w:color="auto"/>
              <w:bottom w:val="single" w:sz="4" w:space="0" w:color="auto"/>
              <w:right w:val="single" w:sz="4" w:space="0" w:color="auto"/>
            </w:tcBorders>
            <w:shd w:val="clear" w:color="000000" w:fill="D8D8D8"/>
            <w:noWrap/>
            <w:vAlign w:val="bottom"/>
            <w:hideMark/>
          </w:tcPr>
          <w:p w:rsidR="00CF0F0A" w:rsidRPr="00EE7D12" w:rsidRDefault="00CF0F0A" w:rsidP="00614D33">
            <w:pPr>
              <w:spacing w:after="0" w:line="240" w:lineRule="auto"/>
              <w:jc w:val="center"/>
              <w:rPr>
                <w:rFonts w:ascii="Times New Roman" w:eastAsia="Times New Roman" w:hAnsi="Times New Roman" w:cs="Times New Roman"/>
                <w:b/>
                <w:bCs/>
                <w:sz w:val="14"/>
                <w:szCs w:val="14"/>
                <w:lang w:val="uk-UA" w:eastAsia="ru-RU"/>
              </w:rPr>
            </w:pPr>
            <w:r w:rsidRPr="00EE7D12">
              <w:rPr>
                <w:rFonts w:ascii="Times New Roman" w:eastAsia="Times New Roman" w:hAnsi="Times New Roman" w:cs="Times New Roman"/>
                <w:b/>
                <w:bCs/>
                <w:sz w:val="14"/>
                <w:szCs w:val="14"/>
                <w:lang w:val="uk-UA" w:eastAsia="ru-RU"/>
              </w:rPr>
              <w:t> </w:t>
            </w:r>
          </w:p>
        </w:tc>
        <w:tc>
          <w:tcPr>
            <w:tcW w:w="4695" w:type="dxa"/>
            <w:tcBorders>
              <w:top w:val="nil"/>
              <w:left w:val="nil"/>
              <w:bottom w:val="single" w:sz="4" w:space="0" w:color="auto"/>
              <w:right w:val="single" w:sz="4" w:space="0" w:color="auto"/>
            </w:tcBorders>
            <w:shd w:val="clear" w:color="000000" w:fill="D8D8D8"/>
            <w:noWrap/>
            <w:vAlign w:val="center"/>
            <w:hideMark/>
          </w:tcPr>
          <w:p w:rsidR="00CF0F0A" w:rsidRPr="00EE7D12" w:rsidRDefault="00CF0F0A" w:rsidP="00614D33">
            <w:pPr>
              <w:spacing w:after="0" w:line="240" w:lineRule="auto"/>
              <w:rPr>
                <w:rFonts w:ascii="Times New Roman" w:eastAsia="Times New Roman" w:hAnsi="Times New Roman" w:cs="Times New Roman"/>
                <w:b/>
                <w:bCs/>
                <w:color w:val="000000"/>
                <w:sz w:val="14"/>
                <w:szCs w:val="14"/>
                <w:lang w:val="uk-UA" w:eastAsia="ru-RU"/>
              </w:rPr>
            </w:pPr>
            <w:r w:rsidRPr="00EE7D12">
              <w:rPr>
                <w:rFonts w:ascii="Times New Roman" w:eastAsia="Times New Roman" w:hAnsi="Times New Roman" w:cs="Times New Roman"/>
                <w:b/>
                <w:bCs/>
                <w:color w:val="000000"/>
                <w:sz w:val="14"/>
                <w:szCs w:val="14"/>
                <w:lang w:val="uk-UA" w:eastAsia="ru-RU"/>
              </w:rPr>
              <w:t>Усього</w:t>
            </w:r>
          </w:p>
        </w:tc>
        <w:tc>
          <w:tcPr>
            <w:tcW w:w="900" w:type="dxa"/>
            <w:tcBorders>
              <w:top w:val="nil"/>
              <w:left w:val="nil"/>
              <w:bottom w:val="single" w:sz="4" w:space="0" w:color="auto"/>
              <w:right w:val="single" w:sz="4" w:space="0" w:color="auto"/>
            </w:tcBorders>
            <w:shd w:val="clear" w:color="000000" w:fill="D8D8D8"/>
            <w:noWrap/>
            <w:hideMark/>
          </w:tcPr>
          <w:p w:rsidR="00CF0F0A" w:rsidRPr="00EE7D12" w:rsidRDefault="00CF0F0A" w:rsidP="00CF0F0A">
            <w:pPr>
              <w:jc w:val="center"/>
              <w:rPr>
                <w:b/>
                <w:bCs/>
                <w:sz w:val="14"/>
                <w:szCs w:val="14"/>
              </w:rPr>
            </w:pPr>
            <w:r w:rsidRPr="00EE7D12">
              <w:rPr>
                <w:b/>
                <w:bCs/>
                <w:sz w:val="14"/>
                <w:szCs w:val="14"/>
              </w:rPr>
              <w:t>375</w:t>
            </w:r>
          </w:p>
        </w:tc>
        <w:tc>
          <w:tcPr>
            <w:tcW w:w="900" w:type="dxa"/>
            <w:tcBorders>
              <w:top w:val="nil"/>
              <w:left w:val="nil"/>
              <w:bottom w:val="single" w:sz="4" w:space="0" w:color="auto"/>
              <w:right w:val="single" w:sz="4" w:space="0" w:color="auto"/>
            </w:tcBorders>
            <w:shd w:val="clear" w:color="000000" w:fill="D8D8D8"/>
            <w:noWrap/>
            <w:hideMark/>
          </w:tcPr>
          <w:p w:rsidR="00CF0F0A" w:rsidRPr="00EE7D12" w:rsidRDefault="00CF0F0A" w:rsidP="00CF0F0A">
            <w:pPr>
              <w:jc w:val="center"/>
              <w:rPr>
                <w:b/>
                <w:bCs/>
                <w:sz w:val="14"/>
                <w:szCs w:val="14"/>
              </w:rPr>
            </w:pPr>
            <w:r w:rsidRPr="00EE7D12">
              <w:rPr>
                <w:b/>
                <w:bCs/>
                <w:sz w:val="14"/>
                <w:szCs w:val="14"/>
              </w:rPr>
              <w:t>374</w:t>
            </w:r>
          </w:p>
        </w:tc>
        <w:tc>
          <w:tcPr>
            <w:tcW w:w="900" w:type="dxa"/>
            <w:tcBorders>
              <w:top w:val="nil"/>
              <w:left w:val="nil"/>
              <w:bottom w:val="single" w:sz="4" w:space="0" w:color="auto"/>
              <w:right w:val="single" w:sz="4" w:space="0" w:color="auto"/>
            </w:tcBorders>
            <w:shd w:val="clear" w:color="000000" w:fill="D8D8D8"/>
            <w:noWrap/>
            <w:hideMark/>
          </w:tcPr>
          <w:p w:rsidR="00CF0F0A" w:rsidRPr="00EE7D12" w:rsidRDefault="00CF0F0A" w:rsidP="00CF0F0A">
            <w:pPr>
              <w:jc w:val="center"/>
              <w:rPr>
                <w:b/>
                <w:bCs/>
                <w:sz w:val="14"/>
                <w:szCs w:val="14"/>
              </w:rPr>
            </w:pPr>
            <w:r w:rsidRPr="00EE7D12">
              <w:rPr>
                <w:b/>
                <w:bCs/>
                <w:sz w:val="14"/>
                <w:szCs w:val="14"/>
              </w:rPr>
              <w:t>61,26</w:t>
            </w:r>
          </w:p>
        </w:tc>
        <w:tc>
          <w:tcPr>
            <w:tcW w:w="900" w:type="dxa"/>
            <w:tcBorders>
              <w:top w:val="nil"/>
              <w:left w:val="nil"/>
              <w:bottom w:val="single" w:sz="4" w:space="0" w:color="auto"/>
              <w:right w:val="single" w:sz="4" w:space="0" w:color="auto"/>
            </w:tcBorders>
            <w:shd w:val="clear" w:color="000000" w:fill="D8D8D8"/>
            <w:noWrap/>
            <w:hideMark/>
          </w:tcPr>
          <w:p w:rsidR="00CF0F0A" w:rsidRPr="00EE7D12" w:rsidRDefault="00CF0F0A" w:rsidP="00CF0F0A">
            <w:pPr>
              <w:jc w:val="center"/>
              <w:rPr>
                <w:b/>
                <w:bCs/>
                <w:sz w:val="14"/>
                <w:szCs w:val="14"/>
              </w:rPr>
            </w:pPr>
            <w:r w:rsidRPr="00EE7D12">
              <w:rPr>
                <w:b/>
                <w:bCs/>
                <w:sz w:val="14"/>
                <w:szCs w:val="14"/>
              </w:rPr>
              <w:t>62,26</w:t>
            </w:r>
          </w:p>
        </w:tc>
        <w:tc>
          <w:tcPr>
            <w:tcW w:w="540" w:type="dxa"/>
            <w:tcBorders>
              <w:top w:val="nil"/>
              <w:left w:val="nil"/>
              <w:bottom w:val="single" w:sz="4" w:space="0" w:color="auto"/>
              <w:right w:val="single" w:sz="4" w:space="0" w:color="auto"/>
            </w:tcBorders>
            <w:shd w:val="clear" w:color="000000" w:fill="D8D8D8"/>
            <w:noWrap/>
            <w:hideMark/>
          </w:tcPr>
          <w:p w:rsidR="00CF0F0A" w:rsidRPr="00EE7D12" w:rsidRDefault="00CF0F0A" w:rsidP="00CF0F0A">
            <w:pPr>
              <w:jc w:val="center"/>
              <w:rPr>
                <w:b/>
                <w:bCs/>
                <w:sz w:val="14"/>
                <w:szCs w:val="14"/>
              </w:rPr>
            </w:pPr>
            <w:r w:rsidRPr="00EE7D12">
              <w:rPr>
                <w:b/>
                <w:bCs/>
                <w:sz w:val="14"/>
                <w:szCs w:val="14"/>
              </w:rPr>
              <w:t>1,6</w:t>
            </w:r>
          </w:p>
        </w:tc>
      </w:tr>
      <w:bookmarkEnd w:id="1"/>
    </w:tbl>
    <w:p w:rsidR="00F40BCD" w:rsidRPr="00EE7D12" w:rsidRDefault="00F40BCD" w:rsidP="00F40BCD">
      <w:pPr>
        <w:pStyle w:val="a3"/>
        <w:ind w:left="0" w:firstLine="0"/>
        <w:rPr>
          <w:lang w:val="ru-RU"/>
        </w:rPr>
      </w:pPr>
    </w:p>
    <w:p w:rsidR="00CF0F0A" w:rsidRPr="00EE7D12" w:rsidRDefault="00CF0F0A" w:rsidP="00CF0F0A">
      <w:pPr>
        <w:spacing w:after="0" w:line="240" w:lineRule="auto"/>
        <w:ind w:firstLine="709"/>
        <w:jc w:val="both"/>
        <w:rPr>
          <w:rFonts w:ascii="Times New Roman" w:hAnsi="Times New Roman" w:cs="Times New Roman"/>
          <w:sz w:val="28"/>
          <w:szCs w:val="28"/>
          <w:lang w:val="uk-UA"/>
        </w:rPr>
      </w:pPr>
      <w:r w:rsidRPr="00EE7D12">
        <w:rPr>
          <w:rFonts w:ascii="Times New Roman" w:hAnsi="Times New Roman" w:cs="Times New Roman"/>
          <w:sz w:val="28"/>
          <w:szCs w:val="28"/>
          <w:lang w:val="uk-UA"/>
        </w:rPr>
        <w:t xml:space="preserve">Зміни щодо середньомісячного надходження справ і матеріалів на одного суддю в 2016 та 2017 роках проілюстровано в </w:t>
      </w:r>
      <w:r w:rsidRPr="00EE7D12">
        <w:rPr>
          <w:rFonts w:ascii="Times New Roman" w:hAnsi="Times New Roman" w:cs="Times New Roman"/>
          <w:b/>
          <w:bCs/>
          <w:i/>
          <w:iCs/>
          <w:sz w:val="28"/>
          <w:szCs w:val="28"/>
          <w:lang w:val="uk-UA"/>
        </w:rPr>
        <w:t>таблиці 4</w:t>
      </w:r>
      <w:r w:rsidRPr="00EE7D12">
        <w:rPr>
          <w:rFonts w:ascii="Times New Roman" w:hAnsi="Times New Roman" w:cs="Times New Roman"/>
          <w:sz w:val="28"/>
          <w:szCs w:val="28"/>
          <w:lang w:val="uk-UA"/>
        </w:rPr>
        <w:t>.</w:t>
      </w:r>
    </w:p>
    <w:p w:rsidR="00CF0F0A" w:rsidRPr="00EE7D12" w:rsidRDefault="00CF0F0A" w:rsidP="00CF0F0A">
      <w:pPr>
        <w:pStyle w:val="a3"/>
        <w:ind w:left="0" w:firstLine="709"/>
      </w:pPr>
      <w:r w:rsidRPr="00EE7D12">
        <w:t xml:space="preserve">У 2006 році році середньомісячне навантаження складало 141,38;  у  2007 році – 171,31;  у 2008 році – 187,33;  у 2009 році – 122,71;  у </w:t>
      </w:r>
      <w:r w:rsidRPr="00EE7D12">
        <w:rPr>
          <w:color w:val="000000"/>
        </w:rPr>
        <w:t xml:space="preserve">2010 році – 137,74;  у 2011 році – 138,41 </w:t>
      </w:r>
      <w:r w:rsidRPr="00EE7D12">
        <w:t>справ і матеріалів на місяць.</w:t>
      </w:r>
    </w:p>
    <w:p w:rsidR="00CF0F0A" w:rsidRPr="00EE7D12" w:rsidRDefault="00CF0F0A" w:rsidP="00CF0F0A">
      <w:pPr>
        <w:pStyle w:val="a3"/>
        <w:ind w:left="0" w:firstLine="709"/>
      </w:pPr>
      <w:r w:rsidRPr="00EE7D12">
        <w:t>Починаючи з 2012 року середньомісячне надходження справ і матеріалів на одного суддю загального місцевого суду Дніпропетровської області почало знижуватись. Так, середньомісячне надходження справ і матеріалів на одного суддю загального місцевого суду Дніпропетровської області складало у 2012 році  –  86,48; 2013 році – 83,74; 2014 році –  71,70; 2015 році – 66,37; у 2016 році  – 61,26 справ і матеріалів. У 2017 році середньомісячного навантаження стабілізувалося на позначці 62,26 справ та матеріалів на одного суддю.</w:t>
      </w:r>
    </w:p>
    <w:p w:rsidR="00CF0F0A" w:rsidRPr="00EE7D12" w:rsidRDefault="00CF0F0A" w:rsidP="00CF0F0A">
      <w:pPr>
        <w:spacing w:after="0" w:line="240" w:lineRule="auto"/>
        <w:ind w:firstLine="709"/>
        <w:jc w:val="both"/>
        <w:rPr>
          <w:rFonts w:ascii="Times New Roman" w:hAnsi="Times New Roman" w:cs="Times New Roman"/>
          <w:sz w:val="28"/>
          <w:szCs w:val="28"/>
          <w:lang w:val="uk-UA"/>
        </w:rPr>
      </w:pPr>
      <w:r w:rsidRPr="00EE7D12">
        <w:rPr>
          <w:rFonts w:ascii="Times New Roman" w:hAnsi="Times New Roman" w:cs="Times New Roman"/>
          <w:sz w:val="28"/>
          <w:szCs w:val="28"/>
          <w:lang w:val="uk-UA"/>
        </w:rPr>
        <w:t>Середньомісячне надходження розраховується на всю штатну чисельність суддів, а за умови наявності вакансій, фактичне навантаження є більшим. Усім відомо, що в нашій державі упродовж двох останніх років Верховна Рада України дуже повільно вирішує по суті питання обрання суддів на посади безстроково. Тривалий час розглядаються подання щодо призначення та переведення суддів.</w:t>
      </w:r>
    </w:p>
    <w:p w:rsidR="00CF0F0A" w:rsidRPr="00EE7D12" w:rsidRDefault="00CF0F0A" w:rsidP="00CF0F0A">
      <w:pPr>
        <w:pStyle w:val="Default"/>
        <w:jc w:val="both"/>
        <w:rPr>
          <w:sz w:val="28"/>
          <w:szCs w:val="28"/>
          <w:lang w:val="uk-UA"/>
        </w:rPr>
      </w:pPr>
      <w:r w:rsidRPr="00EE7D12">
        <w:rPr>
          <w:sz w:val="28"/>
          <w:szCs w:val="28"/>
          <w:lang w:val="uk-UA"/>
        </w:rPr>
        <w:t xml:space="preserve">Близько 60 суддів у місцевих загальних судах Дніпропетровської області не здійснюють правосуддя, оскільки закінчився 5-річний строк їх першого призначення на посаду судді. Ця ситуація сприяє збільшенню навантаження на суддів, які мають повноваження, та негативно впливає на оперативність та якість розгляду справ. </w:t>
      </w:r>
    </w:p>
    <w:p w:rsidR="00F40BCD" w:rsidRPr="00EE7D12" w:rsidRDefault="00F40BCD" w:rsidP="00CF0F0A">
      <w:pPr>
        <w:pStyle w:val="Default"/>
        <w:ind w:firstLine="709"/>
        <w:jc w:val="both"/>
        <w:rPr>
          <w:sz w:val="28"/>
          <w:szCs w:val="28"/>
          <w:lang w:val="uk-UA"/>
        </w:rPr>
      </w:pPr>
      <w:r w:rsidRPr="00EE7D12">
        <w:rPr>
          <w:sz w:val="28"/>
          <w:szCs w:val="28"/>
          <w:lang w:val="uk-UA"/>
        </w:rPr>
        <w:t xml:space="preserve">З навантаженням більшим, ніж в середньому по області </w:t>
      </w:r>
      <w:r w:rsidR="00CF0F0A" w:rsidRPr="00EE7D12">
        <w:rPr>
          <w:bCs/>
          <w:sz w:val="28"/>
          <w:szCs w:val="28"/>
          <w:lang w:val="uk-UA"/>
        </w:rPr>
        <w:t>62,26</w:t>
      </w:r>
      <w:r w:rsidRPr="00EE7D12">
        <w:rPr>
          <w:bCs/>
          <w:sz w:val="28"/>
          <w:szCs w:val="28"/>
          <w:lang w:val="uk-UA"/>
        </w:rPr>
        <w:t xml:space="preserve"> </w:t>
      </w:r>
      <w:r w:rsidR="00CF0F0A" w:rsidRPr="00EE7D12">
        <w:rPr>
          <w:sz w:val="28"/>
          <w:szCs w:val="28"/>
          <w:lang w:val="uk-UA"/>
        </w:rPr>
        <w:t>[61</w:t>
      </w:r>
      <w:r w:rsidRPr="00EE7D12">
        <w:rPr>
          <w:sz w:val="28"/>
          <w:szCs w:val="28"/>
          <w:lang w:val="uk-UA"/>
        </w:rPr>
        <w:t>,</w:t>
      </w:r>
      <w:r w:rsidR="00CF0F0A" w:rsidRPr="00EE7D12">
        <w:rPr>
          <w:sz w:val="28"/>
          <w:szCs w:val="28"/>
          <w:lang w:val="uk-UA"/>
        </w:rPr>
        <w:t>26</w:t>
      </w:r>
      <w:r w:rsidRPr="00EE7D12">
        <w:rPr>
          <w:sz w:val="28"/>
          <w:szCs w:val="28"/>
          <w:lang w:val="uk-UA"/>
        </w:rPr>
        <w:t>]</w:t>
      </w:r>
      <w:r w:rsidRPr="00EE7D12">
        <w:rPr>
          <w:rStyle w:val="a7"/>
          <w:sz w:val="28"/>
          <w:szCs w:val="28"/>
          <w:lang w:val="uk-UA"/>
        </w:rPr>
        <w:footnoteReference w:id="1"/>
      </w:r>
      <w:r w:rsidRPr="00EE7D12">
        <w:rPr>
          <w:sz w:val="28"/>
          <w:szCs w:val="28"/>
          <w:lang w:val="uk-UA"/>
        </w:rPr>
        <w:t xml:space="preserve"> працювали наступні загальні місцеві суди області: Бабушкінський районний суд м. Дніпропетровська – </w:t>
      </w:r>
      <w:r w:rsidR="00CF0F0A" w:rsidRPr="00EE7D12">
        <w:rPr>
          <w:bCs/>
          <w:sz w:val="28"/>
          <w:szCs w:val="28"/>
          <w:lang w:val="uk-UA"/>
        </w:rPr>
        <w:t>137,46</w:t>
      </w:r>
      <w:r w:rsidRPr="00EE7D12">
        <w:rPr>
          <w:bCs/>
          <w:sz w:val="28"/>
          <w:szCs w:val="28"/>
          <w:lang w:val="uk-UA"/>
        </w:rPr>
        <w:t xml:space="preserve"> </w:t>
      </w:r>
      <w:r w:rsidRPr="00EE7D12">
        <w:rPr>
          <w:sz w:val="28"/>
          <w:szCs w:val="28"/>
          <w:lang w:val="uk-UA"/>
        </w:rPr>
        <w:t>[</w:t>
      </w:r>
      <w:r w:rsidR="00CF0F0A" w:rsidRPr="00EE7D12">
        <w:rPr>
          <w:sz w:val="28"/>
          <w:szCs w:val="28"/>
          <w:lang w:val="uk-UA"/>
        </w:rPr>
        <w:t>129,52</w:t>
      </w:r>
      <w:r w:rsidRPr="00EE7D12">
        <w:rPr>
          <w:sz w:val="28"/>
          <w:szCs w:val="28"/>
          <w:lang w:val="uk-UA"/>
        </w:rPr>
        <w:t xml:space="preserve">] (значна частина цих справ </w:t>
      </w:r>
      <w:r w:rsidR="00CF0F0A" w:rsidRPr="00EE7D12">
        <w:rPr>
          <w:sz w:val="28"/>
          <w:szCs w:val="28"/>
          <w:lang w:val="uk-UA"/>
        </w:rPr>
        <w:t xml:space="preserve">80,20 </w:t>
      </w:r>
      <w:r w:rsidRPr="00EE7D12">
        <w:rPr>
          <w:sz w:val="28"/>
          <w:szCs w:val="28"/>
          <w:lang w:val="uk-UA"/>
        </w:rPr>
        <w:t xml:space="preserve"> – це справи і матеріали кримінального судочинства</w:t>
      </w:r>
      <w:r w:rsidR="00EF010A" w:rsidRPr="00EE7D12">
        <w:rPr>
          <w:sz w:val="28"/>
          <w:szCs w:val="28"/>
          <w:lang w:val="uk-UA"/>
        </w:rPr>
        <w:t>);</w:t>
      </w:r>
      <w:r w:rsidRPr="00EE7D12">
        <w:rPr>
          <w:sz w:val="28"/>
          <w:szCs w:val="28"/>
          <w:lang w:val="uk-UA"/>
        </w:rPr>
        <w:t xml:space="preserve"> Жовтневий районний суд м. Дніпропетровська – </w:t>
      </w:r>
      <w:r w:rsidR="00CF0F0A" w:rsidRPr="00EE7D12">
        <w:rPr>
          <w:sz w:val="28"/>
          <w:szCs w:val="28"/>
          <w:lang w:val="uk-UA"/>
        </w:rPr>
        <w:t>116,30</w:t>
      </w:r>
      <w:r w:rsidRPr="00EE7D12">
        <w:rPr>
          <w:sz w:val="28"/>
          <w:szCs w:val="28"/>
          <w:lang w:val="uk-UA"/>
        </w:rPr>
        <w:t xml:space="preserve"> [</w:t>
      </w:r>
      <w:r w:rsidR="00CF0F0A" w:rsidRPr="00EE7D12">
        <w:rPr>
          <w:sz w:val="28"/>
          <w:szCs w:val="28"/>
          <w:lang w:val="uk-UA"/>
        </w:rPr>
        <w:t>108,41</w:t>
      </w:r>
      <w:r w:rsidRPr="00EE7D12">
        <w:rPr>
          <w:sz w:val="28"/>
          <w:szCs w:val="28"/>
          <w:lang w:val="uk-UA"/>
        </w:rPr>
        <w:t>] (також переважають справи та матеріали кримінального судочинства</w:t>
      </w:r>
      <w:r w:rsidR="00EF010A" w:rsidRPr="00EE7D12">
        <w:rPr>
          <w:sz w:val="28"/>
          <w:szCs w:val="28"/>
          <w:lang w:val="uk-UA"/>
        </w:rPr>
        <w:t xml:space="preserve"> –  </w:t>
      </w:r>
      <w:r w:rsidR="00CF0F0A" w:rsidRPr="00EE7D12">
        <w:rPr>
          <w:sz w:val="28"/>
          <w:szCs w:val="28"/>
          <w:lang w:val="uk-UA"/>
        </w:rPr>
        <w:t>66,92</w:t>
      </w:r>
      <w:r w:rsidR="00EF010A" w:rsidRPr="00EE7D12">
        <w:rPr>
          <w:sz w:val="28"/>
          <w:szCs w:val="28"/>
          <w:lang w:val="uk-UA"/>
        </w:rPr>
        <w:t>);</w:t>
      </w:r>
      <w:r w:rsidRPr="00EE7D12">
        <w:rPr>
          <w:sz w:val="28"/>
          <w:szCs w:val="28"/>
          <w:lang w:val="uk-UA"/>
        </w:rPr>
        <w:t xml:space="preserve"> </w:t>
      </w:r>
      <w:r w:rsidR="00CF0F0A" w:rsidRPr="00EE7D12">
        <w:rPr>
          <w:sz w:val="28"/>
          <w:szCs w:val="28"/>
          <w:lang w:val="uk-UA"/>
        </w:rPr>
        <w:t xml:space="preserve">Центрально-Міський районний суд м. Кривого Рогу – 81,46 [71,88] (переважають справи та матеріали кримінального судочинства –  37,98);  </w:t>
      </w:r>
      <w:r w:rsidRPr="00EE7D12">
        <w:rPr>
          <w:sz w:val="28"/>
          <w:szCs w:val="28"/>
          <w:lang w:val="uk-UA"/>
        </w:rPr>
        <w:t>Індустріальний районний суд м. Дніпропетровська – 73,</w:t>
      </w:r>
      <w:r w:rsidR="00CF0F0A" w:rsidRPr="00EE7D12">
        <w:rPr>
          <w:sz w:val="28"/>
          <w:szCs w:val="28"/>
          <w:lang w:val="uk-UA"/>
        </w:rPr>
        <w:t>51</w:t>
      </w:r>
      <w:r w:rsidRPr="00EE7D12">
        <w:rPr>
          <w:sz w:val="28"/>
          <w:szCs w:val="28"/>
          <w:lang w:val="uk-UA"/>
        </w:rPr>
        <w:t xml:space="preserve"> [</w:t>
      </w:r>
      <w:r w:rsidR="00CF0F0A" w:rsidRPr="00EE7D12">
        <w:rPr>
          <w:sz w:val="28"/>
          <w:szCs w:val="28"/>
          <w:lang w:val="uk-UA"/>
        </w:rPr>
        <w:t>65,24</w:t>
      </w:r>
      <w:r w:rsidRPr="00EE7D12">
        <w:rPr>
          <w:sz w:val="28"/>
          <w:szCs w:val="28"/>
          <w:lang w:val="uk-UA"/>
        </w:rPr>
        <w:t>] (переважають справи та матеріали цивільного судочинства</w:t>
      </w:r>
      <w:r w:rsidR="00CF0F0A" w:rsidRPr="00EE7D12">
        <w:rPr>
          <w:sz w:val="28"/>
          <w:szCs w:val="28"/>
          <w:lang w:val="uk-UA"/>
        </w:rPr>
        <w:t xml:space="preserve"> – 26,14</w:t>
      </w:r>
      <w:r w:rsidR="00EF010A" w:rsidRPr="00EE7D12">
        <w:rPr>
          <w:sz w:val="28"/>
          <w:szCs w:val="28"/>
          <w:lang w:val="uk-UA"/>
        </w:rPr>
        <w:t>);</w:t>
      </w:r>
      <w:r w:rsidRPr="00EE7D12">
        <w:rPr>
          <w:sz w:val="28"/>
          <w:szCs w:val="28"/>
          <w:lang w:val="uk-UA"/>
        </w:rPr>
        <w:t xml:space="preserve"> </w:t>
      </w:r>
      <w:r w:rsidR="00CF0F0A" w:rsidRPr="00EE7D12">
        <w:rPr>
          <w:sz w:val="28"/>
          <w:szCs w:val="28"/>
          <w:lang w:val="uk-UA"/>
        </w:rPr>
        <w:t xml:space="preserve">Магдалинівський районний суд Дніпропетровської області Дніпропетровська – 72,36 [21,32] (переважають справи та матеріали про адміністративні правопорушення –  33,48); Криничанський районний суд Дніпропетровської області – 71,21 [68,33] (переважають справи та матеріали цивільного судочинства –  32,52); Тернівський районний суд м. Кривого Рогу – </w:t>
      </w:r>
      <w:r w:rsidR="00CF0F0A" w:rsidRPr="00EE7D12">
        <w:rPr>
          <w:bCs/>
          <w:sz w:val="28"/>
          <w:szCs w:val="28"/>
          <w:lang w:val="uk-UA"/>
        </w:rPr>
        <w:t xml:space="preserve">71,18 </w:t>
      </w:r>
      <w:r w:rsidR="00CF0F0A" w:rsidRPr="00EE7D12">
        <w:rPr>
          <w:sz w:val="28"/>
          <w:szCs w:val="28"/>
          <w:lang w:val="uk-UA"/>
        </w:rPr>
        <w:t xml:space="preserve">[59,78] (переважають справи та матеріали цивільного судочинства –  31,58); Дніпропетровський районний суд Дніпропетровської області – 71,02 [69,17] (переважають справи та матеріали цивільного судочинства –  29,05); </w:t>
      </w:r>
      <w:r w:rsidR="00CF0F0A" w:rsidRPr="00EE7D12">
        <w:rPr>
          <w:sz w:val="28"/>
          <w:szCs w:val="28"/>
        </w:rPr>
        <w:t>Довгінцевський районний суд м. Кривого Рогу</w:t>
      </w:r>
      <w:r w:rsidR="00CF0F0A" w:rsidRPr="00EE7D12">
        <w:rPr>
          <w:sz w:val="28"/>
          <w:szCs w:val="28"/>
          <w:lang w:val="uk-UA"/>
        </w:rPr>
        <w:t xml:space="preserve"> – 71,02 [63,55] (переважають справи та матеріали цивільного </w:t>
      </w:r>
      <w:r w:rsidR="00CF0F0A" w:rsidRPr="00EE7D12">
        <w:rPr>
          <w:sz w:val="28"/>
          <w:szCs w:val="28"/>
          <w:lang w:val="uk-UA"/>
        </w:rPr>
        <w:lastRenderedPageBreak/>
        <w:t xml:space="preserve">судочинства –  29,73); Дзержинський районний суд </w:t>
      </w:r>
      <w:proofErr w:type="gramStart"/>
      <w:r w:rsidR="00CF0F0A" w:rsidRPr="00EE7D12">
        <w:rPr>
          <w:sz w:val="28"/>
          <w:szCs w:val="28"/>
          <w:lang w:val="uk-UA"/>
        </w:rPr>
        <w:t>м</w:t>
      </w:r>
      <w:proofErr w:type="gramEnd"/>
      <w:r w:rsidR="00CF0F0A" w:rsidRPr="00EE7D12">
        <w:rPr>
          <w:sz w:val="28"/>
          <w:szCs w:val="28"/>
          <w:lang w:val="uk-UA"/>
        </w:rPr>
        <w:t xml:space="preserve">. Кривого Рогу – 71,00 [67,45] (переважають справи та матеріали кримінального судочинства –  28,07); </w:t>
      </w:r>
      <w:r w:rsidRPr="00EE7D12">
        <w:rPr>
          <w:sz w:val="28"/>
          <w:szCs w:val="28"/>
          <w:lang w:val="uk-UA"/>
        </w:rPr>
        <w:t xml:space="preserve">Амур-Нижньодніпровський районний суд м. Дніпропетровська – </w:t>
      </w:r>
      <w:r w:rsidR="00CF0F0A" w:rsidRPr="00EE7D12">
        <w:rPr>
          <w:sz w:val="28"/>
          <w:szCs w:val="28"/>
          <w:lang w:val="uk-UA"/>
        </w:rPr>
        <w:t>70,16</w:t>
      </w:r>
      <w:r w:rsidRPr="00EE7D12">
        <w:rPr>
          <w:sz w:val="28"/>
          <w:szCs w:val="28"/>
          <w:lang w:val="uk-UA"/>
        </w:rPr>
        <w:t xml:space="preserve"> [</w:t>
      </w:r>
      <w:r w:rsidR="00CF0F0A" w:rsidRPr="00EE7D12">
        <w:rPr>
          <w:sz w:val="28"/>
          <w:szCs w:val="28"/>
          <w:lang w:val="uk-UA"/>
        </w:rPr>
        <w:t>78,32</w:t>
      </w:r>
      <w:r w:rsidRPr="00EE7D12">
        <w:rPr>
          <w:sz w:val="28"/>
          <w:szCs w:val="28"/>
          <w:lang w:val="uk-UA"/>
        </w:rPr>
        <w:t xml:space="preserve">] (переважають справи та матеріали про адміністративні правопорушення –  </w:t>
      </w:r>
      <w:r w:rsidR="00CF0F0A" w:rsidRPr="00EE7D12">
        <w:rPr>
          <w:sz w:val="28"/>
          <w:szCs w:val="28"/>
          <w:lang w:val="uk-UA"/>
        </w:rPr>
        <w:t>28,95</w:t>
      </w:r>
      <w:r w:rsidR="00EF010A" w:rsidRPr="00EE7D12">
        <w:rPr>
          <w:sz w:val="28"/>
          <w:szCs w:val="28"/>
          <w:lang w:val="uk-UA"/>
        </w:rPr>
        <w:t>);</w:t>
      </w:r>
      <w:r w:rsidRPr="00EE7D12">
        <w:rPr>
          <w:sz w:val="28"/>
          <w:szCs w:val="28"/>
          <w:lang w:val="uk-UA"/>
        </w:rPr>
        <w:t xml:space="preserve"> </w:t>
      </w:r>
      <w:r w:rsidR="00CF0F0A" w:rsidRPr="00EE7D12">
        <w:rPr>
          <w:sz w:val="28"/>
          <w:szCs w:val="28"/>
          <w:lang w:val="uk-UA"/>
        </w:rPr>
        <w:t xml:space="preserve">Красногвардійський районний суд м. Дніпропетровська – 66,24 [67,27] (переважають справи та матеріали кримінального судочинства –  27,56); </w:t>
      </w:r>
      <w:r w:rsidRPr="00EE7D12">
        <w:rPr>
          <w:sz w:val="28"/>
          <w:szCs w:val="28"/>
          <w:lang w:val="uk-UA"/>
        </w:rPr>
        <w:t xml:space="preserve">Самарський районний суд м. Дніпропетровська – </w:t>
      </w:r>
      <w:r w:rsidR="00CF0F0A" w:rsidRPr="00EE7D12">
        <w:rPr>
          <w:sz w:val="28"/>
          <w:szCs w:val="28"/>
          <w:lang w:val="uk-UA"/>
        </w:rPr>
        <w:t>65,53</w:t>
      </w:r>
      <w:r w:rsidRPr="00EE7D12">
        <w:rPr>
          <w:sz w:val="28"/>
          <w:szCs w:val="28"/>
          <w:lang w:val="uk-UA"/>
        </w:rPr>
        <w:t xml:space="preserve"> [</w:t>
      </w:r>
      <w:r w:rsidR="00CF0F0A" w:rsidRPr="00EE7D12">
        <w:rPr>
          <w:sz w:val="28"/>
          <w:szCs w:val="28"/>
          <w:lang w:val="uk-UA"/>
        </w:rPr>
        <w:t>64,33</w:t>
      </w:r>
      <w:r w:rsidRPr="00EE7D12">
        <w:rPr>
          <w:sz w:val="28"/>
          <w:szCs w:val="28"/>
          <w:lang w:val="uk-UA"/>
        </w:rPr>
        <w:t xml:space="preserve">] (переважають справи та матеріали цивільного судочинства –  </w:t>
      </w:r>
      <w:r w:rsidR="00CF0F0A" w:rsidRPr="00EE7D12">
        <w:rPr>
          <w:sz w:val="28"/>
          <w:szCs w:val="28"/>
          <w:lang w:val="uk-UA"/>
        </w:rPr>
        <w:t>30,54</w:t>
      </w:r>
      <w:r w:rsidR="00EF010A" w:rsidRPr="00EE7D12">
        <w:rPr>
          <w:sz w:val="28"/>
          <w:szCs w:val="28"/>
          <w:lang w:val="uk-UA"/>
        </w:rPr>
        <w:t>);</w:t>
      </w:r>
      <w:r w:rsidRPr="00EE7D12">
        <w:rPr>
          <w:sz w:val="28"/>
          <w:szCs w:val="28"/>
          <w:lang w:val="uk-UA"/>
        </w:rPr>
        <w:t xml:space="preserve"> Заводський районний суд м. Дніпродзержинська – </w:t>
      </w:r>
      <w:r w:rsidR="00CF0F0A" w:rsidRPr="00EE7D12">
        <w:rPr>
          <w:sz w:val="28"/>
          <w:szCs w:val="28"/>
          <w:lang w:val="uk-UA"/>
        </w:rPr>
        <w:t>62,86</w:t>
      </w:r>
      <w:r w:rsidRPr="00EE7D12">
        <w:rPr>
          <w:sz w:val="28"/>
          <w:szCs w:val="28"/>
          <w:lang w:val="uk-UA"/>
        </w:rPr>
        <w:t xml:space="preserve"> [</w:t>
      </w:r>
      <w:r w:rsidR="00CF0F0A" w:rsidRPr="00EE7D12">
        <w:rPr>
          <w:sz w:val="28"/>
          <w:szCs w:val="28"/>
          <w:lang w:val="uk-UA"/>
        </w:rPr>
        <w:t>66,88</w:t>
      </w:r>
      <w:r w:rsidRPr="00EE7D12">
        <w:rPr>
          <w:sz w:val="28"/>
          <w:szCs w:val="28"/>
          <w:lang w:val="uk-UA"/>
        </w:rPr>
        <w:t xml:space="preserve">] (переважають справи та матеріали кримінального судочинства –  </w:t>
      </w:r>
      <w:r w:rsidR="00CF0F0A" w:rsidRPr="00EE7D12">
        <w:rPr>
          <w:sz w:val="28"/>
          <w:szCs w:val="28"/>
          <w:lang w:val="uk-UA"/>
        </w:rPr>
        <w:t>21,99</w:t>
      </w:r>
      <w:r w:rsidRPr="00EE7D12">
        <w:rPr>
          <w:sz w:val="28"/>
          <w:szCs w:val="28"/>
          <w:lang w:val="uk-UA"/>
        </w:rPr>
        <w:t xml:space="preserve">).      </w:t>
      </w:r>
    </w:p>
    <w:p w:rsidR="00F40BCD" w:rsidRPr="00EE7D12" w:rsidRDefault="00F40BCD" w:rsidP="00F40BCD">
      <w:pPr>
        <w:spacing w:after="0" w:line="240" w:lineRule="auto"/>
        <w:ind w:firstLine="709"/>
        <w:jc w:val="both"/>
        <w:rPr>
          <w:rFonts w:ascii="Times New Roman" w:hAnsi="Times New Roman" w:cs="Times New Roman"/>
          <w:sz w:val="28"/>
          <w:szCs w:val="28"/>
          <w:lang w:val="uk-UA"/>
        </w:rPr>
      </w:pPr>
      <w:r w:rsidRPr="00EE7D12">
        <w:rPr>
          <w:rFonts w:ascii="Times New Roman" w:hAnsi="Times New Roman" w:cs="Times New Roman"/>
          <w:sz w:val="28"/>
          <w:szCs w:val="28"/>
          <w:lang w:val="uk-UA"/>
        </w:rPr>
        <w:t xml:space="preserve">Як і в </w:t>
      </w:r>
      <w:r w:rsidR="00EF010A" w:rsidRPr="00EE7D12">
        <w:rPr>
          <w:rFonts w:ascii="Times New Roman" w:hAnsi="Times New Roman" w:cs="Times New Roman"/>
          <w:sz w:val="28"/>
          <w:szCs w:val="28"/>
          <w:lang w:val="uk-UA"/>
        </w:rPr>
        <w:t xml:space="preserve">попередньому </w:t>
      </w:r>
      <w:r w:rsidRPr="00EE7D12">
        <w:rPr>
          <w:rFonts w:ascii="Times New Roman" w:hAnsi="Times New Roman" w:cs="Times New Roman"/>
          <w:sz w:val="28"/>
          <w:szCs w:val="28"/>
          <w:lang w:val="uk-UA"/>
        </w:rPr>
        <w:t xml:space="preserve">звітному періоді, найбільше справ і матеріалів щомісячно надходило до Бабушкінського та Жовтневого районних судів міста Дніпропетровська з кількістю справ на одного суддю </w:t>
      </w:r>
      <w:r w:rsidR="00CF0F0A" w:rsidRPr="00EE7D12">
        <w:rPr>
          <w:rFonts w:ascii="Times New Roman" w:hAnsi="Times New Roman" w:cs="Times New Roman"/>
          <w:bCs/>
          <w:sz w:val="28"/>
          <w:szCs w:val="28"/>
          <w:lang w:val="uk-UA"/>
        </w:rPr>
        <w:t>137,46</w:t>
      </w:r>
      <w:r w:rsidRPr="00EE7D12">
        <w:rPr>
          <w:rFonts w:ascii="Times New Roman" w:hAnsi="Times New Roman" w:cs="Times New Roman"/>
          <w:bCs/>
          <w:sz w:val="28"/>
          <w:szCs w:val="28"/>
          <w:lang w:val="uk-UA"/>
        </w:rPr>
        <w:t xml:space="preserve"> </w:t>
      </w:r>
      <w:r w:rsidRPr="00EE7D12">
        <w:rPr>
          <w:rFonts w:ascii="Times New Roman" w:hAnsi="Times New Roman" w:cs="Times New Roman"/>
          <w:sz w:val="28"/>
          <w:szCs w:val="28"/>
          <w:lang w:val="uk-UA"/>
        </w:rPr>
        <w:t xml:space="preserve">та </w:t>
      </w:r>
      <w:r w:rsidR="00CF0F0A" w:rsidRPr="00EE7D12">
        <w:rPr>
          <w:rFonts w:ascii="Times New Roman" w:hAnsi="Times New Roman" w:cs="Times New Roman"/>
          <w:sz w:val="28"/>
          <w:szCs w:val="28"/>
          <w:lang w:val="uk-UA"/>
        </w:rPr>
        <w:t>116,30</w:t>
      </w:r>
      <w:r w:rsidRPr="00EE7D12">
        <w:rPr>
          <w:rFonts w:ascii="Times New Roman" w:hAnsi="Times New Roman" w:cs="Times New Roman"/>
          <w:sz w:val="28"/>
          <w:szCs w:val="28"/>
          <w:lang w:val="uk-UA"/>
        </w:rPr>
        <w:t xml:space="preserve"> відповідно.      </w:t>
      </w:r>
    </w:p>
    <w:p w:rsidR="00F40BCD" w:rsidRPr="00EE7D12" w:rsidRDefault="00F40BCD" w:rsidP="00F40BCD">
      <w:pPr>
        <w:spacing w:after="0" w:line="240" w:lineRule="auto"/>
        <w:ind w:firstLine="709"/>
        <w:jc w:val="both"/>
        <w:rPr>
          <w:rFonts w:ascii="Times New Roman" w:hAnsi="Times New Roman" w:cs="Times New Roman"/>
          <w:sz w:val="28"/>
          <w:szCs w:val="28"/>
          <w:lang w:val="uk-UA"/>
        </w:rPr>
      </w:pPr>
      <w:r w:rsidRPr="00EE7D12">
        <w:rPr>
          <w:rFonts w:ascii="Times New Roman" w:hAnsi="Times New Roman" w:cs="Times New Roman"/>
          <w:sz w:val="28"/>
          <w:szCs w:val="28"/>
          <w:lang w:val="uk-UA"/>
        </w:rPr>
        <w:t xml:space="preserve">Проте в деяких судах цей показник є досить низьким: Юр'ївському районному суді Дніпропетровської області  </w:t>
      </w:r>
      <w:r w:rsidR="00CF0F0A" w:rsidRPr="00EE7D12">
        <w:rPr>
          <w:rFonts w:ascii="Times New Roman" w:hAnsi="Times New Roman" w:cs="Times New Roman"/>
          <w:sz w:val="28"/>
          <w:szCs w:val="28"/>
          <w:lang w:val="uk-UA"/>
        </w:rPr>
        <w:t>17,18</w:t>
      </w:r>
      <w:r w:rsidRPr="00EE7D12">
        <w:rPr>
          <w:rFonts w:ascii="Times New Roman" w:hAnsi="Times New Roman" w:cs="Times New Roman"/>
          <w:sz w:val="28"/>
          <w:szCs w:val="28"/>
          <w:lang w:val="uk-UA"/>
        </w:rPr>
        <w:t xml:space="preserve"> [18,</w:t>
      </w:r>
      <w:r w:rsidR="00CF0F0A" w:rsidRPr="00EE7D12">
        <w:rPr>
          <w:rFonts w:ascii="Times New Roman" w:hAnsi="Times New Roman" w:cs="Times New Roman"/>
          <w:sz w:val="28"/>
          <w:szCs w:val="28"/>
          <w:lang w:val="uk-UA"/>
        </w:rPr>
        <w:t>70</w:t>
      </w:r>
      <w:r w:rsidRPr="00EE7D12">
        <w:rPr>
          <w:rFonts w:ascii="Times New Roman" w:hAnsi="Times New Roman" w:cs="Times New Roman"/>
          <w:sz w:val="28"/>
          <w:szCs w:val="28"/>
          <w:lang w:val="uk-UA"/>
        </w:rPr>
        <w:t xml:space="preserve">] справ та матеріалів на одного суддю в місяць, </w:t>
      </w:r>
      <w:r w:rsidR="00CF0F0A" w:rsidRPr="00EE7D12">
        <w:rPr>
          <w:rFonts w:ascii="Times New Roman" w:hAnsi="Times New Roman" w:cs="Times New Roman"/>
          <w:sz w:val="28"/>
          <w:szCs w:val="28"/>
          <w:lang w:val="uk-UA"/>
        </w:rPr>
        <w:t xml:space="preserve">Широківському районному суді Дніпропетровської області  25,48 [45,45],  </w:t>
      </w:r>
      <w:r w:rsidRPr="00EE7D12">
        <w:rPr>
          <w:rFonts w:ascii="Times New Roman" w:hAnsi="Times New Roman" w:cs="Times New Roman"/>
          <w:sz w:val="28"/>
          <w:szCs w:val="28"/>
          <w:lang w:val="uk-UA"/>
        </w:rPr>
        <w:t>Вільногірському міському суді Дніпропетр</w:t>
      </w:r>
      <w:r w:rsidR="00CF0F0A" w:rsidRPr="00EE7D12">
        <w:rPr>
          <w:rFonts w:ascii="Times New Roman" w:hAnsi="Times New Roman" w:cs="Times New Roman"/>
          <w:sz w:val="28"/>
          <w:szCs w:val="28"/>
          <w:lang w:val="uk-UA"/>
        </w:rPr>
        <w:t>овської області – 32,27 [22,43]</w:t>
      </w:r>
      <w:r w:rsidRPr="00EE7D12">
        <w:rPr>
          <w:rFonts w:ascii="Times New Roman" w:hAnsi="Times New Roman" w:cs="Times New Roman"/>
          <w:sz w:val="28"/>
          <w:szCs w:val="28"/>
          <w:lang w:val="uk-UA"/>
        </w:rPr>
        <w:t>.</w:t>
      </w:r>
    </w:p>
    <w:p w:rsidR="00F40BCD" w:rsidRPr="00EE7D12" w:rsidRDefault="00F40BCD" w:rsidP="00F40BCD">
      <w:pPr>
        <w:spacing w:after="0" w:line="240" w:lineRule="auto"/>
        <w:ind w:firstLine="709"/>
        <w:jc w:val="both"/>
        <w:rPr>
          <w:rFonts w:ascii="Times New Roman" w:hAnsi="Times New Roman" w:cs="Times New Roman"/>
          <w:sz w:val="28"/>
          <w:szCs w:val="28"/>
          <w:lang w:val="uk-UA"/>
        </w:rPr>
      </w:pPr>
      <w:r w:rsidRPr="00EE7D12">
        <w:rPr>
          <w:rFonts w:ascii="Times New Roman" w:hAnsi="Times New Roman" w:cs="Times New Roman"/>
          <w:sz w:val="28"/>
          <w:szCs w:val="28"/>
          <w:lang w:val="uk-UA"/>
        </w:rPr>
        <w:t xml:space="preserve">Найбільше зросло  навантаження на одного суддю в місяць </w:t>
      </w:r>
      <w:r w:rsidR="00CF0F0A" w:rsidRPr="00EE7D12">
        <w:rPr>
          <w:rFonts w:ascii="Times New Roman" w:hAnsi="Times New Roman" w:cs="Times New Roman"/>
          <w:sz w:val="28"/>
          <w:szCs w:val="28"/>
          <w:lang w:val="uk-UA"/>
        </w:rPr>
        <w:t>у</w:t>
      </w:r>
      <w:r w:rsidRPr="00EE7D12">
        <w:rPr>
          <w:rFonts w:ascii="Times New Roman" w:hAnsi="Times New Roman" w:cs="Times New Roman"/>
          <w:sz w:val="28"/>
          <w:szCs w:val="28"/>
          <w:lang w:val="uk-UA"/>
        </w:rPr>
        <w:t xml:space="preserve"> 2017 ро</w:t>
      </w:r>
      <w:r w:rsidR="00CF0F0A" w:rsidRPr="00EE7D12">
        <w:rPr>
          <w:rFonts w:ascii="Times New Roman" w:hAnsi="Times New Roman" w:cs="Times New Roman"/>
          <w:sz w:val="28"/>
          <w:szCs w:val="28"/>
          <w:lang w:val="uk-UA"/>
        </w:rPr>
        <w:t>ці</w:t>
      </w:r>
      <w:r w:rsidRPr="00EE7D12">
        <w:rPr>
          <w:rFonts w:ascii="Times New Roman" w:hAnsi="Times New Roman" w:cs="Times New Roman"/>
          <w:sz w:val="28"/>
          <w:szCs w:val="28"/>
          <w:lang w:val="uk-UA"/>
        </w:rPr>
        <w:t xml:space="preserve"> порівняно з аналогічним періодом 2016 року в Магдалинівському районному суді Дніпропетровської області з </w:t>
      </w:r>
      <w:r w:rsidR="00CF0F0A" w:rsidRPr="00EE7D12">
        <w:rPr>
          <w:rFonts w:ascii="Times New Roman" w:hAnsi="Times New Roman" w:cs="Times New Roman"/>
          <w:sz w:val="28"/>
          <w:szCs w:val="28"/>
          <w:lang w:val="uk-UA"/>
        </w:rPr>
        <w:t>21,32</w:t>
      </w:r>
      <w:r w:rsidRPr="00EE7D12">
        <w:rPr>
          <w:rFonts w:ascii="Times New Roman" w:hAnsi="Times New Roman" w:cs="Times New Roman"/>
          <w:sz w:val="28"/>
          <w:szCs w:val="28"/>
          <w:lang w:val="uk-UA"/>
        </w:rPr>
        <w:t xml:space="preserve"> справ та матеріалів на місяць на одного суддю до </w:t>
      </w:r>
      <w:r w:rsidR="00CF0F0A" w:rsidRPr="00EE7D12">
        <w:rPr>
          <w:rFonts w:ascii="Times New Roman" w:hAnsi="Times New Roman" w:cs="Times New Roman"/>
          <w:sz w:val="28"/>
          <w:szCs w:val="28"/>
          <w:lang w:val="uk-UA"/>
        </w:rPr>
        <w:t>72,36</w:t>
      </w:r>
      <w:r w:rsidRPr="00EE7D12">
        <w:rPr>
          <w:rFonts w:ascii="Times New Roman" w:hAnsi="Times New Roman" w:cs="Times New Roman"/>
          <w:sz w:val="28"/>
          <w:szCs w:val="28"/>
          <w:lang w:val="uk-UA"/>
        </w:rPr>
        <w:t xml:space="preserve"> одиниць тобто, на </w:t>
      </w:r>
      <w:r w:rsidR="00CF0F0A" w:rsidRPr="00EE7D12">
        <w:rPr>
          <w:rFonts w:ascii="Times New Roman" w:hAnsi="Times New Roman" w:cs="Times New Roman"/>
          <w:sz w:val="28"/>
          <w:szCs w:val="28"/>
          <w:lang w:val="uk-UA"/>
        </w:rPr>
        <w:t>239,4</w:t>
      </w:r>
      <w:r w:rsidRPr="00EE7D12">
        <w:rPr>
          <w:rFonts w:ascii="Times New Roman" w:hAnsi="Times New Roman" w:cs="Times New Roman"/>
          <w:sz w:val="28"/>
          <w:szCs w:val="28"/>
          <w:lang w:val="uk-UA"/>
        </w:rPr>
        <w:t xml:space="preserve">%. Зазначене зростання кількості надходження справ та матеріалів викликане призначенням судді котрий знаходився без повноважень на посаду безстроково. </w:t>
      </w:r>
    </w:p>
    <w:p w:rsidR="00F40BCD" w:rsidRPr="00EE7D12" w:rsidRDefault="00F40BCD" w:rsidP="00F40BCD">
      <w:pPr>
        <w:spacing w:after="0" w:line="240" w:lineRule="auto"/>
        <w:ind w:firstLine="709"/>
        <w:jc w:val="both"/>
        <w:rPr>
          <w:rFonts w:ascii="Times New Roman" w:hAnsi="Times New Roman" w:cs="Times New Roman"/>
          <w:sz w:val="28"/>
          <w:szCs w:val="28"/>
          <w:lang w:val="uk-UA"/>
        </w:rPr>
      </w:pPr>
      <w:r w:rsidRPr="00EE7D12">
        <w:rPr>
          <w:rFonts w:ascii="Times New Roman" w:hAnsi="Times New Roman" w:cs="Times New Roman"/>
          <w:sz w:val="28"/>
          <w:szCs w:val="28"/>
          <w:lang w:val="uk-UA"/>
        </w:rPr>
        <w:t>Загальна кількість справ</w:t>
      </w:r>
      <w:r w:rsidR="00B82AB2" w:rsidRPr="00EE7D12">
        <w:rPr>
          <w:rFonts w:ascii="Times New Roman" w:hAnsi="Times New Roman" w:cs="Times New Roman"/>
          <w:sz w:val="28"/>
          <w:szCs w:val="28"/>
          <w:lang w:val="uk-UA"/>
        </w:rPr>
        <w:t xml:space="preserve"> та матеріалів</w:t>
      </w:r>
      <w:r w:rsidRPr="00EE7D12">
        <w:rPr>
          <w:rFonts w:ascii="Times New Roman" w:hAnsi="Times New Roman" w:cs="Times New Roman"/>
          <w:sz w:val="28"/>
          <w:szCs w:val="28"/>
          <w:lang w:val="uk-UA"/>
        </w:rPr>
        <w:t>, що переб</w:t>
      </w:r>
      <w:r w:rsidR="00B82AB2" w:rsidRPr="00EE7D12">
        <w:rPr>
          <w:rFonts w:ascii="Times New Roman" w:hAnsi="Times New Roman" w:cs="Times New Roman"/>
          <w:sz w:val="28"/>
          <w:szCs w:val="28"/>
          <w:lang w:val="uk-UA"/>
        </w:rPr>
        <w:t>ували</w:t>
      </w:r>
      <w:r w:rsidRPr="00EE7D12">
        <w:rPr>
          <w:rFonts w:ascii="Times New Roman" w:hAnsi="Times New Roman" w:cs="Times New Roman"/>
          <w:sz w:val="28"/>
          <w:szCs w:val="28"/>
          <w:lang w:val="uk-UA"/>
        </w:rPr>
        <w:t xml:space="preserve"> на розгляді в</w:t>
      </w:r>
      <w:r w:rsidR="00885ACF" w:rsidRPr="00EE7D12">
        <w:rPr>
          <w:rFonts w:ascii="Times New Roman" w:hAnsi="Times New Roman" w:cs="Times New Roman"/>
          <w:sz w:val="28"/>
          <w:szCs w:val="28"/>
          <w:lang w:val="uk-UA"/>
        </w:rPr>
        <w:t xml:space="preserve"> 2017 році у</w:t>
      </w:r>
      <w:r w:rsidRPr="00EE7D12">
        <w:rPr>
          <w:rFonts w:ascii="Times New Roman" w:hAnsi="Times New Roman" w:cs="Times New Roman"/>
          <w:sz w:val="28"/>
          <w:szCs w:val="28"/>
          <w:lang w:val="uk-UA"/>
        </w:rPr>
        <w:t xml:space="preserve"> місцевих загальних судах Дніпропетровської області </w:t>
      </w:r>
      <w:r w:rsidR="007F678C" w:rsidRPr="00EE7D12">
        <w:rPr>
          <w:rFonts w:ascii="Times New Roman" w:hAnsi="Times New Roman" w:cs="Times New Roman"/>
          <w:sz w:val="28"/>
          <w:szCs w:val="28"/>
          <w:lang w:val="uk-UA"/>
        </w:rPr>
        <w:t xml:space="preserve">та їх розбивка за категоріями </w:t>
      </w:r>
      <w:r w:rsidRPr="00EE7D12">
        <w:rPr>
          <w:rFonts w:ascii="Times New Roman" w:hAnsi="Times New Roman" w:cs="Times New Roman"/>
          <w:sz w:val="28"/>
          <w:szCs w:val="28"/>
          <w:lang w:val="uk-UA"/>
        </w:rPr>
        <w:t xml:space="preserve">представлена в </w:t>
      </w:r>
      <w:r w:rsidRPr="00EE7D12">
        <w:rPr>
          <w:rFonts w:ascii="Times New Roman" w:hAnsi="Times New Roman" w:cs="Times New Roman"/>
          <w:b/>
          <w:i/>
          <w:sz w:val="28"/>
          <w:szCs w:val="28"/>
          <w:lang w:val="uk-UA"/>
        </w:rPr>
        <w:t>таблиці 5.</w:t>
      </w:r>
      <w:r w:rsidR="007F678C" w:rsidRPr="00EE7D12">
        <w:rPr>
          <w:rFonts w:ascii="Times New Roman" w:hAnsi="Times New Roman" w:cs="Times New Roman"/>
          <w:b/>
          <w:i/>
          <w:sz w:val="28"/>
          <w:szCs w:val="28"/>
          <w:lang w:val="uk-UA"/>
        </w:rPr>
        <w:t xml:space="preserve"> </w:t>
      </w:r>
      <w:r w:rsidR="007F678C" w:rsidRPr="00EE7D12">
        <w:rPr>
          <w:rFonts w:ascii="Times New Roman" w:hAnsi="Times New Roman" w:cs="Times New Roman"/>
          <w:sz w:val="28"/>
          <w:szCs w:val="28"/>
          <w:lang w:val="uk-UA"/>
        </w:rPr>
        <w:t>У</w:t>
      </w:r>
      <w:r w:rsidR="007F678C" w:rsidRPr="00EE7D12">
        <w:rPr>
          <w:rFonts w:ascii="Times New Roman" w:hAnsi="Times New Roman" w:cs="Times New Roman"/>
          <w:b/>
          <w:i/>
          <w:sz w:val="28"/>
          <w:szCs w:val="28"/>
          <w:lang w:val="uk-UA"/>
        </w:rPr>
        <w:t xml:space="preserve"> таблиці 6</w:t>
      </w:r>
      <w:r w:rsidR="007F678C" w:rsidRPr="00EE7D12">
        <w:rPr>
          <w:rFonts w:ascii="Times New Roman" w:hAnsi="Times New Roman" w:cs="Times New Roman"/>
          <w:sz w:val="28"/>
          <w:szCs w:val="28"/>
          <w:lang w:val="uk-UA"/>
        </w:rPr>
        <w:t xml:space="preserve"> показана кількість справ та матеріалів котрі </w:t>
      </w:r>
      <w:r w:rsidR="00B82AB2" w:rsidRPr="00EE7D12">
        <w:rPr>
          <w:rFonts w:ascii="Times New Roman" w:hAnsi="Times New Roman" w:cs="Times New Roman"/>
          <w:sz w:val="28"/>
          <w:szCs w:val="28"/>
          <w:lang w:val="uk-UA"/>
        </w:rPr>
        <w:t>перебували на розгляді в розрізі</w:t>
      </w:r>
      <w:r w:rsidR="007F678C" w:rsidRPr="00EE7D12">
        <w:rPr>
          <w:rFonts w:ascii="Times New Roman" w:hAnsi="Times New Roman" w:cs="Times New Roman"/>
          <w:sz w:val="28"/>
          <w:szCs w:val="28"/>
          <w:lang w:val="uk-UA"/>
        </w:rPr>
        <w:t xml:space="preserve"> місцевих загальних судів.</w:t>
      </w:r>
    </w:p>
    <w:p w:rsidR="00B82AB2" w:rsidRPr="00EE7D12" w:rsidRDefault="00334CC9" w:rsidP="00885ACF">
      <w:pPr>
        <w:spacing w:after="0" w:line="240" w:lineRule="auto"/>
        <w:ind w:firstLine="709"/>
        <w:jc w:val="both"/>
        <w:rPr>
          <w:rFonts w:ascii="Times New Roman" w:hAnsi="Times New Roman" w:cs="Times New Roman"/>
          <w:sz w:val="28"/>
          <w:szCs w:val="28"/>
          <w:lang w:val="uk-UA"/>
        </w:rPr>
      </w:pPr>
      <w:r w:rsidRPr="00EE7D12">
        <w:rPr>
          <w:rFonts w:ascii="Times New Roman" w:hAnsi="Times New Roman" w:cs="Times New Roman"/>
          <w:sz w:val="28"/>
          <w:szCs w:val="28"/>
          <w:lang w:val="uk-UA"/>
        </w:rPr>
        <w:t>Порівняно з попереднім звітним періодом кількість справ</w:t>
      </w:r>
      <w:r w:rsidR="00885ACF" w:rsidRPr="00EE7D12">
        <w:rPr>
          <w:rFonts w:ascii="Times New Roman" w:hAnsi="Times New Roman" w:cs="Times New Roman"/>
          <w:sz w:val="28"/>
          <w:szCs w:val="28"/>
          <w:lang w:val="uk-UA"/>
        </w:rPr>
        <w:t xml:space="preserve"> та матеріалів</w:t>
      </w:r>
      <w:r w:rsidRPr="00EE7D12">
        <w:rPr>
          <w:rFonts w:ascii="Times New Roman" w:hAnsi="Times New Roman" w:cs="Times New Roman"/>
          <w:sz w:val="28"/>
          <w:szCs w:val="28"/>
          <w:lang w:val="uk-UA"/>
        </w:rPr>
        <w:t>, що перебували на розгляді суттєво не змінилася. У 2016 ро</w:t>
      </w:r>
      <w:r w:rsidR="00885ACF" w:rsidRPr="00EE7D12">
        <w:rPr>
          <w:rFonts w:ascii="Times New Roman" w:hAnsi="Times New Roman" w:cs="Times New Roman"/>
          <w:sz w:val="28"/>
          <w:szCs w:val="28"/>
          <w:lang w:val="uk-UA"/>
        </w:rPr>
        <w:t>ці</w:t>
      </w:r>
      <w:r w:rsidRPr="00EE7D12">
        <w:rPr>
          <w:rFonts w:ascii="Times New Roman" w:hAnsi="Times New Roman" w:cs="Times New Roman"/>
          <w:sz w:val="28"/>
          <w:szCs w:val="28"/>
          <w:lang w:val="uk-UA"/>
        </w:rPr>
        <w:t xml:space="preserve"> перебувало в провадженні </w:t>
      </w:r>
      <w:r w:rsidR="00885ACF" w:rsidRPr="00EE7D12">
        <w:rPr>
          <w:rFonts w:ascii="Times New Roman" w:hAnsi="Times New Roman" w:cs="Times New Roman"/>
          <w:sz w:val="28"/>
          <w:szCs w:val="28"/>
          <w:lang w:val="uk-UA"/>
        </w:rPr>
        <w:t>283986</w:t>
      </w:r>
      <w:r w:rsidRPr="00EE7D12">
        <w:rPr>
          <w:rFonts w:ascii="Times New Roman" w:hAnsi="Times New Roman" w:cs="Times New Roman"/>
          <w:sz w:val="28"/>
          <w:szCs w:val="28"/>
          <w:lang w:val="uk-UA"/>
        </w:rPr>
        <w:t xml:space="preserve"> справ та матеріалів, у 2017 ро</w:t>
      </w:r>
      <w:r w:rsidR="00885ACF" w:rsidRPr="00EE7D12">
        <w:rPr>
          <w:rFonts w:ascii="Times New Roman" w:hAnsi="Times New Roman" w:cs="Times New Roman"/>
          <w:sz w:val="28"/>
          <w:szCs w:val="28"/>
          <w:lang w:val="uk-UA"/>
        </w:rPr>
        <w:t>ці</w:t>
      </w:r>
      <w:r w:rsidRPr="00EE7D12">
        <w:rPr>
          <w:rFonts w:ascii="Times New Roman" w:hAnsi="Times New Roman" w:cs="Times New Roman"/>
          <w:sz w:val="28"/>
          <w:szCs w:val="28"/>
          <w:lang w:val="uk-UA"/>
        </w:rPr>
        <w:t xml:space="preserve"> – </w:t>
      </w:r>
      <w:r w:rsidR="00885ACF" w:rsidRPr="00EE7D12">
        <w:rPr>
          <w:rFonts w:ascii="Times New Roman" w:hAnsi="Times New Roman" w:cs="Times New Roman"/>
          <w:sz w:val="28"/>
          <w:szCs w:val="28"/>
          <w:lang w:val="uk-UA"/>
        </w:rPr>
        <w:t>294534</w:t>
      </w:r>
      <w:r w:rsidRPr="00EE7D12">
        <w:rPr>
          <w:rFonts w:ascii="Times New Roman" w:hAnsi="Times New Roman" w:cs="Times New Roman"/>
          <w:sz w:val="28"/>
          <w:szCs w:val="28"/>
          <w:lang w:val="uk-UA"/>
        </w:rPr>
        <w:t>.</w:t>
      </w:r>
      <w:r w:rsidR="007F678C" w:rsidRPr="00EE7D12">
        <w:rPr>
          <w:rFonts w:ascii="Times New Roman" w:hAnsi="Times New Roman" w:cs="Times New Roman"/>
          <w:sz w:val="28"/>
          <w:szCs w:val="28"/>
          <w:lang w:val="uk-UA"/>
        </w:rPr>
        <w:t xml:space="preserve"> </w:t>
      </w:r>
      <w:r w:rsidR="00885ACF" w:rsidRPr="00EE7D12">
        <w:rPr>
          <w:rFonts w:ascii="Times New Roman" w:hAnsi="Times New Roman" w:cs="Times New Roman"/>
          <w:sz w:val="28"/>
          <w:szCs w:val="28"/>
          <w:lang w:val="uk-UA"/>
        </w:rPr>
        <w:t>Із них, справ – 167216 у 2016 році та 182302 справи у 2017 році. Тобто показник збільшився на 3,7% та 9% відповідно.</w:t>
      </w:r>
    </w:p>
    <w:p w:rsidR="00EF010A" w:rsidRPr="00EE7D12" w:rsidRDefault="00885ACF" w:rsidP="00F40BCD">
      <w:pPr>
        <w:spacing w:after="0" w:line="240" w:lineRule="auto"/>
        <w:ind w:firstLine="709"/>
        <w:jc w:val="both"/>
        <w:rPr>
          <w:rFonts w:ascii="Times New Roman" w:hAnsi="Times New Roman" w:cs="Times New Roman"/>
          <w:sz w:val="28"/>
          <w:szCs w:val="28"/>
          <w:lang w:val="uk-UA"/>
        </w:rPr>
      </w:pPr>
      <w:r w:rsidRPr="00EE7D12">
        <w:rPr>
          <w:rFonts w:ascii="Times New Roman" w:hAnsi="Times New Roman" w:cs="Times New Roman"/>
          <w:sz w:val="28"/>
          <w:szCs w:val="28"/>
          <w:lang w:val="uk-UA"/>
        </w:rPr>
        <w:t>Найбільше справ та матеріалів знаходилось на розгляді Бабушкінського районного суду – 27576. Найменше – 818 Юр'ївського районного суду Дніпропетрорвської області.</w:t>
      </w:r>
    </w:p>
    <w:p w:rsidR="00EF010A" w:rsidRPr="00EE7D12" w:rsidRDefault="00EF010A" w:rsidP="00F40BCD">
      <w:pPr>
        <w:spacing w:after="0" w:line="240" w:lineRule="auto"/>
        <w:ind w:firstLine="709"/>
        <w:jc w:val="both"/>
        <w:rPr>
          <w:rFonts w:ascii="Times New Roman" w:hAnsi="Times New Roman" w:cs="Times New Roman"/>
          <w:sz w:val="28"/>
          <w:szCs w:val="28"/>
          <w:lang w:val="uk-UA"/>
        </w:rPr>
      </w:pPr>
    </w:p>
    <w:p w:rsidR="009E6620" w:rsidRPr="00EE7D12" w:rsidRDefault="009E6620" w:rsidP="00F40BCD">
      <w:pPr>
        <w:spacing w:after="0" w:line="240" w:lineRule="auto"/>
        <w:ind w:firstLine="709"/>
        <w:jc w:val="both"/>
        <w:rPr>
          <w:rFonts w:ascii="Times New Roman" w:hAnsi="Times New Roman" w:cs="Times New Roman"/>
          <w:sz w:val="28"/>
          <w:szCs w:val="28"/>
          <w:lang w:val="uk-UA"/>
        </w:rPr>
      </w:pPr>
    </w:p>
    <w:p w:rsidR="009E6620" w:rsidRPr="00EE7D12" w:rsidRDefault="009E6620" w:rsidP="00F40BCD">
      <w:pPr>
        <w:spacing w:after="0" w:line="240" w:lineRule="auto"/>
        <w:ind w:firstLine="709"/>
        <w:jc w:val="both"/>
        <w:rPr>
          <w:rFonts w:ascii="Times New Roman" w:hAnsi="Times New Roman" w:cs="Times New Roman"/>
          <w:sz w:val="28"/>
          <w:szCs w:val="28"/>
          <w:lang w:val="uk-UA"/>
        </w:rPr>
      </w:pPr>
    </w:p>
    <w:p w:rsidR="009E6620" w:rsidRPr="00EE7D12" w:rsidRDefault="009E6620" w:rsidP="00F40BCD">
      <w:pPr>
        <w:spacing w:after="0" w:line="240" w:lineRule="auto"/>
        <w:ind w:firstLine="709"/>
        <w:jc w:val="both"/>
        <w:rPr>
          <w:rFonts w:ascii="Times New Roman" w:hAnsi="Times New Roman" w:cs="Times New Roman"/>
          <w:sz w:val="28"/>
          <w:szCs w:val="28"/>
          <w:lang w:val="uk-UA"/>
        </w:rPr>
      </w:pPr>
    </w:p>
    <w:p w:rsidR="009E6620" w:rsidRPr="00EE7D12" w:rsidRDefault="009E6620" w:rsidP="00F40BCD">
      <w:pPr>
        <w:spacing w:after="0" w:line="240" w:lineRule="auto"/>
        <w:ind w:firstLine="709"/>
        <w:jc w:val="both"/>
        <w:rPr>
          <w:rFonts w:ascii="Times New Roman" w:hAnsi="Times New Roman" w:cs="Times New Roman"/>
          <w:sz w:val="28"/>
          <w:szCs w:val="28"/>
          <w:lang w:val="uk-UA"/>
        </w:rPr>
      </w:pPr>
    </w:p>
    <w:p w:rsidR="009E6620" w:rsidRPr="00EE7D12" w:rsidRDefault="009E6620" w:rsidP="00F40BCD">
      <w:pPr>
        <w:spacing w:after="0" w:line="240" w:lineRule="auto"/>
        <w:ind w:firstLine="709"/>
        <w:jc w:val="both"/>
        <w:rPr>
          <w:rFonts w:ascii="Times New Roman" w:hAnsi="Times New Roman" w:cs="Times New Roman"/>
          <w:sz w:val="28"/>
          <w:szCs w:val="28"/>
          <w:lang w:val="uk-UA"/>
        </w:rPr>
      </w:pPr>
    </w:p>
    <w:p w:rsidR="00305A26" w:rsidRPr="00EE7D12" w:rsidRDefault="00B82AB2" w:rsidP="00F40BCD">
      <w:pPr>
        <w:spacing w:after="0" w:line="240" w:lineRule="auto"/>
        <w:ind w:firstLine="709"/>
        <w:jc w:val="both"/>
        <w:rPr>
          <w:rFonts w:ascii="Times New Roman" w:hAnsi="Times New Roman" w:cs="Times New Roman"/>
          <w:b/>
          <w:sz w:val="23"/>
          <w:szCs w:val="23"/>
          <w:lang w:val="uk-UA"/>
        </w:rPr>
      </w:pPr>
      <w:r w:rsidRPr="00EE7D12">
        <w:rPr>
          <w:rFonts w:ascii="Times New Roman" w:hAnsi="Times New Roman" w:cs="Times New Roman"/>
          <w:i/>
          <w:sz w:val="23"/>
          <w:szCs w:val="23"/>
          <w:lang w:val="uk-UA"/>
        </w:rPr>
        <w:lastRenderedPageBreak/>
        <w:t>Таблиця 5.</w:t>
      </w:r>
      <w:r w:rsidRPr="00EE7D12">
        <w:rPr>
          <w:rFonts w:ascii="Times New Roman" w:hAnsi="Times New Roman" w:cs="Times New Roman"/>
          <w:sz w:val="23"/>
          <w:szCs w:val="23"/>
          <w:lang w:val="uk-UA"/>
        </w:rPr>
        <w:t xml:space="preserve"> </w:t>
      </w:r>
      <w:r w:rsidRPr="00EE7D12">
        <w:rPr>
          <w:rFonts w:ascii="Times New Roman" w:hAnsi="Times New Roman" w:cs="Times New Roman"/>
          <w:b/>
          <w:sz w:val="23"/>
          <w:szCs w:val="23"/>
          <w:lang w:val="uk-UA"/>
        </w:rPr>
        <w:t>Кількість справ</w:t>
      </w:r>
      <w:r w:rsidR="00634375" w:rsidRPr="00EE7D12">
        <w:rPr>
          <w:rFonts w:ascii="Times New Roman" w:hAnsi="Times New Roman" w:cs="Times New Roman"/>
          <w:b/>
          <w:sz w:val="23"/>
          <w:szCs w:val="23"/>
          <w:lang w:val="uk-UA"/>
        </w:rPr>
        <w:t xml:space="preserve"> та матеріалів</w:t>
      </w:r>
      <w:r w:rsidRPr="00EE7D12">
        <w:rPr>
          <w:rFonts w:ascii="Times New Roman" w:hAnsi="Times New Roman" w:cs="Times New Roman"/>
          <w:b/>
          <w:sz w:val="23"/>
          <w:szCs w:val="23"/>
          <w:lang w:val="uk-UA"/>
        </w:rPr>
        <w:t>, що перебувала на розгляді в місцевих загальних судах Дніпропетровської області</w:t>
      </w:r>
    </w:p>
    <w:p w:rsidR="009E6620" w:rsidRPr="00EE7D12" w:rsidRDefault="009E6620" w:rsidP="00F40BCD">
      <w:pPr>
        <w:spacing w:after="0" w:line="240" w:lineRule="auto"/>
        <w:ind w:firstLine="709"/>
        <w:jc w:val="both"/>
        <w:rPr>
          <w:rFonts w:ascii="Times New Roman" w:hAnsi="Times New Roman" w:cs="Times New Roman"/>
          <w:b/>
          <w:sz w:val="23"/>
          <w:szCs w:val="23"/>
          <w:lang w:val="uk-UA"/>
        </w:rPr>
      </w:pPr>
    </w:p>
    <w:tbl>
      <w:tblPr>
        <w:tblW w:w="9140" w:type="dxa"/>
        <w:tblInd w:w="93" w:type="dxa"/>
        <w:tblLook w:val="04A0"/>
      </w:tblPr>
      <w:tblGrid>
        <w:gridCol w:w="566"/>
        <w:gridCol w:w="892"/>
        <w:gridCol w:w="4103"/>
        <w:gridCol w:w="509"/>
        <w:gridCol w:w="1043"/>
        <w:gridCol w:w="1090"/>
        <w:gridCol w:w="937"/>
      </w:tblGrid>
      <w:tr w:rsidR="009E6620" w:rsidRPr="00EE7D12" w:rsidTr="009E6620">
        <w:trPr>
          <w:trHeight w:val="600"/>
        </w:trPr>
        <w:tc>
          <w:tcPr>
            <w:tcW w:w="55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Найменування показника</w:t>
            </w:r>
          </w:p>
        </w:tc>
        <w:tc>
          <w:tcPr>
            <w:tcW w:w="5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 № рядка</w:t>
            </w:r>
          </w:p>
        </w:tc>
        <w:tc>
          <w:tcPr>
            <w:tcW w:w="3070" w:type="dxa"/>
            <w:gridSpan w:val="3"/>
            <w:tcBorders>
              <w:top w:val="single" w:sz="4" w:space="0" w:color="auto"/>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Перебувало в провадженні  справ і </w:t>
            </w:r>
            <w:proofErr w:type="gramStart"/>
            <w:r w:rsidRPr="00EE7D12">
              <w:rPr>
                <w:rFonts w:ascii="Times New Roman" w:eastAsia="Times New Roman" w:hAnsi="Times New Roman" w:cs="Times New Roman"/>
                <w:b/>
                <w:bCs/>
                <w:sz w:val="15"/>
                <w:szCs w:val="15"/>
                <w:lang w:eastAsia="ru-RU"/>
              </w:rPr>
              <w:t>матер</w:t>
            </w:r>
            <w:proofErr w:type="gramEnd"/>
            <w:r w:rsidRPr="00EE7D12">
              <w:rPr>
                <w:rFonts w:ascii="Times New Roman" w:eastAsia="Times New Roman" w:hAnsi="Times New Roman" w:cs="Times New Roman"/>
                <w:b/>
                <w:bCs/>
                <w:sz w:val="15"/>
                <w:szCs w:val="15"/>
                <w:lang w:eastAsia="ru-RU"/>
              </w:rPr>
              <w:t>іалів</w:t>
            </w:r>
          </w:p>
        </w:tc>
      </w:tr>
      <w:tr w:rsidR="009E6620" w:rsidRPr="00EE7D12" w:rsidTr="009E6620">
        <w:trPr>
          <w:trHeight w:val="274"/>
        </w:trPr>
        <w:tc>
          <w:tcPr>
            <w:tcW w:w="5561" w:type="dxa"/>
            <w:gridSpan w:val="3"/>
            <w:vMerge/>
            <w:tcBorders>
              <w:top w:val="single" w:sz="4" w:space="0" w:color="auto"/>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5"/>
                <w:szCs w:val="15"/>
                <w:lang w:eastAsia="ru-RU"/>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w:t>
            </w:r>
          </w:p>
        </w:tc>
        <w:tc>
          <w:tcPr>
            <w:tcW w:w="2027" w:type="dxa"/>
            <w:gridSpan w:val="2"/>
            <w:tcBorders>
              <w:top w:val="single" w:sz="4" w:space="0" w:color="auto"/>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b/>
                <w:bCs/>
                <w:i/>
                <w:iCs/>
                <w:sz w:val="15"/>
                <w:szCs w:val="15"/>
                <w:lang w:eastAsia="ru-RU"/>
              </w:rPr>
            </w:pPr>
            <w:proofErr w:type="gramStart"/>
            <w:r w:rsidRPr="00EE7D12">
              <w:rPr>
                <w:rFonts w:ascii="Times New Roman" w:eastAsia="Times New Roman" w:hAnsi="Times New Roman" w:cs="Times New Roman"/>
                <w:b/>
                <w:bCs/>
                <w:i/>
                <w:iCs/>
                <w:sz w:val="15"/>
                <w:szCs w:val="15"/>
                <w:lang w:eastAsia="ru-RU"/>
              </w:rPr>
              <w:t>у</w:t>
            </w:r>
            <w:proofErr w:type="gramEnd"/>
            <w:r w:rsidRPr="00EE7D12">
              <w:rPr>
                <w:rFonts w:ascii="Times New Roman" w:eastAsia="Times New Roman" w:hAnsi="Times New Roman" w:cs="Times New Roman"/>
                <w:b/>
                <w:bCs/>
                <w:i/>
                <w:iCs/>
                <w:sz w:val="15"/>
                <w:szCs w:val="15"/>
                <w:lang w:eastAsia="ru-RU"/>
              </w:rPr>
              <w:t xml:space="preserve"> тому числі </w:t>
            </w:r>
          </w:p>
        </w:tc>
      </w:tr>
      <w:tr w:rsidR="009E6620" w:rsidRPr="00EE7D12" w:rsidTr="009E6620">
        <w:trPr>
          <w:trHeight w:val="1690"/>
        </w:trPr>
        <w:tc>
          <w:tcPr>
            <w:tcW w:w="5561" w:type="dxa"/>
            <w:gridSpan w:val="3"/>
            <w:vMerge/>
            <w:tcBorders>
              <w:top w:val="single" w:sz="4" w:space="0" w:color="auto"/>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5"/>
                <w:szCs w:val="15"/>
                <w:lang w:eastAsia="ru-RU"/>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p>
        </w:tc>
        <w:tc>
          <w:tcPr>
            <w:tcW w:w="1043"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5"/>
                <w:szCs w:val="15"/>
                <w:lang w:eastAsia="ru-RU"/>
              </w:rPr>
            </w:pPr>
          </w:p>
        </w:tc>
        <w:tc>
          <w:tcPr>
            <w:tcW w:w="1090"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b/>
                <w:bCs/>
                <w:i/>
                <w:iCs/>
                <w:sz w:val="15"/>
                <w:szCs w:val="15"/>
                <w:lang w:eastAsia="ru-RU"/>
              </w:rPr>
            </w:pPr>
            <w:r w:rsidRPr="00EE7D12">
              <w:rPr>
                <w:rFonts w:ascii="Times New Roman" w:eastAsia="Times New Roman" w:hAnsi="Times New Roman" w:cs="Times New Roman"/>
                <w:b/>
                <w:bCs/>
                <w:i/>
                <w:iCs/>
                <w:sz w:val="15"/>
                <w:szCs w:val="15"/>
                <w:lang w:eastAsia="ru-RU"/>
              </w:rPr>
              <w:t>надійшло у звітному періоді</w:t>
            </w:r>
          </w:p>
        </w:tc>
        <w:tc>
          <w:tcPr>
            <w:tcW w:w="937"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i/>
                <w:iCs/>
                <w:sz w:val="15"/>
                <w:szCs w:val="15"/>
                <w:lang w:eastAsia="ru-RU"/>
              </w:rPr>
            </w:pPr>
            <w:r w:rsidRPr="00EE7D12">
              <w:rPr>
                <w:rFonts w:ascii="Times New Roman" w:eastAsia="Times New Roman" w:hAnsi="Times New Roman" w:cs="Times New Roman"/>
                <w:i/>
                <w:iCs/>
                <w:sz w:val="15"/>
                <w:szCs w:val="15"/>
                <w:lang w:eastAsia="ru-RU"/>
              </w:rPr>
              <w:t xml:space="preserve">з них </w:t>
            </w:r>
            <w:proofErr w:type="gramStart"/>
            <w:r w:rsidRPr="00EE7D12">
              <w:rPr>
                <w:rFonts w:ascii="Times New Roman" w:eastAsia="Times New Roman" w:hAnsi="Times New Roman" w:cs="Times New Roman"/>
                <w:i/>
                <w:iCs/>
                <w:sz w:val="15"/>
                <w:szCs w:val="15"/>
                <w:lang w:eastAsia="ru-RU"/>
              </w:rPr>
              <w:t>п</w:t>
            </w:r>
            <w:proofErr w:type="gramEnd"/>
            <w:r w:rsidRPr="00EE7D12">
              <w:rPr>
                <w:rFonts w:ascii="Times New Roman" w:eastAsia="Times New Roman" w:hAnsi="Times New Roman" w:cs="Times New Roman"/>
                <w:i/>
                <w:iCs/>
                <w:sz w:val="15"/>
                <w:szCs w:val="15"/>
                <w:lang w:eastAsia="ru-RU"/>
              </w:rPr>
              <w:t>ісля скасування судового рішення судом апеля-ційної чи касаційної інстанції (з гр.2)</w:t>
            </w:r>
          </w:p>
        </w:tc>
      </w:tr>
      <w:tr w:rsidR="009E6620" w:rsidRPr="00EE7D12" w:rsidTr="009E6620">
        <w:trPr>
          <w:trHeight w:hRule="exact" w:val="255"/>
        </w:trPr>
        <w:tc>
          <w:tcPr>
            <w:tcW w:w="56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E6620" w:rsidRPr="00EE7D12" w:rsidRDefault="009E6620" w:rsidP="009E6620">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кримінальне судочинство</w:t>
            </w: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Справи кримінального провадження          </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w:t>
            </w:r>
          </w:p>
        </w:tc>
        <w:tc>
          <w:tcPr>
            <w:tcW w:w="1043"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17 635</w:t>
            </w:r>
          </w:p>
        </w:tc>
        <w:tc>
          <w:tcPr>
            <w:tcW w:w="1090"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12 994</w:t>
            </w:r>
          </w:p>
        </w:tc>
        <w:tc>
          <w:tcPr>
            <w:tcW w:w="937"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505</w:t>
            </w:r>
          </w:p>
        </w:tc>
      </w:tr>
      <w:tr w:rsidR="009E6620" w:rsidRPr="00EE7D12" w:rsidTr="009E6620">
        <w:trPr>
          <w:trHeight w:hRule="exact" w:val="255"/>
        </w:trPr>
        <w:tc>
          <w:tcPr>
            <w:tcW w:w="566" w:type="dxa"/>
            <w:vMerge/>
            <w:tcBorders>
              <w:top w:val="nil"/>
              <w:left w:val="single" w:sz="4" w:space="0" w:color="auto"/>
              <w:bottom w:val="single" w:sz="4" w:space="0" w:color="000000"/>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Клопотання, скарги, заяви </w:t>
            </w:r>
            <w:proofErr w:type="gramStart"/>
            <w:r w:rsidRPr="00EE7D12">
              <w:rPr>
                <w:rFonts w:ascii="Times New Roman" w:eastAsia="Times New Roman" w:hAnsi="Times New Roman" w:cs="Times New Roman"/>
                <w:sz w:val="15"/>
                <w:szCs w:val="15"/>
                <w:lang w:eastAsia="ru-RU"/>
              </w:rPr>
              <w:t>п</w:t>
            </w:r>
            <w:proofErr w:type="gramEnd"/>
            <w:r w:rsidRPr="00EE7D12">
              <w:rPr>
                <w:rFonts w:ascii="Times New Roman" w:eastAsia="Times New Roman" w:hAnsi="Times New Roman" w:cs="Times New Roman"/>
                <w:sz w:val="15"/>
                <w:szCs w:val="15"/>
                <w:lang w:eastAsia="ru-RU"/>
              </w:rPr>
              <w:t>ід час досудового розслідування (слідчі судді)</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w:t>
            </w:r>
          </w:p>
        </w:tc>
        <w:tc>
          <w:tcPr>
            <w:tcW w:w="1043"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61 735</w:t>
            </w:r>
          </w:p>
        </w:tc>
        <w:tc>
          <w:tcPr>
            <w:tcW w:w="1090"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60 896</w:t>
            </w:r>
          </w:p>
        </w:tc>
        <w:tc>
          <w:tcPr>
            <w:tcW w:w="937"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77</w:t>
            </w:r>
          </w:p>
        </w:tc>
      </w:tr>
      <w:tr w:rsidR="009E6620" w:rsidRPr="00EE7D12" w:rsidTr="009E6620">
        <w:trPr>
          <w:trHeight w:hRule="exact" w:val="255"/>
        </w:trPr>
        <w:tc>
          <w:tcPr>
            <w:tcW w:w="566" w:type="dxa"/>
            <w:vMerge/>
            <w:tcBorders>
              <w:top w:val="nil"/>
              <w:left w:val="single" w:sz="4" w:space="0" w:color="auto"/>
              <w:bottom w:val="single" w:sz="4" w:space="0" w:color="000000"/>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proofErr w:type="gramStart"/>
            <w:r w:rsidRPr="00EE7D12">
              <w:rPr>
                <w:rFonts w:ascii="Times New Roman" w:eastAsia="Times New Roman" w:hAnsi="Times New Roman" w:cs="Times New Roman"/>
                <w:sz w:val="15"/>
                <w:szCs w:val="15"/>
                <w:lang w:eastAsia="ru-RU"/>
              </w:rPr>
              <w:t>Справи в</w:t>
            </w:r>
            <w:proofErr w:type="gramEnd"/>
            <w:r w:rsidRPr="00EE7D12">
              <w:rPr>
                <w:rFonts w:ascii="Times New Roman" w:eastAsia="Times New Roman" w:hAnsi="Times New Roman" w:cs="Times New Roman"/>
                <w:sz w:val="15"/>
                <w:szCs w:val="15"/>
                <w:lang w:eastAsia="ru-RU"/>
              </w:rPr>
              <w:t xml:space="preserve"> порядку надання міжнародної правової допомоги</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w:t>
            </w:r>
          </w:p>
        </w:tc>
        <w:tc>
          <w:tcPr>
            <w:tcW w:w="1043"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60</w:t>
            </w:r>
          </w:p>
        </w:tc>
        <w:tc>
          <w:tcPr>
            <w:tcW w:w="1090"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58</w:t>
            </w:r>
          </w:p>
        </w:tc>
        <w:tc>
          <w:tcPr>
            <w:tcW w:w="937"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w:t>
            </w:r>
          </w:p>
        </w:tc>
      </w:tr>
      <w:tr w:rsidR="009E6620" w:rsidRPr="00EE7D12" w:rsidTr="009E6620">
        <w:trPr>
          <w:trHeight w:hRule="exact" w:val="255"/>
        </w:trPr>
        <w:tc>
          <w:tcPr>
            <w:tcW w:w="566" w:type="dxa"/>
            <w:vMerge/>
            <w:tcBorders>
              <w:top w:val="nil"/>
              <w:left w:val="single" w:sz="4" w:space="0" w:color="auto"/>
              <w:bottom w:val="single" w:sz="4" w:space="0" w:color="000000"/>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Справи в порядку виконання судових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ішень</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w:t>
            </w:r>
          </w:p>
        </w:tc>
        <w:tc>
          <w:tcPr>
            <w:tcW w:w="1043"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14 707</w:t>
            </w:r>
          </w:p>
        </w:tc>
        <w:tc>
          <w:tcPr>
            <w:tcW w:w="1090"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14 050</w:t>
            </w:r>
          </w:p>
        </w:tc>
        <w:tc>
          <w:tcPr>
            <w:tcW w:w="937"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74</w:t>
            </w:r>
          </w:p>
        </w:tc>
      </w:tr>
      <w:tr w:rsidR="009E6620" w:rsidRPr="00EE7D12" w:rsidTr="009E6620">
        <w:trPr>
          <w:trHeight w:hRule="exact" w:val="255"/>
        </w:trPr>
        <w:tc>
          <w:tcPr>
            <w:tcW w:w="566" w:type="dxa"/>
            <w:vMerge/>
            <w:tcBorders>
              <w:top w:val="nil"/>
              <w:left w:val="single" w:sz="4" w:space="0" w:color="auto"/>
              <w:bottom w:val="single" w:sz="4" w:space="0" w:color="000000"/>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Справи про перегляд судового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ішення за нововиявленими обставинами</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w:t>
            </w:r>
          </w:p>
        </w:tc>
        <w:tc>
          <w:tcPr>
            <w:tcW w:w="1043"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116</w:t>
            </w:r>
          </w:p>
        </w:tc>
        <w:tc>
          <w:tcPr>
            <w:tcW w:w="1090"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102</w:t>
            </w:r>
          </w:p>
        </w:tc>
        <w:tc>
          <w:tcPr>
            <w:tcW w:w="937"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15</w:t>
            </w:r>
          </w:p>
        </w:tc>
      </w:tr>
      <w:tr w:rsidR="009E6620" w:rsidRPr="00EE7D12" w:rsidTr="009E6620">
        <w:trPr>
          <w:trHeight w:hRule="exact" w:val="255"/>
        </w:trPr>
        <w:tc>
          <w:tcPr>
            <w:tcW w:w="566" w:type="dxa"/>
            <w:vMerge/>
            <w:tcBorders>
              <w:top w:val="nil"/>
              <w:left w:val="single" w:sz="4" w:space="0" w:color="auto"/>
              <w:bottom w:val="single" w:sz="4" w:space="0" w:color="000000"/>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відновлення втрачених </w:t>
            </w:r>
            <w:proofErr w:type="gramStart"/>
            <w:r w:rsidRPr="00EE7D12">
              <w:rPr>
                <w:rFonts w:ascii="Times New Roman" w:eastAsia="Times New Roman" w:hAnsi="Times New Roman" w:cs="Times New Roman"/>
                <w:sz w:val="15"/>
                <w:szCs w:val="15"/>
                <w:lang w:eastAsia="ru-RU"/>
              </w:rPr>
              <w:t>матер</w:t>
            </w:r>
            <w:proofErr w:type="gramEnd"/>
            <w:r w:rsidRPr="00EE7D12">
              <w:rPr>
                <w:rFonts w:ascii="Times New Roman" w:eastAsia="Times New Roman" w:hAnsi="Times New Roman" w:cs="Times New Roman"/>
                <w:sz w:val="15"/>
                <w:szCs w:val="15"/>
                <w:lang w:eastAsia="ru-RU"/>
              </w:rPr>
              <w:t>іалів кримінального провадження</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w:t>
            </w:r>
          </w:p>
        </w:tc>
        <w:tc>
          <w:tcPr>
            <w:tcW w:w="1043"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w:t>
            </w:r>
          </w:p>
        </w:tc>
        <w:tc>
          <w:tcPr>
            <w:tcW w:w="1090"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w:t>
            </w:r>
          </w:p>
        </w:tc>
        <w:tc>
          <w:tcPr>
            <w:tcW w:w="937"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w:t>
            </w:r>
          </w:p>
        </w:tc>
      </w:tr>
      <w:tr w:rsidR="009E6620" w:rsidRPr="00EE7D12" w:rsidTr="009E6620">
        <w:trPr>
          <w:trHeight w:hRule="exact" w:val="255"/>
        </w:trPr>
        <w:tc>
          <w:tcPr>
            <w:tcW w:w="566" w:type="dxa"/>
            <w:vMerge/>
            <w:tcBorders>
              <w:top w:val="nil"/>
              <w:left w:val="single" w:sz="4" w:space="0" w:color="auto"/>
              <w:bottom w:val="single" w:sz="4" w:space="0" w:color="000000"/>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Кримінальні справи, </w:t>
            </w:r>
            <w:proofErr w:type="gramStart"/>
            <w:r w:rsidRPr="00EE7D12">
              <w:rPr>
                <w:rFonts w:ascii="Times New Roman" w:eastAsia="Times New Roman" w:hAnsi="Times New Roman" w:cs="Times New Roman"/>
                <w:sz w:val="15"/>
                <w:szCs w:val="15"/>
                <w:lang w:eastAsia="ru-RU"/>
              </w:rPr>
              <w:t>матер</w:t>
            </w:r>
            <w:proofErr w:type="gramEnd"/>
            <w:r w:rsidRPr="00EE7D12">
              <w:rPr>
                <w:rFonts w:ascii="Times New Roman" w:eastAsia="Times New Roman" w:hAnsi="Times New Roman" w:cs="Times New Roman"/>
                <w:sz w:val="15"/>
                <w:szCs w:val="15"/>
                <w:lang w:eastAsia="ru-RU"/>
              </w:rPr>
              <w:t>іали (КПК 1960 р.)</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w:t>
            </w:r>
          </w:p>
        </w:tc>
        <w:tc>
          <w:tcPr>
            <w:tcW w:w="1043"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130</w:t>
            </w:r>
          </w:p>
        </w:tc>
        <w:tc>
          <w:tcPr>
            <w:tcW w:w="1090"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45</w:t>
            </w:r>
          </w:p>
        </w:tc>
        <w:tc>
          <w:tcPr>
            <w:tcW w:w="937"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w:t>
            </w:r>
          </w:p>
        </w:tc>
      </w:tr>
      <w:tr w:rsidR="009E6620" w:rsidRPr="00EE7D12" w:rsidTr="009E6620">
        <w:trPr>
          <w:trHeight w:hRule="exact" w:val="255"/>
        </w:trPr>
        <w:tc>
          <w:tcPr>
            <w:tcW w:w="566" w:type="dxa"/>
            <w:vMerge/>
            <w:tcBorders>
              <w:top w:val="nil"/>
              <w:left w:val="single" w:sz="4" w:space="0" w:color="auto"/>
              <w:bottom w:val="single" w:sz="4" w:space="0" w:color="000000"/>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Інші (не зазначені  в рядках 1-7)</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w:t>
            </w:r>
          </w:p>
        </w:tc>
        <w:tc>
          <w:tcPr>
            <w:tcW w:w="1043"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94</w:t>
            </w:r>
          </w:p>
        </w:tc>
        <w:tc>
          <w:tcPr>
            <w:tcW w:w="1090"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85</w:t>
            </w:r>
          </w:p>
        </w:tc>
        <w:tc>
          <w:tcPr>
            <w:tcW w:w="937"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w:t>
            </w:r>
          </w:p>
        </w:tc>
      </w:tr>
      <w:tr w:rsidR="009E6620" w:rsidRPr="00EE7D12" w:rsidTr="009E6620">
        <w:trPr>
          <w:trHeight w:hRule="exact" w:val="255"/>
        </w:trPr>
        <w:tc>
          <w:tcPr>
            <w:tcW w:w="566" w:type="dxa"/>
            <w:vMerge/>
            <w:tcBorders>
              <w:top w:val="nil"/>
              <w:left w:val="single" w:sz="4" w:space="0" w:color="auto"/>
              <w:bottom w:val="single" w:sz="4" w:space="0" w:color="000000"/>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4"/>
                <w:szCs w:val="14"/>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w:t>
            </w:r>
          </w:p>
        </w:tc>
        <w:tc>
          <w:tcPr>
            <w:tcW w:w="410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w:t>
            </w:r>
          </w:p>
        </w:tc>
        <w:tc>
          <w:tcPr>
            <w:tcW w:w="1043"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94 483</w:t>
            </w:r>
          </w:p>
        </w:tc>
        <w:tc>
          <w:tcPr>
            <w:tcW w:w="1090"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88 235</w:t>
            </w:r>
          </w:p>
        </w:tc>
        <w:tc>
          <w:tcPr>
            <w:tcW w:w="937"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700</w:t>
            </w:r>
          </w:p>
        </w:tc>
      </w:tr>
      <w:tr w:rsidR="009E6620" w:rsidRPr="00EE7D12" w:rsidTr="009E6620">
        <w:trPr>
          <w:trHeight w:hRule="exact" w:val="255"/>
        </w:trPr>
        <w:tc>
          <w:tcPr>
            <w:tcW w:w="566"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9E6620" w:rsidRPr="00EE7D12" w:rsidRDefault="009E6620" w:rsidP="009E6620">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адміністративне судочинство</w:t>
            </w: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Позовні заяви, подання </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7 015</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6 665</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115</w:t>
            </w:r>
          </w:p>
        </w:tc>
      </w:tr>
      <w:tr w:rsidR="009E6620" w:rsidRPr="00EE7D12" w:rsidTr="009E6620">
        <w:trPr>
          <w:trHeight w:hRule="exact" w:val="255"/>
        </w:trPr>
        <w:tc>
          <w:tcPr>
            <w:tcW w:w="566" w:type="dxa"/>
            <w:vMerge/>
            <w:tcBorders>
              <w:top w:val="nil"/>
              <w:left w:val="single" w:sz="4" w:space="0" w:color="auto"/>
              <w:bottom w:val="single" w:sz="4" w:space="0" w:color="000000"/>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4"/>
                <w:szCs w:val="14"/>
                <w:lang w:eastAsia="ru-RU"/>
              </w:rPr>
            </w:pPr>
          </w:p>
        </w:tc>
        <w:tc>
          <w:tcPr>
            <w:tcW w:w="892" w:type="dxa"/>
            <w:tcBorders>
              <w:top w:val="nil"/>
              <w:left w:val="nil"/>
              <w:bottom w:val="single" w:sz="4" w:space="0" w:color="auto"/>
              <w:right w:val="nil"/>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w:t>
            </w:r>
          </w:p>
        </w:tc>
        <w:tc>
          <w:tcPr>
            <w:tcW w:w="4103"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i/>
                <w:iCs/>
                <w:sz w:val="15"/>
                <w:szCs w:val="15"/>
                <w:lang w:eastAsia="ru-RU"/>
              </w:rPr>
            </w:pPr>
            <w:proofErr w:type="gramStart"/>
            <w:r w:rsidRPr="00EE7D12">
              <w:rPr>
                <w:rFonts w:ascii="Times New Roman" w:eastAsia="Times New Roman" w:hAnsi="Times New Roman" w:cs="Times New Roman"/>
                <w:i/>
                <w:iCs/>
                <w:sz w:val="15"/>
                <w:szCs w:val="15"/>
                <w:lang w:eastAsia="ru-RU"/>
              </w:rPr>
              <w:t>у</w:t>
            </w:r>
            <w:proofErr w:type="gramEnd"/>
            <w:r w:rsidRPr="00EE7D12">
              <w:rPr>
                <w:rFonts w:ascii="Times New Roman" w:eastAsia="Times New Roman" w:hAnsi="Times New Roman" w:cs="Times New Roman"/>
                <w:i/>
                <w:iCs/>
                <w:sz w:val="15"/>
                <w:szCs w:val="15"/>
                <w:lang w:eastAsia="ru-RU"/>
              </w:rPr>
              <w:t xml:space="preserve"> </w:t>
            </w:r>
            <w:proofErr w:type="gramStart"/>
            <w:r w:rsidRPr="00EE7D12">
              <w:rPr>
                <w:rFonts w:ascii="Times New Roman" w:eastAsia="Times New Roman" w:hAnsi="Times New Roman" w:cs="Times New Roman"/>
                <w:i/>
                <w:iCs/>
                <w:sz w:val="15"/>
                <w:szCs w:val="15"/>
                <w:lang w:eastAsia="ru-RU"/>
              </w:rPr>
              <w:t>тому</w:t>
            </w:r>
            <w:proofErr w:type="gramEnd"/>
            <w:r w:rsidRPr="00EE7D12">
              <w:rPr>
                <w:rFonts w:ascii="Times New Roman" w:eastAsia="Times New Roman" w:hAnsi="Times New Roman" w:cs="Times New Roman"/>
                <w:i/>
                <w:iCs/>
                <w:sz w:val="15"/>
                <w:szCs w:val="15"/>
                <w:lang w:eastAsia="ru-RU"/>
              </w:rPr>
              <w:t xml:space="preserve"> числі справ</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6 489</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5 210</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161</w:t>
            </w:r>
          </w:p>
        </w:tc>
      </w:tr>
      <w:tr w:rsidR="009E6620" w:rsidRPr="00EE7D12" w:rsidTr="009E6620">
        <w:trPr>
          <w:trHeight w:hRule="exact" w:val="255"/>
        </w:trPr>
        <w:tc>
          <w:tcPr>
            <w:tcW w:w="566" w:type="dxa"/>
            <w:vMerge/>
            <w:tcBorders>
              <w:top w:val="nil"/>
              <w:left w:val="single" w:sz="4" w:space="0" w:color="auto"/>
              <w:bottom w:val="single" w:sz="4" w:space="0" w:color="000000"/>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забезпечення доказів, </w:t>
            </w:r>
            <w:proofErr w:type="gramStart"/>
            <w:r w:rsidRPr="00EE7D12">
              <w:rPr>
                <w:rFonts w:ascii="Times New Roman" w:eastAsia="Times New Roman" w:hAnsi="Times New Roman" w:cs="Times New Roman"/>
                <w:sz w:val="15"/>
                <w:szCs w:val="15"/>
                <w:lang w:eastAsia="ru-RU"/>
              </w:rPr>
              <w:t>позову до подання позовної заяви</w:t>
            </w:r>
            <w:proofErr w:type="gramEnd"/>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12</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152</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144</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w:t>
            </w:r>
          </w:p>
        </w:tc>
      </w:tr>
      <w:tr w:rsidR="009E6620" w:rsidRPr="00EE7D12" w:rsidTr="009E6620">
        <w:trPr>
          <w:trHeight w:hRule="exact" w:val="255"/>
        </w:trPr>
        <w:tc>
          <w:tcPr>
            <w:tcW w:w="566" w:type="dxa"/>
            <w:vMerge/>
            <w:tcBorders>
              <w:top w:val="nil"/>
              <w:left w:val="single" w:sz="4" w:space="0" w:color="auto"/>
              <w:bottom w:val="single" w:sz="4" w:space="0" w:color="000000"/>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Справи в порядку виконання судових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ішень</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622</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599</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3</w:t>
            </w:r>
          </w:p>
        </w:tc>
      </w:tr>
      <w:tr w:rsidR="009E6620" w:rsidRPr="00EE7D12" w:rsidTr="009E6620">
        <w:trPr>
          <w:trHeight w:hRule="exact" w:val="255"/>
        </w:trPr>
        <w:tc>
          <w:tcPr>
            <w:tcW w:w="566" w:type="dxa"/>
            <w:vMerge/>
            <w:tcBorders>
              <w:top w:val="nil"/>
              <w:left w:val="single" w:sz="4" w:space="0" w:color="auto"/>
              <w:bottom w:val="single" w:sz="4" w:space="0" w:color="000000"/>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Справи про перегляд судового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ішення за нововиявленими обставинами</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8</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w:t>
            </w:r>
          </w:p>
        </w:tc>
      </w:tr>
      <w:tr w:rsidR="009E6620" w:rsidRPr="00EE7D12" w:rsidTr="009E6620">
        <w:trPr>
          <w:trHeight w:hRule="exact" w:val="255"/>
        </w:trPr>
        <w:tc>
          <w:tcPr>
            <w:tcW w:w="566" w:type="dxa"/>
            <w:vMerge/>
            <w:tcBorders>
              <w:top w:val="nil"/>
              <w:left w:val="single" w:sz="4" w:space="0" w:color="auto"/>
              <w:bottom w:val="single" w:sz="4" w:space="0" w:color="000000"/>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Заяви про відновлення втраченого судового провадження</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15</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r>
      <w:tr w:rsidR="009E6620" w:rsidRPr="00EE7D12" w:rsidTr="009E6620">
        <w:trPr>
          <w:trHeight w:hRule="exact" w:val="255"/>
        </w:trPr>
        <w:tc>
          <w:tcPr>
            <w:tcW w:w="566" w:type="dxa"/>
            <w:vMerge/>
            <w:tcBorders>
              <w:top w:val="nil"/>
              <w:left w:val="single" w:sz="4" w:space="0" w:color="auto"/>
              <w:bottom w:val="single" w:sz="4" w:space="0" w:color="000000"/>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Доручення судів України/іноземних суді</w:t>
            </w:r>
            <w:proofErr w:type="gramStart"/>
            <w:r w:rsidRPr="00EE7D12">
              <w:rPr>
                <w:rFonts w:ascii="Times New Roman" w:eastAsia="Times New Roman" w:hAnsi="Times New Roman" w:cs="Times New Roman"/>
                <w:sz w:val="15"/>
                <w:szCs w:val="15"/>
                <w:lang w:eastAsia="ru-RU"/>
              </w:rPr>
              <w:t>в</w:t>
            </w:r>
            <w:proofErr w:type="gramEnd"/>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r>
      <w:tr w:rsidR="009E6620" w:rsidRPr="00EE7D12" w:rsidTr="009E6620">
        <w:trPr>
          <w:trHeight w:hRule="exact" w:val="255"/>
        </w:trPr>
        <w:tc>
          <w:tcPr>
            <w:tcW w:w="566" w:type="dxa"/>
            <w:vMerge/>
            <w:tcBorders>
              <w:top w:val="nil"/>
              <w:left w:val="single" w:sz="4" w:space="0" w:color="auto"/>
              <w:bottom w:val="single" w:sz="4" w:space="0" w:color="000000"/>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4"/>
                <w:szCs w:val="14"/>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w:t>
            </w:r>
          </w:p>
        </w:tc>
        <w:tc>
          <w:tcPr>
            <w:tcW w:w="410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9 180</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7 724</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197</w:t>
            </w:r>
          </w:p>
        </w:tc>
      </w:tr>
      <w:tr w:rsidR="009E6620" w:rsidRPr="00EE7D12" w:rsidTr="009E6620">
        <w:trPr>
          <w:trHeight w:hRule="exact" w:val="255"/>
        </w:trPr>
        <w:tc>
          <w:tcPr>
            <w:tcW w:w="56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E6620" w:rsidRPr="00EE7D12" w:rsidRDefault="009E6620" w:rsidP="009E6620">
            <w:pPr>
              <w:spacing w:after="0" w:line="240" w:lineRule="auto"/>
              <w:jc w:val="center"/>
              <w:rPr>
                <w:rFonts w:ascii="Times New Roman" w:eastAsia="Times New Roman" w:hAnsi="Times New Roman" w:cs="Times New Roman"/>
                <w:b/>
                <w:bCs/>
                <w:color w:val="000000"/>
                <w:sz w:val="14"/>
                <w:szCs w:val="14"/>
                <w:lang w:eastAsia="ru-RU"/>
              </w:rPr>
            </w:pPr>
            <w:r w:rsidRPr="00EE7D12">
              <w:rPr>
                <w:rFonts w:ascii="Times New Roman" w:eastAsia="Times New Roman" w:hAnsi="Times New Roman" w:cs="Times New Roman"/>
                <w:b/>
                <w:bCs/>
                <w:color w:val="000000"/>
                <w:sz w:val="14"/>
                <w:szCs w:val="14"/>
                <w:lang w:eastAsia="ru-RU"/>
              </w:rPr>
              <w:t>циві</w:t>
            </w:r>
            <w:proofErr w:type="gramStart"/>
            <w:r w:rsidRPr="00EE7D12">
              <w:rPr>
                <w:rFonts w:ascii="Times New Roman" w:eastAsia="Times New Roman" w:hAnsi="Times New Roman" w:cs="Times New Roman"/>
                <w:b/>
                <w:bCs/>
                <w:color w:val="000000"/>
                <w:sz w:val="14"/>
                <w:szCs w:val="14"/>
                <w:lang w:eastAsia="ru-RU"/>
              </w:rPr>
              <w:t>льне</w:t>
            </w:r>
            <w:proofErr w:type="gramEnd"/>
            <w:r w:rsidRPr="00EE7D12">
              <w:rPr>
                <w:rFonts w:ascii="Times New Roman" w:eastAsia="Times New Roman" w:hAnsi="Times New Roman" w:cs="Times New Roman"/>
                <w:b/>
                <w:bCs/>
                <w:color w:val="000000"/>
                <w:sz w:val="14"/>
                <w:szCs w:val="14"/>
                <w:lang w:eastAsia="ru-RU"/>
              </w:rPr>
              <w:t xml:space="preserve"> судочинство</w:t>
            </w: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видачу/скасування </w:t>
            </w:r>
            <w:proofErr w:type="gramStart"/>
            <w:r w:rsidRPr="00EE7D12">
              <w:rPr>
                <w:rFonts w:ascii="Times New Roman" w:eastAsia="Times New Roman" w:hAnsi="Times New Roman" w:cs="Times New Roman"/>
                <w:sz w:val="15"/>
                <w:szCs w:val="15"/>
                <w:lang w:eastAsia="ru-RU"/>
              </w:rPr>
              <w:t>судового</w:t>
            </w:r>
            <w:proofErr w:type="gramEnd"/>
            <w:r w:rsidRPr="00EE7D12">
              <w:rPr>
                <w:rFonts w:ascii="Times New Roman" w:eastAsia="Times New Roman" w:hAnsi="Times New Roman" w:cs="Times New Roman"/>
                <w:sz w:val="15"/>
                <w:szCs w:val="15"/>
                <w:lang w:eastAsia="ru-RU"/>
              </w:rPr>
              <w:t xml:space="preserve"> наказу</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12 393</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11 451</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4</w:t>
            </w:r>
          </w:p>
        </w:tc>
      </w:tr>
      <w:tr w:rsidR="009E6620" w:rsidRPr="00EE7D12" w:rsidTr="009E6620">
        <w:trPr>
          <w:trHeight w:hRule="exact" w:val="255"/>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забезпечення доказів, </w:t>
            </w:r>
            <w:proofErr w:type="gramStart"/>
            <w:r w:rsidRPr="00EE7D12">
              <w:rPr>
                <w:rFonts w:ascii="Times New Roman" w:eastAsia="Times New Roman" w:hAnsi="Times New Roman" w:cs="Times New Roman"/>
                <w:sz w:val="15"/>
                <w:szCs w:val="15"/>
                <w:lang w:eastAsia="ru-RU"/>
              </w:rPr>
              <w:t>позову до подання позовної заяви</w:t>
            </w:r>
            <w:proofErr w:type="gramEnd"/>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158</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150</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3</w:t>
            </w:r>
          </w:p>
        </w:tc>
      </w:tr>
      <w:tr w:rsidR="009E6620" w:rsidRPr="00EE7D12" w:rsidTr="009E6620">
        <w:trPr>
          <w:trHeight w:hRule="exact" w:val="255"/>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Позовні заяви</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67 240</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61 959</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345</w:t>
            </w:r>
          </w:p>
        </w:tc>
      </w:tr>
      <w:tr w:rsidR="009E6620" w:rsidRPr="00EE7D12" w:rsidTr="009E6620">
        <w:trPr>
          <w:trHeight w:hRule="exact" w:val="255"/>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4"/>
                <w:szCs w:val="14"/>
                <w:lang w:eastAsia="ru-RU"/>
              </w:rPr>
            </w:pPr>
          </w:p>
        </w:tc>
        <w:tc>
          <w:tcPr>
            <w:tcW w:w="892" w:type="dxa"/>
            <w:tcBorders>
              <w:top w:val="nil"/>
              <w:left w:val="nil"/>
              <w:bottom w:val="single" w:sz="4" w:space="0" w:color="auto"/>
              <w:right w:val="nil"/>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w:t>
            </w:r>
          </w:p>
        </w:tc>
        <w:tc>
          <w:tcPr>
            <w:tcW w:w="4103"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i/>
                <w:iCs/>
                <w:sz w:val="15"/>
                <w:szCs w:val="15"/>
                <w:lang w:eastAsia="ru-RU"/>
              </w:rPr>
            </w:pPr>
            <w:proofErr w:type="gramStart"/>
            <w:r w:rsidRPr="00EE7D12">
              <w:rPr>
                <w:rFonts w:ascii="Times New Roman" w:eastAsia="Times New Roman" w:hAnsi="Times New Roman" w:cs="Times New Roman"/>
                <w:i/>
                <w:iCs/>
                <w:sz w:val="15"/>
                <w:szCs w:val="15"/>
                <w:lang w:eastAsia="ru-RU"/>
              </w:rPr>
              <w:t>у</w:t>
            </w:r>
            <w:proofErr w:type="gramEnd"/>
            <w:r w:rsidRPr="00EE7D12">
              <w:rPr>
                <w:rFonts w:ascii="Times New Roman" w:eastAsia="Times New Roman" w:hAnsi="Times New Roman" w:cs="Times New Roman"/>
                <w:i/>
                <w:iCs/>
                <w:sz w:val="15"/>
                <w:szCs w:val="15"/>
                <w:lang w:eastAsia="ru-RU"/>
              </w:rPr>
              <w:t xml:space="preserve"> </w:t>
            </w:r>
            <w:proofErr w:type="gramStart"/>
            <w:r w:rsidRPr="00EE7D12">
              <w:rPr>
                <w:rFonts w:ascii="Times New Roman" w:eastAsia="Times New Roman" w:hAnsi="Times New Roman" w:cs="Times New Roman"/>
                <w:i/>
                <w:iCs/>
                <w:sz w:val="15"/>
                <w:szCs w:val="15"/>
                <w:lang w:eastAsia="ru-RU"/>
              </w:rPr>
              <w:t>тому</w:t>
            </w:r>
            <w:proofErr w:type="gramEnd"/>
            <w:r w:rsidRPr="00EE7D12">
              <w:rPr>
                <w:rFonts w:ascii="Times New Roman" w:eastAsia="Times New Roman" w:hAnsi="Times New Roman" w:cs="Times New Roman"/>
                <w:i/>
                <w:iCs/>
                <w:sz w:val="15"/>
                <w:szCs w:val="15"/>
                <w:lang w:eastAsia="ru-RU"/>
              </w:rPr>
              <w:t xml:space="preserve"> числі справ позовного провадження</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72 602</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54 213</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1 610</w:t>
            </w:r>
          </w:p>
        </w:tc>
      </w:tr>
      <w:tr w:rsidR="009E6620" w:rsidRPr="00EE7D12" w:rsidTr="009E6620">
        <w:trPr>
          <w:trHeight w:hRule="exact" w:val="255"/>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Заяви окремого провадження</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22</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6 860</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6 659</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24</w:t>
            </w:r>
          </w:p>
        </w:tc>
      </w:tr>
      <w:tr w:rsidR="009E6620" w:rsidRPr="00EE7D12" w:rsidTr="009E6620">
        <w:trPr>
          <w:trHeight w:hRule="exact" w:val="255"/>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4"/>
                <w:szCs w:val="14"/>
                <w:lang w:eastAsia="ru-RU"/>
              </w:rPr>
            </w:pPr>
          </w:p>
        </w:tc>
        <w:tc>
          <w:tcPr>
            <w:tcW w:w="892" w:type="dxa"/>
            <w:tcBorders>
              <w:top w:val="nil"/>
              <w:left w:val="nil"/>
              <w:bottom w:val="single" w:sz="4" w:space="0" w:color="auto"/>
              <w:right w:val="nil"/>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w:t>
            </w:r>
          </w:p>
        </w:tc>
        <w:tc>
          <w:tcPr>
            <w:tcW w:w="4103"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i/>
                <w:iCs/>
                <w:sz w:val="15"/>
                <w:szCs w:val="15"/>
                <w:lang w:eastAsia="ru-RU"/>
              </w:rPr>
            </w:pPr>
            <w:proofErr w:type="gramStart"/>
            <w:r w:rsidRPr="00EE7D12">
              <w:rPr>
                <w:rFonts w:ascii="Times New Roman" w:eastAsia="Times New Roman" w:hAnsi="Times New Roman" w:cs="Times New Roman"/>
                <w:i/>
                <w:iCs/>
                <w:sz w:val="15"/>
                <w:szCs w:val="15"/>
                <w:lang w:eastAsia="ru-RU"/>
              </w:rPr>
              <w:t>у</w:t>
            </w:r>
            <w:proofErr w:type="gramEnd"/>
            <w:r w:rsidRPr="00EE7D12">
              <w:rPr>
                <w:rFonts w:ascii="Times New Roman" w:eastAsia="Times New Roman" w:hAnsi="Times New Roman" w:cs="Times New Roman"/>
                <w:i/>
                <w:iCs/>
                <w:sz w:val="15"/>
                <w:szCs w:val="15"/>
                <w:lang w:eastAsia="ru-RU"/>
              </w:rPr>
              <w:t xml:space="preserve"> </w:t>
            </w:r>
            <w:proofErr w:type="gramStart"/>
            <w:r w:rsidRPr="00EE7D12">
              <w:rPr>
                <w:rFonts w:ascii="Times New Roman" w:eastAsia="Times New Roman" w:hAnsi="Times New Roman" w:cs="Times New Roman"/>
                <w:i/>
                <w:iCs/>
                <w:sz w:val="15"/>
                <w:szCs w:val="15"/>
                <w:lang w:eastAsia="ru-RU"/>
              </w:rPr>
              <w:t>тому</w:t>
            </w:r>
            <w:proofErr w:type="gramEnd"/>
            <w:r w:rsidRPr="00EE7D12">
              <w:rPr>
                <w:rFonts w:ascii="Times New Roman" w:eastAsia="Times New Roman" w:hAnsi="Times New Roman" w:cs="Times New Roman"/>
                <w:i/>
                <w:iCs/>
                <w:sz w:val="15"/>
                <w:szCs w:val="15"/>
                <w:lang w:eastAsia="ru-RU"/>
              </w:rPr>
              <w:t xml:space="preserve"> числі справ окремого провадження</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23</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6 540</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5 829</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30</w:t>
            </w:r>
          </w:p>
        </w:tc>
      </w:tr>
      <w:tr w:rsidR="009E6620" w:rsidRPr="00EE7D12" w:rsidTr="009E6620">
        <w:trPr>
          <w:trHeight w:hRule="exact" w:val="255"/>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перегляд заочного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ішення</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24</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2 179</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1 902</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9</w:t>
            </w:r>
          </w:p>
        </w:tc>
      </w:tr>
      <w:tr w:rsidR="009E6620" w:rsidRPr="00EE7D12" w:rsidTr="009E6620">
        <w:trPr>
          <w:trHeight w:hRule="exact" w:val="454"/>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перегляд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ішень, ухвал суду чи судових наказів у зв’язку з нововиявленими обставинами</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25</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228</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185</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23</w:t>
            </w:r>
          </w:p>
        </w:tc>
      </w:tr>
      <w:tr w:rsidR="009E6620" w:rsidRPr="00EE7D12" w:rsidTr="009E6620">
        <w:trPr>
          <w:trHeight w:hRule="exact" w:val="227"/>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Заяви про відновлення втраченого судового провадження</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26</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139</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115</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r>
      <w:tr w:rsidR="009E6620" w:rsidRPr="00EE7D12" w:rsidTr="009E6620">
        <w:trPr>
          <w:trHeight w:hRule="exact" w:val="227"/>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Скарги на дії або бездіяльність виконавчої служби</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27</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1 608</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1 298</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61</w:t>
            </w:r>
          </w:p>
        </w:tc>
      </w:tr>
      <w:tr w:rsidR="009E6620" w:rsidRPr="00EE7D12" w:rsidTr="009E6620">
        <w:trPr>
          <w:trHeight w:hRule="exact" w:val="454"/>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xml:space="preserve">Клопотання, заяви, подання у порядку виконання судових </w:t>
            </w:r>
            <w:proofErr w:type="gramStart"/>
            <w:r w:rsidRPr="00EE7D12">
              <w:rPr>
                <w:rFonts w:ascii="Times New Roman" w:eastAsia="Times New Roman" w:hAnsi="Times New Roman" w:cs="Times New Roman"/>
                <w:color w:val="000000"/>
                <w:sz w:val="15"/>
                <w:szCs w:val="15"/>
                <w:lang w:eastAsia="ru-RU"/>
              </w:rPr>
              <w:t>р</w:t>
            </w:r>
            <w:proofErr w:type="gramEnd"/>
            <w:r w:rsidRPr="00EE7D12">
              <w:rPr>
                <w:rFonts w:ascii="Times New Roman" w:eastAsia="Times New Roman" w:hAnsi="Times New Roman" w:cs="Times New Roman"/>
                <w:color w:val="000000"/>
                <w:sz w:val="15"/>
                <w:szCs w:val="15"/>
                <w:lang w:eastAsia="ru-RU"/>
              </w:rPr>
              <w:t>ішень та рішень інших органів (посадових осіб)</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28</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6 128</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5 733</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94</w:t>
            </w:r>
          </w:p>
        </w:tc>
      </w:tr>
      <w:tr w:rsidR="009E6620" w:rsidRPr="00EE7D12" w:rsidTr="009E6620">
        <w:trPr>
          <w:trHeight w:hRule="exact" w:val="454"/>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Клопотання про визнання та звернення до виконання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ішення іноземного суду, що підлягає примусовому виконанню / що не підлягає примусовому виконанню</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29</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93</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73</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r>
      <w:tr w:rsidR="009E6620" w:rsidRPr="00EE7D12" w:rsidTr="009E6620">
        <w:trPr>
          <w:trHeight w:hRule="exact" w:val="227"/>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Доручення судів України / іноземних суді</w:t>
            </w:r>
            <w:proofErr w:type="gramStart"/>
            <w:r w:rsidRPr="00EE7D12">
              <w:rPr>
                <w:rFonts w:ascii="Times New Roman" w:eastAsia="Times New Roman" w:hAnsi="Times New Roman" w:cs="Times New Roman"/>
                <w:sz w:val="15"/>
                <w:szCs w:val="15"/>
                <w:lang w:eastAsia="ru-RU"/>
              </w:rPr>
              <w:t>в</w:t>
            </w:r>
            <w:proofErr w:type="gramEnd"/>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30</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294</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252</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w:t>
            </w:r>
          </w:p>
        </w:tc>
      </w:tr>
      <w:tr w:rsidR="009E6620" w:rsidRPr="00EE7D12" w:rsidTr="009E6620">
        <w:trPr>
          <w:trHeight w:hRule="exact" w:val="454"/>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4"/>
                <w:szCs w:val="14"/>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скасування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ішення третейського суду, про видачу виконавчого листа про примусове виконання рішення третейського суду</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31</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212</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193</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w:t>
            </w:r>
          </w:p>
        </w:tc>
      </w:tr>
      <w:tr w:rsidR="009E6620" w:rsidRPr="00EE7D12" w:rsidTr="009E6620">
        <w:trPr>
          <w:trHeight w:hRule="exact" w:val="227"/>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4"/>
                <w:szCs w:val="14"/>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w:t>
            </w:r>
          </w:p>
        </w:tc>
        <w:tc>
          <w:tcPr>
            <w:tcW w:w="410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32</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118 497</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96 192</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1 918</w:t>
            </w:r>
          </w:p>
        </w:tc>
      </w:tr>
      <w:tr w:rsidR="009E6620" w:rsidRPr="00EE7D12" w:rsidTr="009E6620">
        <w:trPr>
          <w:trHeight w:hRule="exact" w:val="227"/>
        </w:trPr>
        <w:tc>
          <w:tcPr>
            <w:tcW w:w="5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E6620" w:rsidRPr="00EE7D12" w:rsidRDefault="009E6620" w:rsidP="009E6620">
            <w:pPr>
              <w:spacing w:after="0" w:line="240" w:lineRule="auto"/>
              <w:jc w:val="center"/>
              <w:rPr>
                <w:rFonts w:ascii="Times New Roman" w:eastAsia="Times New Roman" w:hAnsi="Times New Roman" w:cs="Times New Roman"/>
                <w:b/>
                <w:bCs/>
                <w:color w:val="000000"/>
                <w:sz w:val="14"/>
                <w:szCs w:val="14"/>
                <w:lang w:eastAsia="ru-RU"/>
              </w:rPr>
            </w:pPr>
            <w:r w:rsidRPr="00EE7D12">
              <w:rPr>
                <w:rFonts w:ascii="Times New Roman" w:eastAsia="Times New Roman" w:hAnsi="Times New Roman" w:cs="Times New Roman"/>
                <w:b/>
                <w:bCs/>
                <w:color w:val="000000"/>
                <w:sz w:val="14"/>
                <w:szCs w:val="14"/>
                <w:lang w:eastAsia="ru-RU"/>
              </w:rPr>
              <w:t>адміністративні правопорушення</w:t>
            </w:r>
          </w:p>
        </w:tc>
        <w:tc>
          <w:tcPr>
            <w:tcW w:w="4995" w:type="dxa"/>
            <w:gridSpan w:val="2"/>
            <w:tcBorders>
              <w:top w:val="single" w:sz="4" w:space="0" w:color="auto"/>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Справи  про адміністративні правопорушення</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33</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70 756</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67 284</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10</w:t>
            </w:r>
          </w:p>
        </w:tc>
      </w:tr>
      <w:tr w:rsidR="009E6620" w:rsidRPr="00EE7D12" w:rsidTr="009E6620">
        <w:trPr>
          <w:trHeight w:hRule="exact" w:val="227"/>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5"/>
                <w:szCs w:val="15"/>
                <w:lang w:eastAsia="ru-RU"/>
              </w:rPr>
            </w:pPr>
          </w:p>
        </w:tc>
        <w:tc>
          <w:tcPr>
            <w:tcW w:w="4995" w:type="dxa"/>
            <w:gridSpan w:val="2"/>
            <w:tcBorders>
              <w:top w:val="single" w:sz="4" w:space="0" w:color="auto"/>
              <w:left w:val="nil"/>
              <w:bottom w:val="single" w:sz="4" w:space="0" w:color="auto"/>
              <w:right w:val="single" w:sz="4" w:space="0" w:color="000000"/>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i/>
                <w:iCs/>
                <w:color w:val="000000"/>
                <w:sz w:val="15"/>
                <w:szCs w:val="15"/>
                <w:lang w:eastAsia="ru-RU"/>
              </w:rPr>
            </w:pPr>
            <w:proofErr w:type="gramStart"/>
            <w:r w:rsidRPr="00EE7D12">
              <w:rPr>
                <w:rFonts w:ascii="Times New Roman" w:eastAsia="Times New Roman" w:hAnsi="Times New Roman" w:cs="Times New Roman"/>
                <w:i/>
                <w:iCs/>
                <w:color w:val="000000"/>
                <w:sz w:val="15"/>
                <w:szCs w:val="15"/>
                <w:lang w:eastAsia="ru-RU"/>
              </w:rPr>
              <w:t>у</w:t>
            </w:r>
            <w:proofErr w:type="gramEnd"/>
            <w:r w:rsidRPr="00EE7D12">
              <w:rPr>
                <w:rFonts w:ascii="Times New Roman" w:eastAsia="Times New Roman" w:hAnsi="Times New Roman" w:cs="Times New Roman"/>
                <w:i/>
                <w:iCs/>
                <w:color w:val="000000"/>
                <w:sz w:val="15"/>
                <w:szCs w:val="15"/>
                <w:lang w:eastAsia="ru-RU"/>
              </w:rPr>
              <w:t xml:space="preserve"> тому числі щодо корупційних правопорушень</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34</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310</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289</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w:t>
            </w:r>
          </w:p>
        </w:tc>
      </w:tr>
      <w:tr w:rsidR="009E6620" w:rsidRPr="00EE7D12" w:rsidTr="009E6620">
        <w:trPr>
          <w:trHeight w:hRule="exact" w:val="454"/>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5"/>
                <w:szCs w:val="15"/>
                <w:lang w:eastAsia="ru-RU"/>
              </w:rPr>
            </w:pPr>
          </w:p>
        </w:tc>
        <w:tc>
          <w:tcPr>
            <w:tcW w:w="4995" w:type="dxa"/>
            <w:gridSpan w:val="2"/>
            <w:tcBorders>
              <w:top w:val="single" w:sz="4" w:space="0" w:color="auto"/>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xml:space="preserve">Справи у порядку виконання постанов </w:t>
            </w:r>
            <w:proofErr w:type="gramStart"/>
            <w:r w:rsidRPr="00EE7D12">
              <w:rPr>
                <w:rFonts w:ascii="Times New Roman" w:eastAsia="Times New Roman" w:hAnsi="Times New Roman" w:cs="Times New Roman"/>
                <w:color w:val="000000"/>
                <w:sz w:val="15"/>
                <w:szCs w:val="15"/>
                <w:lang w:eastAsia="ru-RU"/>
              </w:rPr>
              <w:t>у</w:t>
            </w:r>
            <w:proofErr w:type="gramEnd"/>
            <w:r w:rsidRPr="00EE7D12">
              <w:rPr>
                <w:rFonts w:ascii="Times New Roman" w:eastAsia="Times New Roman" w:hAnsi="Times New Roman" w:cs="Times New Roman"/>
                <w:color w:val="000000"/>
                <w:sz w:val="15"/>
                <w:szCs w:val="15"/>
                <w:lang w:eastAsia="ru-RU"/>
              </w:rPr>
              <w:t xml:space="preserve"> справах про адміністративні правопорушення</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35</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1 618</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1 552</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r>
      <w:tr w:rsidR="009E6620" w:rsidRPr="00EE7D12" w:rsidTr="009E6620">
        <w:trPr>
          <w:trHeight w:hRule="exact" w:val="227"/>
        </w:trPr>
        <w:tc>
          <w:tcPr>
            <w:tcW w:w="566" w:type="dxa"/>
            <w:vMerge/>
            <w:tcBorders>
              <w:top w:val="nil"/>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color w:val="000000"/>
                <w:sz w:val="15"/>
                <w:szCs w:val="15"/>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w:t>
            </w:r>
          </w:p>
        </w:tc>
        <w:tc>
          <w:tcPr>
            <w:tcW w:w="4103" w:type="dxa"/>
            <w:tcBorders>
              <w:top w:val="nil"/>
              <w:left w:val="nil"/>
              <w:bottom w:val="single" w:sz="4" w:space="0" w:color="auto"/>
              <w:right w:val="single" w:sz="4" w:space="0" w:color="auto"/>
            </w:tcBorders>
            <w:shd w:val="clear" w:color="auto" w:fill="auto"/>
            <w:vAlign w:val="bottom"/>
            <w:hideMark/>
          </w:tcPr>
          <w:p w:rsidR="009E6620" w:rsidRPr="00EE7D12" w:rsidRDefault="009E6620" w:rsidP="009E6620">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36</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72 374</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68 836</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10</w:t>
            </w:r>
          </w:p>
        </w:tc>
      </w:tr>
      <w:tr w:rsidR="009E6620" w:rsidRPr="00EE7D12" w:rsidTr="009E6620">
        <w:trPr>
          <w:trHeight w:hRule="exact" w:val="284"/>
        </w:trPr>
        <w:tc>
          <w:tcPr>
            <w:tcW w:w="55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b/>
                <w:bCs/>
                <w:color w:val="000000"/>
                <w:sz w:val="15"/>
                <w:szCs w:val="15"/>
                <w:lang w:eastAsia="ru-RU"/>
              </w:rPr>
            </w:pPr>
            <w:r w:rsidRPr="00EE7D12">
              <w:rPr>
                <w:rFonts w:ascii="Times New Roman" w:eastAsia="Times New Roman" w:hAnsi="Times New Roman" w:cs="Times New Roman"/>
                <w:b/>
                <w:bCs/>
                <w:color w:val="000000"/>
                <w:sz w:val="15"/>
                <w:szCs w:val="15"/>
                <w:lang w:eastAsia="ru-RU"/>
              </w:rPr>
              <w:t>УСЬОГО (сума рядків 9, 17, 32, 36)</w:t>
            </w:r>
          </w:p>
        </w:tc>
        <w:tc>
          <w:tcPr>
            <w:tcW w:w="509" w:type="dxa"/>
            <w:tcBorders>
              <w:top w:val="nil"/>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37</w:t>
            </w:r>
          </w:p>
        </w:tc>
        <w:tc>
          <w:tcPr>
            <w:tcW w:w="1043"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294 534</w:t>
            </w:r>
          </w:p>
        </w:tc>
        <w:tc>
          <w:tcPr>
            <w:tcW w:w="1090"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260 987</w:t>
            </w:r>
          </w:p>
        </w:tc>
        <w:tc>
          <w:tcPr>
            <w:tcW w:w="937" w:type="dxa"/>
            <w:tcBorders>
              <w:top w:val="nil"/>
              <w:left w:val="nil"/>
              <w:bottom w:val="single" w:sz="4" w:space="0" w:color="auto"/>
              <w:right w:val="single" w:sz="4" w:space="0" w:color="auto"/>
            </w:tcBorders>
            <w:shd w:val="clear" w:color="auto" w:fill="auto"/>
            <w:noWrap/>
            <w:vAlign w:val="center"/>
            <w:hideMark/>
          </w:tcPr>
          <w:p w:rsidR="009E6620" w:rsidRPr="00EE7D12" w:rsidRDefault="009E6620" w:rsidP="009E6620">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2 825</w:t>
            </w:r>
          </w:p>
        </w:tc>
      </w:tr>
    </w:tbl>
    <w:p w:rsidR="009E6620" w:rsidRPr="00EE7D12" w:rsidRDefault="009E6620" w:rsidP="00F40BCD">
      <w:pPr>
        <w:spacing w:after="0" w:line="240" w:lineRule="auto"/>
        <w:ind w:firstLine="709"/>
        <w:jc w:val="both"/>
        <w:rPr>
          <w:rFonts w:ascii="Times New Roman" w:hAnsi="Times New Roman" w:cs="Times New Roman"/>
          <w:b/>
          <w:sz w:val="23"/>
          <w:szCs w:val="23"/>
          <w:lang w:val="uk-UA"/>
        </w:rPr>
      </w:pPr>
    </w:p>
    <w:p w:rsidR="009E6620" w:rsidRPr="00EE7D12" w:rsidRDefault="009E6620" w:rsidP="00F40BCD">
      <w:pPr>
        <w:spacing w:after="0" w:line="240" w:lineRule="auto"/>
        <w:ind w:firstLine="709"/>
        <w:jc w:val="both"/>
        <w:rPr>
          <w:rFonts w:ascii="Times New Roman" w:hAnsi="Times New Roman" w:cs="Times New Roman"/>
          <w:b/>
          <w:sz w:val="23"/>
          <w:szCs w:val="23"/>
          <w:lang w:val="uk-UA"/>
        </w:rPr>
      </w:pPr>
    </w:p>
    <w:p w:rsidR="009E6620" w:rsidRPr="00EE7D12" w:rsidRDefault="009E6620" w:rsidP="00F40BCD">
      <w:pPr>
        <w:spacing w:after="0" w:line="240" w:lineRule="auto"/>
        <w:ind w:firstLine="709"/>
        <w:jc w:val="both"/>
        <w:rPr>
          <w:rFonts w:ascii="Times New Roman" w:hAnsi="Times New Roman" w:cs="Times New Roman"/>
          <w:b/>
          <w:sz w:val="23"/>
          <w:szCs w:val="23"/>
          <w:lang w:val="uk-UA"/>
        </w:rPr>
      </w:pPr>
    </w:p>
    <w:p w:rsidR="00091069" w:rsidRPr="00EE7D12" w:rsidRDefault="00091069" w:rsidP="00B82AB2">
      <w:pPr>
        <w:spacing w:after="0" w:line="240" w:lineRule="auto"/>
        <w:ind w:firstLine="709"/>
        <w:jc w:val="both"/>
        <w:rPr>
          <w:rFonts w:ascii="Times New Roman" w:hAnsi="Times New Roman" w:cs="Times New Roman"/>
          <w:i/>
          <w:sz w:val="23"/>
          <w:szCs w:val="23"/>
          <w:lang w:val="uk-UA"/>
        </w:rPr>
        <w:sectPr w:rsidR="00091069" w:rsidRPr="00EE7D12" w:rsidSect="00F40BCD">
          <w:pgSz w:w="11906" w:h="16838"/>
          <w:pgMar w:top="1134" w:right="851" w:bottom="851" w:left="1701" w:header="709" w:footer="709" w:gutter="0"/>
          <w:cols w:space="708"/>
          <w:docGrid w:linePitch="360"/>
        </w:sectPr>
      </w:pPr>
    </w:p>
    <w:p w:rsidR="009E6620" w:rsidRPr="00EE7D12" w:rsidRDefault="00B82AB2" w:rsidP="00B82AB2">
      <w:pPr>
        <w:spacing w:after="0" w:line="240" w:lineRule="auto"/>
        <w:ind w:firstLine="709"/>
        <w:jc w:val="both"/>
        <w:rPr>
          <w:rFonts w:ascii="Times New Roman" w:hAnsi="Times New Roman" w:cs="Times New Roman"/>
          <w:b/>
          <w:sz w:val="23"/>
          <w:szCs w:val="23"/>
          <w:lang w:val="uk-UA"/>
        </w:rPr>
      </w:pPr>
      <w:r w:rsidRPr="00EE7D12">
        <w:rPr>
          <w:rFonts w:ascii="Times New Roman" w:hAnsi="Times New Roman" w:cs="Times New Roman"/>
          <w:i/>
          <w:sz w:val="23"/>
          <w:szCs w:val="23"/>
          <w:lang w:val="uk-UA"/>
        </w:rPr>
        <w:lastRenderedPageBreak/>
        <w:t>Таблиця 6.</w:t>
      </w:r>
      <w:r w:rsidRPr="00EE7D12">
        <w:rPr>
          <w:rFonts w:ascii="Times New Roman" w:hAnsi="Times New Roman" w:cs="Times New Roman"/>
          <w:sz w:val="23"/>
          <w:szCs w:val="23"/>
          <w:lang w:val="uk-UA"/>
        </w:rPr>
        <w:t xml:space="preserve"> </w:t>
      </w:r>
      <w:r w:rsidR="00091069" w:rsidRPr="00EE7D12">
        <w:rPr>
          <w:rFonts w:ascii="Times New Roman" w:hAnsi="Times New Roman" w:cs="Times New Roman"/>
          <w:b/>
          <w:sz w:val="23"/>
          <w:szCs w:val="23"/>
          <w:lang w:val="uk-UA"/>
        </w:rPr>
        <w:t>Кількість справ і матеріалів, що знаходились на розгляді в місцевих загальних судах</w:t>
      </w:r>
      <w:r w:rsidRPr="00EE7D12">
        <w:rPr>
          <w:rFonts w:ascii="Times New Roman" w:hAnsi="Times New Roman" w:cs="Times New Roman"/>
          <w:b/>
          <w:sz w:val="23"/>
          <w:szCs w:val="23"/>
          <w:lang w:val="uk-UA"/>
        </w:rPr>
        <w:t xml:space="preserve"> Дніпропетровської області </w:t>
      </w:r>
    </w:p>
    <w:p w:rsidR="00B82AB2" w:rsidRPr="00EE7D12" w:rsidRDefault="00B82AB2" w:rsidP="00B82AB2">
      <w:pPr>
        <w:spacing w:after="0" w:line="240" w:lineRule="auto"/>
        <w:ind w:firstLine="709"/>
        <w:jc w:val="both"/>
        <w:rPr>
          <w:rFonts w:ascii="Times New Roman" w:hAnsi="Times New Roman" w:cs="Times New Roman"/>
          <w:b/>
          <w:i/>
          <w:sz w:val="23"/>
          <w:szCs w:val="23"/>
          <w:lang w:val="uk-UA"/>
        </w:rPr>
      </w:pPr>
      <w:r w:rsidRPr="00EE7D12">
        <w:rPr>
          <w:rFonts w:ascii="Times New Roman" w:hAnsi="Times New Roman" w:cs="Times New Roman"/>
          <w:b/>
          <w:i/>
          <w:sz w:val="23"/>
          <w:szCs w:val="23"/>
          <w:lang w:val="uk-UA"/>
        </w:rPr>
        <w:t>(в розрізі судів)</w:t>
      </w:r>
    </w:p>
    <w:tbl>
      <w:tblPr>
        <w:tblW w:w="15183" w:type="dxa"/>
        <w:tblInd w:w="93" w:type="dxa"/>
        <w:tblLayout w:type="fixed"/>
        <w:tblLook w:val="04A0"/>
      </w:tblPr>
      <w:tblGrid>
        <w:gridCol w:w="441"/>
        <w:gridCol w:w="4961"/>
        <w:gridCol w:w="978"/>
        <w:gridCol w:w="978"/>
        <w:gridCol w:w="978"/>
        <w:gridCol w:w="978"/>
        <w:gridCol w:w="978"/>
        <w:gridCol w:w="978"/>
        <w:gridCol w:w="978"/>
        <w:gridCol w:w="978"/>
        <w:gridCol w:w="978"/>
        <w:gridCol w:w="979"/>
      </w:tblGrid>
      <w:tr w:rsidR="009E6620" w:rsidRPr="00EE7D12" w:rsidTr="009E6620">
        <w:trPr>
          <w:trHeight w:hRule="exact" w:val="284"/>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E6620" w:rsidRPr="00EE7D12" w:rsidRDefault="009E6620" w:rsidP="009E6620">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з/</w:t>
            </w:r>
            <w:proofErr w:type="gramStart"/>
            <w:r w:rsidRPr="00EE7D12">
              <w:rPr>
                <w:rFonts w:ascii="Times New Roman" w:eastAsia="Times New Roman" w:hAnsi="Times New Roman" w:cs="Times New Roman"/>
                <w:b/>
                <w:bCs/>
                <w:sz w:val="15"/>
                <w:szCs w:val="15"/>
                <w:lang w:eastAsia="ru-RU"/>
              </w:rPr>
              <w:t>п</w:t>
            </w:r>
            <w:proofErr w:type="gramEnd"/>
          </w:p>
        </w:tc>
        <w:tc>
          <w:tcPr>
            <w:tcW w:w="4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6620" w:rsidRPr="00EE7D12" w:rsidRDefault="009E6620" w:rsidP="009E6620">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Область</w:t>
            </w:r>
            <w:r w:rsidRPr="00EE7D12">
              <w:rPr>
                <w:rFonts w:ascii="Times New Roman" w:eastAsia="Times New Roman" w:hAnsi="Times New Roman" w:cs="Times New Roman"/>
                <w:b/>
                <w:bCs/>
                <w:sz w:val="15"/>
                <w:szCs w:val="15"/>
                <w:lang w:eastAsia="ru-RU"/>
              </w:rPr>
              <w:br/>
              <w:t>(регіон)</w:t>
            </w:r>
          </w:p>
        </w:tc>
        <w:tc>
          <w:tcPr>
            <w:tcW w:w="9781" w:type="dxa"/>
            <w:gridSpan w:val="10"/>
            <w:tcBorders>
              <w:top w:val="single" w:sz="4" w:space="0" w:color="auto"/>
              <w:left w:val="nil"/>
              <w:bottom w:val="single" w:sz="4" w:space="0" w:color="auto"/>
              <w:right w:val="single" w:sz="4" w:space="0" w:color="auto"/>
            </w:tcBorders>
            <w:shd w:val="clear" w:color="auto" w:fill="auto"/>
            <w:vAlign w:val="center"/>
            <w:hideMark/>
          </w:tcPr>
          <w:p w:rsidR="009E6620" w:rsidRPr="00EE7D12" w:rsidRDefault="009E6620" w:rsidP="009E6620">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Знаходилось на розгляді у  2017 році</w:t>
            </w:r>
          </w:p>
        </w:tc>
      </w:tr>
      <w:tr w:rsidR="009E6620" w:rsidRPr="00EE7D12" w:rsidTr="009E6620">
        <w:trPr>
          <w:trHeight w:hRule="exact" w:val="5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5"/>
                <w:szCs w:val="15"/>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5"/>
                <w:szCs w:val="15"/>
                <w:lang w:eastAsia="ru-RU"/>
              </w:rPr>
            </w:pPr>
          </w:p>
        </w:tc>
        <w:tc>
          <w:tcPr>
            <w:tcW w:w="1956" w:type="dxa"/>
            <w:gridSpan w:val="2"/>
            <w:tcBorders>
              <w:top w:val="single" w:sz="4" w:space="0" w:color="auto"/>
              <w:left w:val="nil"/>
              <w:bottom w:val="single" w:sz="4" w:space="0" w:color="auto"/>
              <w:right w:val="single" w:sz="4" w:space="0" w:color="auto"/>
            </w:tcBorders>
            <w:shd w:val="clear" w:color="000000" w:fill="FFFFFF"/>
            <w:hideMark/>
          </w:tcPr>
          <w:p w:rsidR="009E6620" w:rsidRPr="00EE7D12" w:rsidRDefault="009E6620" w:rsidP="009E6620">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Справ і </w:t>
            </w:r>
            <w:proofErr w:type="gramStart"/>
            <w:r w:rsidRPr="00EE7D12">
              <w:rPr>
                <w:rFonts w:ascii="Times New Roman" w:eastAsia="Times New Roman" w:hAnsi="Times New Roman" w:cs="Times New Roman"/>
                <w:b/>
                <w:bCs/>
                <w:sz w:val="15"/>
                <w:szCs w:val="15"/>
                <w:lang w:eastAsia="ru-RU"/>
              </w:rPr>
              <w:t>матер</w:t>
            </w:r>
            <w:proofErr w:type="gramEnd"/>
            <w:r w:rsidRPr="00EE7D12">
              <w:rPr>
                <w:rFonts w:ascii="Times New Roman" w:eastAsia="Times New Roman" w:hAnsi="Times New Roman" w:cs="Times New Roman"/>
                <w:b/>
                <w:bCs/>
                <w:sz w:val="15"/>
                <w:szCs w:val="15"/>
                <w:lang w:eastAsia="ru-RU"/>
              </w:rPr>
              <w:t>іалів кримінального судочинства</w:t>
            </w:r>
          </w:p>
        </w:tc>
        <w:tc>
          <w:tcPr>
            <w:tcW w:w="1956" w:type="dxa"/>
            <w:gridSpan w:val="2"/>
            <w:tcBorders>
              <w:top w:val="single" w:sz="4" w:space="0" w:color="auto"/>
              <w:left w:val="nil"/>
              <w:bottom w:val="single" w:sz="4" w:space="0" w:color="auto"/>
              <w:right w:val="single" w:sz="4" w:space="0" w:color="auto"/>
            </w:tcBorders>
            <w:shd w:val="clear" w:color="000000" w:fill="FFFFFF"/>
            <w:hideMark/>
          </w:tcPr>
          <w:p w:rsidR="009E6620" w:rsidRPr="00EE7D12" w:rsidRDefault="009E6620" w:rsidP="009E6620">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Справ і </w:t>
            </w:r>
            <w:proofErr w:type="gramStart"/>
            <w:r w:rsidRPr="00EE7D12">
              <w:rPr>
                <w:rFonts w:ascii="Times New Roman" w:eastAsia="Times New Roman" w:hAnsi="Times New Roman" w:cs="Times New Roman"/>
                <w:b/>
                <w:bCs/>
                <w:sz w:val="15"/>
                <w:szCs w:val="15"/>
                <w:lang w:eastAsia="ru-RU"/>
              </w:rPr>
              <w:t>матер</w:t>
            </w:r>
            <w:proofErr w:type="gramEnd"/>
            <w:r w:rsidRPr="00EE7D12">
              <w:rPr>
                <w:rFonts w:ascii="Times New Roman" w:eastAsia="Times New Roman" w:hAnsi="Times New Roman" w:cs="Times New Roman"/>
                <w:b/>
                <w:bCs/>
                <w:sz w:val="15"/>
                <w:szCs w:val="15"/>
                <w:lang w:eastAsia="ru-RU"/>
              </w:rPr>
              <w:t>іалів адміністративного судочинства</w:t>
            </w:r>
          </w:p>
        </w:tc>
        <w:tc>
          <w:tcPr>
            <w:tcW w:w="1956" w:type="dxa"/>
            <w:gridSpan w:val="2"/>
            <w:tcBorders>
              <w:top w:val="single" w:sz="4" w:space="0" w:color="auto"/>
              <w:left w:val="nil"/>
              <w:bottom w:val="single" w:sz="4" w:space="0" w:color="auto"/>
              <w:right w:val="single" w:sz="4" w:space="0" w:color="auto"/>
            </w:tcBorders>
            <w:shd w:val="clear" w:color="000000" w:fill="FFFFFF"/>
            <w:hideMark/>
          </w:tcPr>
          <w:p w:rsidR="009E6620" w:rsidRPr="00EE7D12" w:rsidRDefault="009E6620" w:rsidP="009E6620">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Справ і </w:t>
            </w:r>
            <w:proofErr w:type="gramStart"/>
            <w:r w:rsidRPr="00EE7D12">
              <w:rPr>
                <w:rFonts w:ascii="Times New Roman" w:eastAsia="Times New Roman" w:hAnsi="Times New Roman" w:cs="Times New Roman"/>
                <w:b/>
                <w:bCs/>
                <w:sz w:val="15"/>
                <w:szCs w:val="15"/>
                <w:lang w:eastAsia="ru-RU"/>
              </w:rPr>
              <w:t>матер</w:t>
            </w:r>
            <w:proofErr w:type="gramEnd"/>
            <w:r w:rsidRPr="00EE7D12">
              <w:rPr>
                <w:rFonts w:ascii="Times New Roman" w:eastAsia="Times New Roman" w:hAnsi="Times New Roman" w:cs="Times New Roman"/>
                <w:b/>
                <w:bCs/>
                <w:sz w:val="15"/>
                <w:szCs w:val="15"/>
                <w:lang w:eastAsia="ru-RU"/>
              </w:rPr>
              <w:t>іалів цивільного судочинства</w:t>
            </w:r>
          </w:p>
        </w:tc>
        <w:tc>
          <w:tcPr>
            <w:tcW w:w="1956" w:type="dxa"/>
            <w:gridSpan w:val="2"/>
            <w:tcBorders>
              <w:top w:val="single" w:sz="4" w:space="0" w:color="auto"/>
              <w:left w:val="nil"/>
              <w:bottom w:val="single" w:sz="4" w:space="0" w:color="auto"/>
              <w:right w:val="single" w:sz="4" w:space="0" w:color="auto"/>
            </w:tcBorders>
            <w:shd w:val="clear" w:color="000000" w:fill="FFFFFF"/>
            <w:hideMark/>
          </w:tcPr>
          <w:p w:rsidR="009E6620" w:rsidRPr="00EE7D12" w:rsidRDefault="009E6620" w:rsidP="009E6620">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Справ та </w:t>
            </w:r>
            <w:proofErr w:type="gramStart"/>
            <w:r w:rsidRPr="00EE7D12">
              <w:rPr>
                <w:rFonts w:ascii="Times New Roman" w:eastAsia="Times New Roman" w:hAnsi="Times New Roman" w:cs="Times New Roman"/>
                <w:b/>
                <w:bCs/>
                <w:sz w:val="15"/>
                <w:szCs w:val="15"/>
                <w:lang w:eastAsia="ru-RU"/>
              </w:rPr>
              <w:t>матер</w:t>
            </w:r>
            <w:proofErr w:type="gramEnd"/>
            <w:r w:rsidRPr="00EE7D12">
              <w:rPr>
                <w:rFonts w:ascii="Times New Roman" w:eastAsia="Times New Roman" w:hAnsi="Times New Roman" w:cs="Times New Roman"/>
                <w:b/>
                <w:bCs/>
                <w:sz w:val="15"/>
                <w:szCs w:val="15"/>
                <w:lang w:eastAsia="ru-RU"/>
              </w:rPr>
              <w:t>іалів про адміністративні правопорушення</w:t>
            </w:r>
          </w:p>
        </w:tc>
        <w:tc>
          <w:tcPr>
            <w:tcW w:w="1957" w:type="dxa"/>
            <w:gridSpan w:val="2"/>
            <w:tcBorders>
              <w:top w:val="single" w:sz="4" w:space="0" w:color="auto"/>
              <w:left w:val="nil"/>
              <w:bottom w:val="single" w:sz="4" w:space="0" w:color="auto"/>
              <w:right w:val="single" w:sz="4" w:space="0" w:color="auto"/>
            </w:tcBorders>
            <w:shd w:val="clear" w:color="000000" w:fill="FFFFFF"/>
            <w:hideMark/>
          </w:tcPr>
          <w:p w:rsidR="009E6620" w:rsidRPr="00EE7D12" w:rsidRDefault="009E6620" w:rsidP="009E6620">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справ і </w:t>
            </w:r>
            <w:proofErr w:type="gramStart"/>
            <w:r w:rsidRPr="00EE7D12">
              <w:rPr>
                <w:rFonts w:ascii="Times New Roman" w:eastAsia="Times New Roman" w:hAnsi="Times New Roman" w:cs="Times New Roman"/>
                <w:b/>
                <w:bCs/>
                <w:sz w:val="15"/>
                <w:szCs w:val="15"/>
                <w:lang w:eastAsia="ru-RU"/>
              </w:rPr>
              <w:t>матер</w:t>
            </w:r>
            <w:proofErr w:type="gramEnd"/>
            <w:r w:rsidRPr="00EE7D12">
              <w:rPr>
                <w:rFonts w:ascii="Times New Roman" w:eastAsia="Times New Roman" w:hAnsi="Times New Roman" w:cs="Times New Roman"/>
                <w:b/>
                <w:bCs/>
                <w:sz w:val="15"/>
                <w:szCs w:val="15"/>
                <w:lang w:eastAsia="ru-RU"/>
              </w:rPr>
              <w:t>іалів</w:t>
            </w:r>
          </w:p>
        </w:tc>
      </w:tr>
      <w:tr w:rsidR="009E6620" w:rsidRPr="00EE7D12" w:rsidTr="009E6620">
        <w:trPr>
          <w:trHeight w:hRule="exact" w:val="39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5"/>
                <w:szCs w:val="15"/>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E6620" w:rsidRPr="00EE7D12" w:rsidRDefault="009E6620" w:rsidP="009E6620">
            <w:pPr>
              <w:spacing w:after="0" w:line="240" w:lineRule="auto"/>
              <w:rPr>
                <w:rFonts w:ascii="Times New Roman" w:eastAsia="Times New Roman" w:hAnsi="Times New Roman" w:cs="Times New Roman"/>
                <w:b/>
                <w:bCs/>
                <w:sz w:val="15"/>
                <w:szCs w:val="15"/>
                <w:lang w:eastAsia="ru-RU"/>
              </w:rPr>
            </w:pPr>
          </w:p>
        </w:tc>
        <w:tc>
          <w:tcPr>
            <w:tcW w:w="978" w:type="dxa"/>
            <w:tcBorders>
              <w:top w:val="nil"/>
              <w:left w:val="nil"/>
              <w:bottom w:val="single" w:sz="4" w:space="0" w:color="auto"/>
              <w:right w:val="single" w:sz="4" w:space="0" w:color="auto"/>
            </w:tcBorders>
            <w:shd w:val="clear" w:color="000000" w:fill="FFFFFF"/>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Усього</w:t>
            </w:r>
          </w:p>
        </w:tc>
        <w:tc>
          <w:tcPr>
            <w:tcW w:w="978" w:type="dxa"/>
            <w:tcBorders>
              <w:top w:val="nil"/>
              <w:left w:val="nil"/>
              <w:bottom w:val="single" w:sz="4" w:space="0" w:color="auto"/>
              <w:right w:val="single" w:sz="4" w:space="0" w:color="auto"/>
            </w:tcBorders>
            <w:shd w:val="clear" w:color="000000" w:fill="FFFFFF"/>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proofErr w:type="gramStart"/>
            <w:r w:rsidRPr="00EE7D12">
              <w:rPr>
                <w:rFonts w:ascii="Times New Roman" w:eastAsia="Times New Roman" w:hAnsi="Times New Roman" w:cs="Times New Roman"/>
                <w:sz w:val="15"/>
                <w:szCs w:val="15"/>
                <w:lang w:eastAsia="ru-RU"/>
              </w:rPr>
              <w:t>у</w:t>
            </w:r>
            <w:proofErr w:type="gramEnd"/>
            <w:r w:rsidRPr="00EE7D12">
              <w:rPr>
                <w:rFonts w:ascii="Times New Roman" w:eastAsia="Times New Roman" w:hAnsi="Times New Roman" w:cs="Times New Roman"/>
                <w:sz w:val="15"/>
                <w:szCs w:val="15"/>
                <w:lang w:eastAsia="ru-RU"/>
              </w:rPr>
              <w:t xml:space="preserve"> </w:t>
            </w:r>
            <w:proofErr w:type="gramStart"/>
            <w:r w:rsidRPr="00EE7D12">
              <w:rPr>
                <w:rFonts w:ascii="Times New Roman" w:eastAsia="Times New Roman" w:hAnsi="Times New Roman" w:cs="Times New Roman"/>
                <w:sz w:val="15"/>
                <w:szCs w:val="15"/>
                <w:lang w:eastAsia="ru-RU"/>
              </w:rPr>
              <w:t>тому</w:t>
            </w:r>
            <w:proofErr w:type="gramEnd"/>
            <w:r w:rsidRPr="00EE7D12">
              <w:rPr>
                <w:rFonts w:ascii="Times New Roman" w:eastAsia="Times New Roman" w:hAnsi="Times New Roman" w:cs="Times New Roman"/>
                <w:sz w:val="15"/>
                <w:szCs w:val="15"/>
                <w:lang w:eastAsia="ru-RU"/>
              </w:rPr>
              <w:t xml:space="preserve"> числі справ</w:t>
            </w:r>
          </w:p>
        </w:tc>
        <w:tc>
          <w:tcPr>
            <w:tcW w:w="978" w:type="dxa"/>
            <w:tcBorders>
              <w:top w:val="nil"/>
              <w:left w:val="nil"/>
              <w:bottom w:val="single" w:sz="4" w:space="0" w:color="auto"/>
              <w:right w:val="single" w:sz="4" w:space="0" w:color="auto"/>
            </w:tcBorders>
            <w:shd w:val="clear" w:color="000000" w:fill="FFFFFF"/>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Усього</w:t>
            </w:r>
          </w:p>
        </w:tc>
        <w:tc>
          <w:tcPr>
            <w:tcW w:w="978" w:type="dxa"/>
            <w:tcBorders>
              <w:top w:val="nil"/>
              <w:left w:val="nil"/>
              <w:bottom w:val="single" w:sz="4" w:space="0" w:color="auto"/>
              <w:right w:val="single" w:sz="4" w:space="0" w:color="auto"/>
            </w:tcBorders>
            <w:shd w:val="clear" w:color="000000" w:fill="FFFFFF"/>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proofErr w:type="gramStart"/>
            <w:r w:rsidRPr="00EE7D12">
              <w:rPr>
                <w:rFonts w:ascii="Times New Roman" w:eastAsia="Times New Roman" w:hAnsi="Times New Roman" w:cs="Times New Roman"/>
                <w:sz w:val="15"/>
                <w:szCs w:val="15"/>
                <w:lang w:eastAsia="ru-RU"/>
              </w:rPr>
              <w:t>у</w:t>
            </w:r>
            <w:proofErr w:type="gramEnd"/>
            <w:r w:rsidRPr="00EE7D12">
              <w:rPr>
                <w:rFonts w:ascii="Times New Roman" w:eastAsia="Times New Roman" w:hAnsi="Times New Roman" w:cs="Times New Roman"/>
                <w:sz w:val="15"/>
                <w:szCs w:val="15"/>
                <w:lang w:eastAsia="ru-RU"/>
              </w:rPr>
              <w:t xml:space="preserve"> </w:t>
            </w:r>
            <w:proofErr w:type="gramStart"/>
            <w:r w:rsidRPr="00EE7D12">
              <w:rPr>
                <w:rFonts w:ascii="Times New Roman" w:eastAsia="Times New Roman" w:hAnsi="Times New Roman" w:cs="Times New Roman"/>
                <w:sz w:val="15"/>
                <w:szCs w:val="15"/>
                <w:lang w:eastAsia="ru-RU"/>
              </w:rPr>
              <w:t>тому</w:t>
            </w:r>
            <w:proofErr w:type="gramEnd"/>
            <w:r w:rsidRPr="00EE7D12">
              <w:rPr>
                <w:rFonts w:ascii="Times New Roman" w:eastAsia="Times New Roman" w:hAnsi="Times New Roman" w:cs="Times New Roman"/>
                <w:sz w:val="15"/>
                <w:szCs w:val="15"/>
                <w:lang w:eastAsia="ru-RU"/>
              </w:rPr>
              <w:t xml:space="preserve"> числі справ</w:t>
            </w:r>
          </w:p>
        </w:tc>
        <w:tc>
          <w:tcPr>
            <w:tcW w:w="978" w:type="dxa"/>
            <w:tcBorders>
              <w:top w:val="nil"/>
              <w:left w:val="nil"/>
              <w:bottom w:val="single" w:sz="4" w:space="0" w:color="auto"/>
              <w:right w:val="single" w:sz="4" w:space="0" w:color="auto"/>
            </w:tcBorders>
            <w:shd w:val="clear" w:color="000000" w:fill="FFFFFF"/>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Усього</w:t>
            </w:r>
          </w:p>
        </w:tc>
        <w:tc>
          <w:tcPr>
            <w:tcW w:w="978" w:type="dxa"/>
            <w:tcBorders>
              <w:top w:val="nil"/>
              <w:left w:val="nil"/>
              <w:bottom w:val="single" w:sz="4" w:space="0" w:color="auto"/>
              <w:right w:val="single" w:sz="4" w:space="0" w:color="auto"/>
            </w:tcBorders>
            <w:shd w:val="clear" w:color="000000" w:fill="FFFFFF"/>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proofErr w:type="gramStart"/>
            <w:r w:rsidRPr="00EE7D12">
              <w:rPr>
                <w:rFonts w:ascii="Times New Roman" w:eastAsia="Times New Roman" w:hAnsi="Times New Roman" w:cs="Times New Roman"/>
                <w:sz w:val="15"/>
                <w:szCs w:val="15"/>
                <w:lang w:eastAsia="ru-RU"/>
              </w:rPr>
              <w:t>у</w:t>
            </w:r>
            <w:proofErr w:type="gramEnd"/>
            <w:r w:rsidRPr="00EE7D12">
              <w:rPr>
                <w:rFonts w:ascii="Times New Roman" w:eastAsia="Times New Roman" w:hAnsi="Times New Roman" w:cs="Times New Roman"/>
                <w:sz w:val="15"/>
                <w:szCs w:val="15"/>
                <w:lang w:eastAsia="ru-RU"/>
              </w:rPr>
              <w:t xml:space="preserve"> </w:t>
            </w:r>
            <w:proofErr w:type="gramStart"/>
            <w:r w:rsidRPr="00EE7D12">
              <w:rPr>
                <w:rFonts w:ascii="Times New Roman" w:eastAsia="Times New Roman" w:hAnsi="Times New Roman" w:cs="Times New Roman"/>
                <w:sz w:val="15"/>
                <w:szCs w:val="15"/>
                <w:lang w:eastAsia="ru-RU"/>
              </w:rPr>
              <w:t>тому</w:t>
            </w:r>
            <w:proofErr w:type="gramEnd"/>
            <w:r w:rsidRPr="00EE7D12">
              <w:rPr>
                <w:rFonts w:ascii="Times New Roman" w:eastAsia="Times New Roman" w:hAnsi="Times New Roman" w:cs="Times New Roman"/>
                <w:sz w:val="15"/>
                <w:szCs w:val="15"/>
                <w:lang w:eastAsia="ru-RU"/>
              </w:rPr>
              <w:t xml:space="preserve"> числі справ</w:t>
            </w:r>
          </w:p>
        </w:tc>
        <w:tc>
          <w:tcPr>
            <w:tcW w:w="978" w:type="dxa"/>
            <w:tcBorders>
              <w:top w:val="nil"/>
              <w:left w:val="nil"/>
              <w:bottom w:val="single" w:sz="4" w:space="0" w:color="auto"/>
              <w:right w:val="single" w:sz="4" w:space="0" w:color="auto"/>
            </w:tcBorders>
            <w:shd w:val="clear" w:color="000000" w:fill="FFFFFF"/>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Усього</w:t>
            </w:r>
          </w:p>
        </w:tc>
        <w:tc>
          <w:tcPr>
            <w:tcW w:w="978" w:type="dxa"/>
            <w:tcBorders>
              <w:top w:val="nil"/>
              <w:left w:val="nil"/>
              <w:bottom w:val="single" w:sz="4" w:space="0" w:color="auto"/>
              <w:right w:val="single" w:sz="4" w:space="0" w:color="auto"/>
            </w:tcBorders>
            <w:shd w:val="clear" w:color="000000" w:fill="FFFFFF"/>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proofErr w:type="gramStart"/>
            <w:r w:rsidRPr="00EE7D12">
              <w:rPr>
                <w:rFonts w:ascii="Times New Roman" w:eastAsia="Times New Roman" w:hAnsi="Times New Roman" w:cs="Times New Roman"/>
                <w:sz w:val="15"/>
                <w:szCs w:val="15"/>
                <w:lang w:eastAsia="ru-RU"/>
              </w:rPr>
              <w:t>у</w:t>
            </w:r>
            <w:proofErr w:type="gramEnd"/>
            <w:r w:rsidRPr="00EE7D12">
              <w:rPr>
                <w:rFonts w:ascii="Times New Roman" w:eastAsia="Times New Roman" w:hAnsi="Times New Roman" w:cs="Times New Roman"/>
                <w:sz w:val="15"/>
                <w:szCs w:val="15"/>
                <w:lang w:eastAsia="ru-RU"/>
              </w:rPr>
              <w:t xml:space="preserve"> </w:t>
            </w:r>
            <w:proofErr w:type="gramStart"/>
            <w:r w:rsidRPr="00EE7D12">
              <w:rPr>
                <w:rFonts w:ascii="Times New Roman" w:eastAsia="Times New Roman" w:hAnsi="Times New Roman" w:cs="Times New Roman"/>
                <w:sz w:val="15"/>
                <w:szCs w:val="15"/>
                <w:lang w:eastAsia="ru-RU"/>
              </w:rPr>
              <w:t>тому</w:t>
            </w:r>
            <w:proofErr w:type="gramEnd"/>
            <w:r w:rsidRPr="00EE7D12">
              <w:rPr>
                <w:rFonts w:ascii="Times New Roman" w:eastAsia="Times New Roman" w:hAnsi="Times New Roman" w:cs="Times New Roman"/>
                <w:sz w:val="15"/>
                <w:szCs w:val="15"/>
                <w:lang w:eastAsia="ru-RU"/>
              </w:rPr>
              <w:t xml:space="preserve"> числі справ</w:t>
            </w:r>
          </w:p>
        </w:tc>
        <w:tc>
          <w:tcPr>
            <w:tcW w:w="978" w:type="dxa"/>
            <w:tcBorders>
              <w:top w:val="nil"/>
              <w:left w:val="nil"/>
              <w:bottom w:val="single" w:sz="4" w:space="0" w:color="auto"/>
              <w:right w:val="single" w:sz="4" w:space="0" w:color="auto"/>
            </w:tcBorders>
            <w:shd w:val="clear" w:color="000000" w:fill="FFFFFF"/>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Усього</w:t>
            </w:r>
          </w:p>
        </w:tc>
        <w:tc>
          <w:tcPr>
            <w:tcW w:w="979" w:type="dxa"/>
            <w:tcBorders>
              <w:top w:val="nil"/>
              <w:left w:val="nil"/>
              <w:bottom w:val="single" w:sz="4" w:space="0" w:color="auto"/>
              <w:right w:val="single" w:sz="4" w:space="0" w:color="auto"/>
            </w:tcBorders>
            <w:shd w:val="clear" w:color="000000" w:fill="FFFFFF"/>
            <w:vAlign w:val="center"/>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proofErr w:type="gramStart"/>
            <w:r w:rsidRPr="00EE7D12">
              <w:rPr>
                <w:rFonts w:ascii="Times New Roman" w:eastAsia="Times New Roman" w:hAnsi="Times New Roman" w:cs="Times New Roman"/>
                <w:sz w:val="15"/>
                <w:szCs w:val="15"/>
                <w:lang w:eastAsia="ru-RU"/>
              </w:rPr>
              <w:t>у</w:t>
            </w:r>
            <w:proofErr w:type="gramEnd"/>
            <w:r w:rsidRPr="00EE7D12">
              <w:rPr>
                <w:rFonts w:ascii="Times New Roman" w:eastAsia="Times New Roman" w:hAnsi="Times New Roman" w:cs="Times New Roman"/>
                <w:sz w:val="15"/>
                <w:szCs w:val="15"/>
                <w:lang w:eastAsia="ru-RU"/>
              </w:rPr>
              <w:t xml:space="preserve"> </w:t>
            </w:r>
            <w:proofErr w:type="gramStart"/>
            <w:r w:rsidRPr="00EE7D12">
              <w:rPr>
                <w:rFonts w:ascii="Times New Roman" w:eastAsia="Times New Roman" w:hAnsi="Times New Roman" w:cs="Times New Roman"/>
                <w:sz w:val="15"/>
                <w:szCs w:val="15"/>
                <w:lang w:eastAsia="ru-RU"/>
              </w:rPr>
              <w:t>тому</w:t>
            </w:r>
            <w:proofErr w:type="gramEnd"/>
            <w:r w:rsidRPr="00EE7D12">
              <w:rPr>
                <w:rFonts w:ascii="Times New Roman" w:eastAsia="Times New Roman" w:hAnsi="Times New Roman" w:cs="Times New Roman"/>
                <w:sz w:val="15"/>
                <w:szCs w:val="15"/>
                <w:lang w:eastAsia="ru-RU"/>
              </w:rPr>
              <w:t xml:space="preserve"> числі справ</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4</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Дніпропетровська область</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94 389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17 735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9 179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6 489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118 497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87 322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72 374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70 756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294 439</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182 302</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199</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Амур-Нижньодніпровський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Дніпропетровська</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2 065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531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305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242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4 560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3 415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4 261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4 226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11 191</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8 414</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171</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Апостолівський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861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237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1 994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1 637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693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655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3 615</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2 589</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200</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Бабушкінський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Дніпропетровська</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15 118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797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1 512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963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6 198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3 847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4 748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4 666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27 576</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10 273</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207</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Баглійський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Дніпродзержинська</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1 616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490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2 679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2 073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895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895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5 300</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3 544</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172</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Васильківський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457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887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685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613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599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1 993</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1 486</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173</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Верхньодніпровський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852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232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1 487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1 209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345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324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2 815</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1 834</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174</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Вільногірський міський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259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725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480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1 206</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766</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210</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Дзержинський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Кривого Рогу</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3 393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602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302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3 710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2 728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1 663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1 650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9 068</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5 165</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209</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Дніпровський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Дніпродзержинська</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1 708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406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2 476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1 751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1 117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1 090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5 420</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3 326</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175</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Дніпропетровський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1 700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378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3 303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2 064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2 092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1 936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7 243</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4 485</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211</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Довгінцевський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Кривого Рогу</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1 980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578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277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229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4 075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3 259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2 564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2 556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8 896</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6 622</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201</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Жовтневий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Дніпропетровська</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12 148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669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503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342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4 520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2 933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4 734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4 689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21 905</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8 633</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212</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Жовтневий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Кривого Рогу</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2 929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700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248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5 115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4 047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2 592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2 484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10 884</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7 434</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176</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Жовтоводський міський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1 086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1 487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1 153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395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389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3 039</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1 782</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208</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Заводський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Дніпродзержинська</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2 905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603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373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288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3 381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2 340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2 364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2 360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9 023</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5 591</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213</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Інгулецький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Кривого Рогу</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1 261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429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2 738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1 773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1 192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1 170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5 264</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3 426</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202</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Індустріальний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Дніпропетровська</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3 100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518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344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4 878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3 216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4 038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4 013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12 360</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7 950</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203</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Кіровський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Дніпропетровська</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979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518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257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2 115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1 418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3 157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3 094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6 508</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5 213</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204</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Красногвардійський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Дніпропетровська</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4 158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645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290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3 125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2 041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2 922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2 890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10 495</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5 744</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177</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Криворізький районий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774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1 809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1 359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552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528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3 182</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2 117</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178</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Криничанський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803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1 276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1 012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513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490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2 624</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1 696</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205</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Ленінський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Дніпропетровська</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2 314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716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288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4 682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3 699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3 420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3 314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10 704</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7 944</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179</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Магдалинівський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295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1 994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1 681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2 009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1 988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4 365</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3 808</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180</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Марганецький міськийонний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632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225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1 659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1 097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634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623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3 023</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2 008</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181</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Межівський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369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483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411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386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376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1 260</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938</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182</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Нікопольський міськрайонний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3 688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702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671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378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5 346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4 128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2 328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2 315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12 033</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7 523</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183</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Новомосковський міськрайонний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2 355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1 085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298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221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4 937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3 817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2 662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2 638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10 252</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7 761</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184</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Орджонікідзевський міський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949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992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773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706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687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2 751</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1 770</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185</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Павлоградський міськрайонний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3 050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649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521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442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6 624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4 754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2 629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2 552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12 824</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8 397</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186</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Першотравеньський міський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564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913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730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547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537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2 077</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1 464</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187</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Петриківський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655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667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540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416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404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1 788</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1 180</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188</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Петропавлівський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537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979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719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752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728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2 351</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1 689</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189</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Покровський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430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928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774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605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584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1 999</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1 560</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190</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П'ятихатський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609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1 044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856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274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265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1 959</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1 307</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214</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Саксаганський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Кривого Рогу</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2 728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842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353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266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5 259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3 970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2 238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2 164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10 578</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7 242</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206</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Самарський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Дніпропетровська</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1 848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396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3 780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3 211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2 143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2 100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7 931</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5 838</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191</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Синельниківський міськрайонний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2 547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462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2 339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1 895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1 062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1 037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6 130</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3 554</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192</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Солонянський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1 314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877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636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425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414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2 662</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1 281</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193</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Софіївський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715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821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666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1 792</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1 005</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194</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Тернівський міський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406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1 000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812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619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577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2 057</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1 610</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215</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Тернівський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Кривого Рогу</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2 062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577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4 270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2 956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2 522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2 363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9 047</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6 011</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195</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Томаківський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523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720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595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799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711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2 225</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1 623</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196</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Царичанський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424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151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751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647</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518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505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1 731</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1 334</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216</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proofErr w:type="gramStart"/>
            <w:r w:rsidRPr="00EE7D12">
              <w:rPr>
                <w:rFonts w:ascii="Times New Roman" w:eastAsia="Times New Roman" w:hAnsi="Times New Roman" w:cs="Times New Roman"/>
                <w:sz w:val="15"/>
                <w:szCs w:val="15"/>
                <w:lang w:eastAsia="ru-RU"/>
              </w:rPr>
              <w:t>Центрально-М</w:t>
            </w:r>
            <w:proofErr w:type="gramEnd"/>
            <w:r w:rsidRPr="00EE7D12">
              <w:rPr>
                <w:rFonts w:ascii="Times New Roman" w:eastAsia="Times New Roman" w:hAnsi="Times New Roman" w:cs="Times New Roman"/>
                <w:sz w:val="15"/>
                <w:szCs w:val="15"/>
                <w:lang w:eastAsia="ru-RU"/>
              </w:rPr>
              <w:t>іський районний суд м. Кривого Рогу</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4 891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684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262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3 776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2 776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2 444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2 400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11 373</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6 072</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197</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Широківський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179</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42</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741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468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158</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1 101</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676</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198</w:t>
            </w:r>
          </w:p>
        </w:tc>
        <w:tc>
          <w:tcPr>
            <w:tcW w:w="4961"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Юр'ївський районний суд Дніпропетровської області</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153</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71</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376</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270</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275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265</w:t>
            </w:r>
          </w:p>
        </w:tc>
        <w:tc>
          <w:tcPr>
            <w:tcW w:w="978"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818</w:t>
            </w:r>
          </w:p>
        </w:tc>
        <w:tc>
          <w:tcPr>
            <w:tcW w:w="979" w:type="dxa"/>
            <w:tcBorders>
              <w:top w:val="nil"/>
              <w:left w:val="nil"/>
              <w:bottom w:val="single" w:sz="4" w:space="0" w:color="auto"/>
              <w:right w:val="single" w:sz="4" w:space="0" w:color="auto"/>
            </w:tcBorders>
            <w:shd w:val="clear" w:color="auto" w:fill="auto"/>
            <w:hideMark/>
          </w:tcPr>
          <w:p w:rsidR="009E6620" w:rsidRPr="00EE7D12" w:rsidRDefault="009E6620" w:rsidP="009E6620">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616</w:t>
            </w:r>
          </w:p>
        </w:tc>
      </w:tr>
      <w:tr w:rsidR="009E6620" w:rsidRPr="00EE7D12" w:rsidTr="009E6620">
        <w:trPr>
          <w:trHeight w:hRule="exact" w:val="170"/>
        </w:trPr>
        <w:tc>
          <w:tcPr>
            <w:tcW w:w="441" w:type="dxa"/>
            <w:tcBorders>
              <w:top w:val="nil"/>
              <w:left w:val="single" w:sz="4" w:space="0" w:color="auto"/>
              <w:bottom w:val="single" w:sz="4" w:space="0" w:color="auto"/>
              <w:right w:val="single" w:sz="4" w:space="0" w:color="auto"/>
            </w:tcBorders>
            <w:shd w:val="clear" w:color="000000" w:fill="D8D8D8"/>
            <w:noWrap/>
            <w:hideMark/>
          </w:tcPr>
          <w:p w:rsidR="009E6620" w:rsidRPr="00EE7D12" w:rsidRDefault="009E6620" w:rsidP="009E6620">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w:t>
            </w:r>
          </w:p>
        </w:tc>
        <w:tc>
          <w:tcPr>
            <w:tcW w:w="4961" w:type="dxa"/>
            <w:tcBorders>
              <w:top w:val="nil"/>
              <w:left w:val="nil"/>
              <w:bottom w:val="single" w:sz="4" w:space="0" w:color="auto"/>
              <w:right w:val="single" w:sz="4" w:space="0" w:color="auto"/>
            </w:tcBorders>
            <w:shd w:val="clear" w:color="000000" w:fill="D8D8D8"/>
            <w:noWrap/>
            <w:hideMark/>
          </w:tcPr>
          <w:p w:rsidR="009E6620" w:rsidRPr="00EE7D12" w:rsidRDefault="009E6620" w:rsidP="009E6620">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Усього</w:t>
            </w:r>
          </w:p>
        </w:tc>
        <w:tc>
          <w:tcPr>
            <w:tcW w:w="978" w:type="dxa"/>
            <w:tcBorders>
              <w:top w:val="nil"/>
              <w:left w:val="nil"/>
              <w:bottom w:val="single" w:sz="4" w:space="0" w:color="auto"/>
              <w:right w:val="single" w:sz="4" w:space="0" w:color="auto"/>
            </w:tcBorders>
            <w:shd w:val="clear" w:color="000000" w:fill="D8D8D8"/>
            <w:noWrap/>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94 389</w:t>
            </w:r>
          </w:p>
        </w:tc>
        <w:tc>
          <w:tcPr>
            <w:tcW w:w="978" w:type="dxa"/>
            <w:tcBorders>
              <w:top w:val="nil"/>
              <w:left w:val="nil"/>
              <w:bottom w:val="single" w:sz="4" w:space="0" w:color="auto"/>
              <w:right w:val="single" w:sz="4" w:space="0" w:color="auto"/>
            </w:tcBorders>
            <w:shd w:val="clear" w:color="000000" w:fill="D8D8D8"/>
            <w:noWrap/>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17 735</w:t>
            </w:r>
          </w:p>
        </w:tc>
        <w:tc>
          <w:tcPr>
            <w:tcW w:w="978" w:type="dxa"/>
            <w:tcBorders>
              <w:top w:val="nil"/>
              <w:left w:val="nil"/>
              <w:bottom w:val="single" w:sz="4" w:space="0" w:color="auto"/>
              <w:right w:val="single" w:sz="4" w:space="0" w:color="auto"/>
            </w:tcBorders>
            <w:shd w:val="clear" w:color="000000" w:fill="D8D8D8"/>
            <w:noWrap/>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9 179</w:t>
            </w:r>
          </w:p>
        </w:tc>
        <w:tc>
          <w:tcPr>
            <w:tcW w:w="978" w:type="dxa"/>
            <w:tcBorders>
              <w:top w:val="nil"/>
              <w:left w:val="nil"/>
              <w:bottom w:val="single" w:sz="4" w:space="0" w:color="auto"/>
              <w:right w:val="single" w:sz="4" w:space="0" w:color="auto"/>
            </w:tcBorders>
            <w:shd w:val="clear" w:color="000000" w:fill="D8D8D8"/>
            <w:noWrap/>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6 489</w:t>
            </w:r>
          </w:p>
        </w:tc>
        <w:tc>
          <w:tcPr>
            <w:tcW w:w="978" w:type="dxa"/>
            <w:tcBorders>
              <w:top w:val="nil"/>
              <w:left w:val="nil"/>
              <w:bottom w:val="single" w:sz="4" w:space="0" w:color="auto"/>
              <w:right w:val="single" w:sz="4" w:space="0" w:color="auto"/>
            </w:tcBorders>
            <w:shd w:val="clear" w:color="000000" w:fill="D8D8D8"/>
            <w:noWrap/>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118 497</w:t>
            </w:r>
          </w:p>
        </w:tc>
        <w:tc>
          <w:tcPr>
            <w:tcW w:w="978" w:type="dxa"/>
            <w:tcBorders>
              <w:top w:val="nil"/>
              <w:left w:val="nil"/>
              <w:bottom w:val="single" w:sz="4" w:space="0" w:color="auto"/>
              <w:right w:val="single" w:sz="4" w:space="0" w:color="auto"/>
            </w:tcBorders>
            <w:shd w:val="clear" w:color="000000" w:fill="D8D8D8"/>
            <w:noWrap/>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87 322</w:t>
            </w:r>
          </w:p>
        </w:tc>
        <w:tc>
          <w:tcPr>
            <w:tcW w:w="978" w:type="dxa"/>
            <w:tcBorders>
              <w:top w:val="nil"/>
              <w:left w:val="nil"/>
              <w:bottom w:val="single" w:sz="4" w:space="0" w:color="auto"/>
              <w:right w:val="single" w:sz="4" w:space="0" w:color="auto"/>
            </w:tcBorders>
            <w:shd w:val="clear" w:color="000000" w:fill="D8D8D8"/>
            <w:noWrap/>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72 374</w:t>
            </w:r>
          </w:p>
        </w:tc>
        <w:tc>
          <w:tcPr>
            <w:tcW w:w="978" w:type="dxa"/>
            <w:tcBorders>
              <w:top w:val="nil"/>
              <w:left w:val="nil"/>
              <w:bottom w:val="single" w:sz="4" w:space="0" w:color="auto"/>
              <w:right w:val="single" w:sz="4" w:space="0" w:color="auto"/>
            </w:tcBorders>
            <w:shd w:val="clear" w:color="000000" w:fill="D8D8D8"/>
            <w:noWrap/>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70 756</w:t>
            </w:r>
          </w:p>
        </w:tc>
        <w:tc>
          <w:tcPr>
            <w:tcW w:w="978" w:type="dxa"/>
            <w:tcBorders>
              <w:top w:val="nil"/>
              <w:left w:val="nil"/>
              <w:bottom w:val="single" w:sz="4" w:space="0" w:color="auto"/>
              <w:right w:val="single" w:sz="4" w:space="0" w:color="auto"/>
            </w:tcBorders>
            <w:shd w:val="clear" w:color="000000" w:fill="D8D8D8"/>
            <w:noWrap/>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294 439</w:t>
            </w:r>
          </w:p>
        </w:tc>
        <w:tc>
          <w:tcPr>
            <w:tcW w:w="979" w:type="dxa"/>
            <w:tcBorders>
              <w:top w:val="nil"/>
              <w:left w:val="nil"/>
              <w:bottom w:val="single" w:sz="4" w:space="0" w:color="auto"/>
              <w:right w:val="single" w:sz="4" w:space="0" w:color="auto"/>
            </w:tcBorders>
            <w:shd w:val="clear" w:color="000000" w:fill="D8D8D8"/>
            <w:noWrap/>
            <w:hideMark/>
          </w:tcPr>
          <w:p w:rsidR="009E6620" w:rsidRPr="00EE7D12" w:rsidRDefault="009E6620" w:rsidP="009E6620">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182 302</w:t>
            </w:r>
          </w:p>
        </w:tc>
      </w:tr>
    </w:tbl>
    <w:p w:rsidR="009E6620" w:rsidRPr="00EE7D12" w:rsidRDefault="009E6620" w:rsidP="00B82AB2">
      <w:pPr>
        <w:spacing w:after="0" w:line="240" w:lineRule="auto"/>
        <w:ind w:firstLine="709"/>
        <w:jc w:val="both"/>
        <w:rPr>
          <w:rFonts w:ascii="Times New Roman" w:hAnsi="Times New Roman" w:cs="Times New Roman"/>
          <w:b/>
          <w:i/>
          <w:sz w:val="23"/>
          <w:szCs w:val="23"/>
          <w:lang w:val="uk-UA"/>
        </w:rPr>
      </w:pPr>
    </w:p>
    <w:p w:rsidR="00091069" w:rsidRPr="00EE7D12" w:rsidRDefault="00091069" w:rsidP="00F40BCD">
      <w:pPr>
        <w:rPr>
          <w:lang w:val="uk-UA"/>
        </w:rPr>
        <w:sectPr w:rsidR="00091069" w:rsidRPr="00EE7D12" w:rsidSect="009E6620">
          <w:pgSz w:w="16840" w:h="11907" w:orient="landscape" w:code="9"/>
          <w:pgMar w:top="1134" w:right="1134" w:bottom="340" w:left="851" w:header="709" w:footer="709" w:gutter="0"/>
          <w:cols w:space="708"/>
          <w:docGrid w:linePitch="360"/>
        </w:sectPr>
      </w:pPr>
    </w:p>
    <w:p w:rsidR="00614D33" w:rsidRPr="00EE7D12" w:rsidRDefault="00614D33" w:rsidP="00614D33">
      <w:pPr>
        <w:spacing w:after="0" w:line="240" w:lineRule="auto"/>
        <w:ind w:firstLine="709"/>
        <w:jc w:val="both"/>
        <w:rPr>
          <w:rFonts w:ascii="Times New Roman" w:hAnsi="Times New Roman" w:cs="Times New Roman"/>
          <w:sz w:val="28"/>
          <w:szCs w:val="28"/>
          <w:lang w:val="uk-UA"/>
        </w:rPr>
      </w:pPr>
      <w:r w:rsidRPr="00EE7D12">
        <w:rPr>
          <w:rFonts w:ascii="Times New Roman" w:hAnsi="Times New Roman" w:cs="Times New Roman"/>
          <w:sz w:val="28"/>
          <w:szCs w:val="28"/>
          <w:lang w:val="uk-UA"/>
        </w:rPr>
        <w:lastRenderedPageBreak/>
        <w:t xml:space="preserve">Загалом упродовж 2017 року місцевими загальними судами Дніпропетровської області розглянуто </w:t>
      </w:r>
      <w:r w:rsidR="00F37531" w:rsidRPr="00EE7D12">
        <w:rPr>
          <w:rFonts w:ascii="Times New Roman" w:eastAsia="Times New Roman" w:hAnsi="Times New Roman" w:cs="Times New Roman"/>
          <w:color w:val="000000"/>
          <w:sz w:val="28"/>
          <w:szCs w:val="28"/>
          <w:lang w:val="uk-UA" w:eastAsia="ru-RU"/>
        </w:rPr>
        <w:t>251807</w:t>
      </w:r>
      <w:r w:rsidRPr="00EE7D12">
        <w:rPr>
          <w:rFonts w:ascii="Times New Roman" w:hAnsi="Times New Roman" w:cs="Times New Roman"/>
          <w:b/>
          <w:bCs/>
          <w:sz w:val="28"/>
          <w:szCs w:val="28"/>
          <w:lang w:val="uk-UA"/>
        </w:rPr>
        <w:t xml:space="preserve"> </w:t>
      </w:r>
      <w:r w:rsidR="00923162" w:rsidRPr="00EE7D12">
        <w:rPr>
          <w:rFonts w:ascii="Times New Roman" w:hAnsi="Times New Roman" w:cs="Times New Roman"/>
          <w:sz w:val="28"/>
          <w:szCs w:val="28"/>
          <w:lang w:val="uk-UA"/>
        </w:rPr>
        <w:t>справ</w:t>
      </w:r>
      <w:r w:rsidR="00F37531" w:rsidRPr="00EE7D12">
        <w:rPr>
          <w:rFonts w:ascii="Times New Roman" w:hAnsi="Times New Roman" w:cs="Times New Roman"/>
          <w:sz w:val="28"/>
          <w:szCs w:val="28"/>
          <w:lang w:val="uk-UA"/>
        </w:rPr>
        <w:t xml:space="preserve"> та матеріалів</w:t>
      </w:r>
      <w:r w:rsidR="00923162" w:rsidRPr="00EE7D12">
        <w:rPr>
          <w:rFonts w:ascii="Times New Roman" w:hAnsi="Times New Roman" w:cs="Times New Roman"/>
          <w:sz w:val="28"/>
          <w:szCs w:val="28"/>
          <w:lang w:val="uk-UA"/>
        </w:rPr>
        <w:t xml:space="preserve">. </w:t>
      </w:r>
      <w:r w:rsidR="00F37531" w:rsidRPr="00EE7D12">
        <w:rPr>
          <w:rFonts w:ascii="Times New Roman" w:hAnsi="Times New Roman" w:cs="Times New Roman"/>
          <w:sz w:val="28"/>
          <w:szCs w:val="28"/>
          <w:lang w:val="uk-UA"/>
        </w:rPr>
        <w:t xml:space="preserve">Що на 7164 одиниці </w:t>
      </w:r>
      <w:r w:rsidR="00BA23FD" w:rsidRPr="00EE7D12">
        <w:rPr>
          <w:rFonts w:ascii="Times New Roman" w:hAnsi="Times New Roman" w:cs="Times New Roman"/>
          <w:sz w:val="28"/>
          <w:szCs w:val="28"/>
          <w:lang w:val="uk-UA"/>
        </w:rPr>
        <w:t xml:space="preserve">(2,93 %) </w:t>
      </w:r>
      <w:r w:rsidR="00F37531" w:rsidRPr="00EE7D12">
        <w:rPr>
          <w:rFonts w:ascii="Times New Roman" w:hAnsi="Times New Roman" w:cs="Times New Roman"/>
          <w:sz w:val="28"/>
          <w:szCs w:val="28"/>
          <w:lang w:val="uk-UA"/>
        </w:rPr>
        <w:t xml:space="preserve">більше ніж у попередньму звітному періоді. </w:t>
      </w:r>
      <w:r w:rsidRPr="00EE7D12">
        <w:rPr>
          <w:rFonts w:ascii="Times New Roman" w:hAnsi="Times New Roman" w:cs="Times New Roman"/>
          <w:sz w:val="28"/>
          <w:szCs w:val="28"/>
          <w:lang w:val="uk-UA"/>
        </w:rPr>
        <w:t xml:space="preserve">Дані, наведені в </w:t>
      </w:r>
      <w:r w:rsidRPr="00EE7D12">
        <w:rPr>
          <w:rFonts w:ascii="Times New Roman" w:hAnsi="Times New Roman" w:cs="Times New Roman"/>
          <w:b/>
          <w:bCs/>
          <w:i/>
          <w:iCs/>
          <w:sz w:val="28"/>
          <w:szCs w:val="28"/>
          <w:lang w:val="uk-UA"/>
        </w:rPr>
        <w:t>таблиці 7</w:t>
      </w:r>
      <w:r w:rsidRPr="00EE7D12">
        <w:rPr>
          <w:rFonts w:ascii="Times New Roman" w:hAnsi="Times New Roman" w:cs="Times New Roman"/>
          <w:sz w:val="28"/>
          <w:szCs w:val="28"/>
          <w:lang w:val="uk-UA"/>
        </w:rPr>
        <w:t>, показують кількість розглянутих справ і матеріалів за видами судочинства.</w:t>
      </w:r>
      <w:r w:rsidR="000B7EB7" w:rsidRPr="00EE7D12">
        <w:rPr>
          <w:rFonts w:ascii="Times New Roman" w:hAnsi="Times New Roman" w:cs="Times New Roman"/>
          <w:sz w:val="28"/>
          <w:szCs w:val="28"/>
          <w:lang w:val="uk-UA"/>
        </w:rPr>
        <w:t xml:space="preserve"> У</w:t>
      </w:r>
      <w:r w:rsidR="000B7EB7" w:rsidRPr="00EE7D12">
        <w:rPr>
          <w:rFonts w:ascii="Times New Roman" w:hAnsi="Times New Roman" w:cs="Times New Roman"/>
          <w:b/>
          <w:i/>
          <w:sz w:val="28"/>
          <w:szCs w:val="28"/>
          <w:lang w:val="uk-UA"/>
        </w:rPr>
        <w:t xml:space="preserve"> таблиці 8</w:t>
      </w:r>
      <w:r w:rsidR="000B7EB7" w:rsidRPr="00EE7D12">
        <w:rPr>
          <w:rFonts w:ascii="Times New Roman" w:hAnsi="Times New Roman" w:cs="Times New Roman"/>
          <w:sz w:val="28"/>
          <w:szCs w:val="28"/>
          <w:lang w:val="uk-UA"/>
        </w:rPr>
        <w:t xml:space="preserve"> показана кількість справ та матеріалів </w:t>
      </w:r>
      <w:r w:rsidR="00F37531" w:rsidRPr="00EE7D12">
        <w:rPr>
          <w:rFonts w:ascii="Times New Roman" w:hAnsi="Times New Roman" w:cs="Times New Roman"/>
          <w:sz w:val="28"/>
          <w:szCs w:val="28"/>
          <w:lang w:val="uk-UA"/>
        </w:rPr>
        <w:t xml:space="preserve">які </w:t>
      </w:r>
      <w:r w:rsidR="000B7EB7" w:rsidRPr="00EE7D12">
        <w:rPr>
          <w:rFonts w:ascii="Times New Roman" w:hAnsi="Times New Roman" w:cs="Times New Roman"/>
          <w:sz w:val="28"/>
          <w:szCs w:val="28"/>
          <w:lang w:val="uk-UA"/>
        </w:rPr>
        <w:t>були розглянуті протягом 2017 року в розрізі місцевих загальних судів.</w:t>
      </w:r>
    </w:p>
    <w:p w:rsidR="00614D33" w:rsidRPr="00EE7D12" w:rsidRDefault="000B7EB7" w:rsidP="00614D33">
      <w:pPr>
        <w:spacing w:after="0" w:line="240" w:lineRule="auto"/>
        <w:ind w:firstLine="709"/>
        <w:jc w:val="both"/>
        <w:rPr>
          <w:rFonts w:ascii="Times New Roman" w:hAnsi="Times New Roman" w:cs="Times New Roman"/>
          <w:sz w:val="28"/>
          <w:szCs w:val="28"/>
          <w:lang w:val="uk-UA"/>
        </w:rPr>
      </w:pPr>
      <w:r w:rsidRPr="00EE7D12">
        <w:rPr>
          <w:rFonts w:ascii="Times New Roman" w:hAnsi="Times New Roman" w:cs="Times New Roman"/>
          <w:i/>
          <w:sz w:val="23"/>
          <w:szCs w:val="23"/>
          <w:lang w:val="uk-UA"/>
        </w:rPr>
        <w:t>Таблиця 7.</w:t>
      </w:r>
      <w:r w:rsidRPr="00EE7D12">
        <w:rPr>
          <w:rFonts w:ascii="Times New Roman" w:hAnsi="Times New Roman" w:cs="Times New Roman"/>
          <w:sz w:val="23"/>
          <w:szCs w:val="23"/>
          <w:lang w:val="uk-UA"/>
        </w:rPr>
        <w:t xml:space="preserve"> </w:t>
      </w:r>
      <w:r w:rsidRPr="00EE7D12">
        <w:rPr>
          <w:rFonts w:ascii="Times New Roman" w:hAnsi="Times New Roman" w:cs="Times New Roman"/>
          <w:b/>
          <w:sz w:val="23"/>
          <w:szCs w:val="23"/>
          <w:lang w:val="uk-UA"/>
        </w:rPr>
        <w:t>Кількість справ та матеріалів, закінчених провадженням в місцевих загальних судах Дніпропетровської області</w:t>
      </w:r>
    </w:p>
    <w:tbl>
      <w:tblPr>
        <w:tblW w:w="9860" w:type="dxa"/>
        <w:tblInd w:w="93" w:type="dxa"/>
        <w:tblLook w:val="04A0"/>
      </w:tblPr>
      <w:tblGrid>
        <w:gridCol w:w="567"/>
        <w:gridCol w:w="892"/>
        <w:gridCol w:w="6009"/>
        <w:gridCol w:w="510"/>
        <w:gridCol w:w="910"/>
        <w:gridCol w:w="972"/>
      </w:tblGrid>
      <w:tr w:rsidR="00BA23FD" w:rsidRPr="00EE7D12" w:rsidTr="00BA23FD">
        <w:trPr>
          <w:trHeight w:val="345"/>
        </w:trPr>
        <w:tc>
          <w:tcPr>
            <w:tcW w:w="74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Найменування показника</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 № рядка</w:t>
            </w:r>
          </w:p>
        </w:tc>
        <w:tc>
          <w:tcPr>
            <w:tcW w:w="18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Розглянуто справ і </w:t>
            </w:r>
            <w:proofErr w:type="gramStart"/>
            <w:r w:rsidRPr="00EE7D12">
              <w:rPr>
                <w:rFonts w:ascii="Times New Roman" w:eastAsia="Times New Roman" w:hAnsi="Times New Roman" w:cs="Times New Roman"/>
                <w:b/>
                <w:bCs/>
                <w:sz w:val="15"/>
                <w:szCs w:val="15"/>
                <w:lang w:eastAsia="ru-RU"/>
              </w:rPr>
              <w:t>матер</w:t>
            </w:r>
            <w:proofErr w:type="gramEnd"/>
            <w:r w:rsidRPr="00EE7D12">
              <w:rPr>
                <w:rFonts w:ascii="Times New Roman" w:eastAsia="Times New Roman" w:hAnsi="Times New Roman" w:cs="Times New Roman"/>
                <w:b/>
                <w:bCs/>
                <w:sz w:val="15"/>
                <w:szCs w:val="15"/>
                <w:lang w:eastAsia="ru-RU"/>
              </w:rPr>
              <w:t>іалів</w:t>
            </w:r>
          </w:p>
        </w:tc>
      </w:tr>
      <w:tr w:rsidR="00BA23FD" w:rsidRPr="00EE7D12" w:rsidTr="00BA23FD">
        <w:trPr>
          <w:trHeight w:val="172"/>
        </w:trPr>
        <w:tc>
          <w:tcPr>
            <w:tcW w:w="7468" w:type="dxa"/>
            <w:gridSpan w:val="3"/>
            <w:vMerge/>
            <w:tcBorders>
              <w:top w:val="single" w:sz="4" w:space="0" w:color="auto"/>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5"/>
                <w:szCs w:val="15"/>
                <w:lang w:eastAsia="ru-RU"/>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p>
        </w:tc>
        <w:tc>
          <w:tcPr>
            <w:tcW w:w="1882" w:type="dxa"/>
            <w:gridSpan w:val="2"/>
            <w:vMerge/>
            <w:tcBorders>
              <w:top w:val="single" w:sz="4" w:space="0" w:color="auto"/>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5"/>
                <w:szCs w:val="15"/>
                <w:lang w:eastAsia="ru-RU"/>
              </w:rPr>
            </w:pPr>
          </w:p>
        </w:tc>
      </w:tr>
      <w:tr w:rsidR="00BA23FD" w:rsidRPr="00EE7D12" w:rsidTr="00BA23FD">
        <w:trPr>
          <w:trHeight w:val="503"/>
        </w:trPr>
        <w:tc>
          <w:tcPr>
            <w:tcW w:w="7468" w:type="dxa"/>
            <w:gridSpan w:val="3"/>
            <w:vMerge/>
            <w:tcBorders>
              <w:top w:val="single" w:sz="4" w:space="0" w:color="auto"/>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5"/>
                <w:szCs w:val="15"/>
                <w:lang w:eastAsia="ru-RU"/>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p>
        </w:tc>
        <w:tc>
          <w:tcPr>
            <w:tcW w:w="9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w:t>
            </w:r>
          </w:p>
        </w:tc>
        <w:tc>
          <w:tcPr>
            <w:tcW w:w="972"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i/>
                <w:iCs/>
                <w:sz w:val="15"/>
                <w:szCs w:val="15"/>
                <w:lang w:eastAsia="ru-RU"/>
              </w:rPr>
            </w:pPr>
            <w:r w:rsidRPr="00EE7D12">
              <w:rPr>
                <w:rFonts w:ascii="Times New Roman" w:eastAsia="Times New Roman" w:hAnsi="Times New Roman" w:cs="Times New Roman"/>
                <w:i/>
                <w:iCs/>
                <w:sz w:val="15"/>
                <w:szCs w:val="15"/>
                <w:lang w:eastAsia="ru-RU"/>
              </w:rPr>
              <w:t xml:space="preserve"> у т.ч. задоволено</w:t>
            </w:r>
          </w:p>
        </w:tc>
      </w:tr>
      <w:tr w:rsidR="00BA23FD" w:rsidRPr="00EE7D12" w:rsidTr="00BA23FD">
        <w:trPr>
          <w:trHeight w:hRule="exact" w:val="255"/>
        </w:trPr>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A23FD" w:rsidRPr="00EE7D12" w:rsidRDefault="00BA23FD" w:rsidP="00BA23FD">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кримінальне судочинство</w:t>
            </w: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Справи кримінального провадження          </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w:t>
            </w:r>
          </w:p>
        </w:tc>
        <w:tc>
          <w:tcPr>
            <w:tcW w:w="9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10 671</w:t>
            </w:r>
          </w:p>
        </w:tc>
        <w:tc>
          <w:tcPr>
            <w:tcW w:w="972"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x</w:t>
            </w:r>
          </w:p>
        </w:tc>
      </w:tr>
      <w:tr w:rsidR="00BA23FD" w:rsidRPr="00EE7D12" w:rsidTr="00BA23FD">
        <w:trPr>
          <w:trHeight w:hRule="exact" w:val="255"/>
        </w:trPr>
        <w:tc>
          <w:tcPr>
            <w:tcW w:w="567" w:type="dxa"/>
            <w:vMerge/>
            <w:tcBorders>
              <w:top w:val="nil"/>
              <w:left w:val="single" w:sz="4" w:space="0" w:color="auto"/>
              <w:bottom w:val="single" w:sz="4" w:space="0" w:color="000000"/>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Клопотання, скарги, заяви </w:t>
            </w:r>
            <w:proofErr w:type="gramStart"/>
            <w:r w:rsidRPr="00EE7D12">
              <w:rPr>
                <w:rFonts w:ascii="Times New Roman" w:eastAsia="Times New Roman" w:hAnsi="Times New Roman" w:cs="Times New Roman"/>
                <w:sz w:val="15"/>
                <w:szCs w:val="15"/>
                <w:lang w:eastAsia="ru-RU"/>
              </w:rPr>
              <w:t>п</w:t>
            </w:r>
            <w:proofErr w:type="gramEnd"/>
            <w:r w:rsidRPr="00EE7D12">
              <w:rPr>
                <w:rFonts w:ascii="Times New Roman" w:eastAsia="Times New Roman" w:hAnsi="Times New Roman" w:cs="Times New Roman"/>
                <w:sz w:val="15"/>
                <w:szCs w:val="15"/>
                <w:lang w:eastAsia="ru-RU"/>
              </w:rPr>
              <w:t>ід час досудового розслідування (слідчі судді)</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w:t>
            </w:r>
          </w:p>
        </w:tc>
        <w:tc>
          <w:tcPr>
            <w:tcW w:w="9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59 784</w:t>
            </w:r>
          </w:p>
        </w:tc>
        <w:tc>
          <w:tcPr>
            <w:tcW w:w="972"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46 841</w:t>
            </w:r>
          </w:p>
        </w:tc>
      </w:tr>
      <w:tr w:rsidR="00BA23FD" w:rsidRPr="00EE7D12" w:rsidTr="00BA23FD">
        <w:trPr>
          <w:trHeight w:hRule="exact" w:val="255"/>
        </w:trPr>
        <w:tc>
          <w:tcPr>
            <w:tcW w:w="567" w:type="dxa"/>
            <w:vMerge/>
            <w:tcBorders>
              <w:top w:val="nil"/>
              <w:left w:val="single" w:sz="4" w:space="0" w:color="auto"/>
              <w:bottom w:val="single" w:sz="4" w:space="0" w:color="000000"/>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proofErr w:type="gramStart"/>
            <w:r w:rsidRPr="00EE7D12">
              <w:rPr>
                <w:rFonts w:ascii="Times New Roman" w:eastAsia="Times New Roman" w:hAnsi="Times New Roman" w:cs="Times New Roman"/>
                <w:sz w:val="15"/>
                <w:szCs w:val="15"/>
                <w:lang w:eastAsia="ru-RU"/>
              </w:rPr>
              <w:t>Справи в</w:t>
            </w:r>
            <w:proofErr w:type="gramEnd"/>
            <w:r w:rsidRPr="00EE7D12">
              <w:rPr>
                <w:rFonts w:ascii="Times New Roman" w:eastAsia="Times New Roman" w:hAnsi="Times New Roman" w:cs="Times New Roman"/>
                <w:sz w:val="15"/>
                <w:szCs w:val="15"/>
                <w:lang w:eastAsia="ru-RU"/>
              </w:rPr>
              <w:t xml:space="preserve"> порядку надання міжнародної правової допомоги</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w:t>
            </w:r>
          </w:p>
        </w:tc>
        <w:tc>
          <w:tcPr>
            <w:tcW w:w="9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48</w:t>
            </w:r>
          </w:p>
        </w:tc>
        <w:tc>
          <w:tcPr>
            <w:tcW w:w="972"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40</w:t>
            </w:r>
          </w:p>
        </w:tc>
      </w:tr>
      <w:tr w:rsidR="00BA23FD" w:rsidRPr="00EE7D12" w:rsidTr="00BA23FD">
        <w:trPr>
          <w:trHeight w:hRule="exact" w:val="255"/>
        </w:trPr>
        <w:tc>
          <w:tcPr>
            <w:tcW w:w="567" w:type="dxa"/>
            <w:vMerge/>
            <w:tcBorders>
              <w:top w:val="nil"/>
              <w:left w:val="single" w:sz="4" w:space="0" w:color="auto"/>
              <w:bottom w:val="single" w:sz="4" w:space="0" w:color="000000"/>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Справи в порядку виконання судових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ішень</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w:t>
            </w:r>
          </w:p>
        </w:tc>
        <w:tc>
          <w:tcPr>
            <w:tcW w:w="9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13 550</w:t>
            </w:r>
          </w:p>
        </w:tc>
        <w:tc>
          <w:tcPr>
            <w:tcW w:w="972"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9 837</w:t>
            </w:r>
          </w:p>
        </w:tc>
      </w:tr>
      <w:tr w:rsidR="00BA23FD" w:rsidRPr="00EE7D12" w:rsidTr="00BA23FD">
        <w:trPr>
          <w:trHeight w:hRule="exact" w:val="255"/>
        </w:trPr>
        <w:tc>
          <w:tcPr>
            <w:tcW w:w="567" w:type="dxa"/>
            <w:vMerge/>
            <w:tcBorders>
              <w:top w:val="nil"/>
              <w:left w:val="single" w:sz="4" w:space="0" w:color="auto"/>
              <w:bottom w:val="single" w:sz="4" w:space="0" w:color="000000"/>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Справи про перегляд судового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ішення за нововиявленими обставинами</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w:t>
            </w:r>
          </w:p>
        </w:tc>
        <w:tc>
          <w:tcPr>
            <w:tcW w:w="9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93</w:t>
            </w:r>
          </w:p>
        </w:tc>
        <w:tc>
          <w:tcPr>
            <w:tcW w:w="972"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w:t>
            </w:r>
          </w:p>
        </w:tc>
      </w:tr>
      <w:tr w:rsidR="00BA23FD" w:rsidRPr="00EE7D12" w:rsidTr="00BA23FD">
        <w:trPr>
          <w:trHeight w:hRule="exact" w:val="255"/>
        </w:trPr>
        <w:tc>
          <w:tcPr>
            <w:tcW w:w="567" w:type="dxa"/>
            <w:vMerge/>
            <w:tcBorders>
              <w:top w:val="nil"/>
              <w:left w:val="single" w:sz="4" w:space="0" w:color="auto"/>
              <w:bottom w:val="single" w:sz="4" w:space="0" w:color="000000"/>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відновлення втрачених </w:t>
            </w:r>
            <w:proofErr w:type="gramStart"/>
            <w:r w:rsidRPr="00EE7D12">
              <w:rPr>
                <w:rFonts w:ascii="Times New Roman" w:eastAsia="Times New Roman" w:hAnsi="Times New Roman" w:cs="Times New Roman"/>
                <w:sz w:val="15"/>
                <w:szCs w:val="15"/>
                <w:lang w:eastAsia="ru-RU"/>
              </w:rPr>
              <w:t>матер</w:t>
            </w:r>
            <w:proofErr w:type="gramEnd"/>
            <w:r w:rsidRPr="00EE7D12">
              <w:rPr>
                <w:rFonts w:ascii="Times New Roman" w:eastAsia="Times New Roman" w:hAnsi="Times New Roman" w:cs="Times New Roman"/>
                <w:sz w:val="15"/>
                <w:szCs w:val="15"/>
                <w:lang w:eastAsia="ru-RU"/>
              </w:rPr>
              <w:t>іалів кримінального провадження</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w:t>
            </w:r>
          </w:p>
        </w:tc>
        <w:tc>
          <w:tcPr>
            <w:tcW w:w="9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w:t>
            </w:r>
          </w:p>
        </w:tc>
        <w:tc>
          <w:tcPr>
            <w:tcW w:w="972"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w:t>
            </w:r>
          </w:p>
        </w:tc>
      </w:tr>
      <w:tr w:rsidR="00BA23FD" w:rsidRPr="00EE7D12" w:rsidTr="00BA23FD">
        <w:trPr>
          <w:trHeight w:hRule="exact" w:val="255"/>
        </w:trPr>
        <w:tc>
          <w:tcPr>
            <w:tcW w:w="567" w:type="dxa"/>
            <w:vMerge/>
            <w:tcBorders>
              <w:top w:val="nil"/>
              <w:left w:val="single" w:sz="4" w:space="0" w:color="auto"/>
              <w:bottom w:val="single" w:sz="4" w:space="0" w:color="000000"/>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Кримінальні справи, </w:t>
            </w:r>
            <w:proofErr w:type="gramStart"/>
            <w:r w:rsidRPr="00EE7D12">
              <w:rPr>
                <w:rFonts w:ascii="Times New Roman" w:eastAsia="Times New Roman" w:hAnsi="Times New Roman" w:cs="Times New Roman"/>
                <w:sz w:val="15"/>
                <w:szCs w:val="15"/>
                <w:lang w:eastAsia="ru-RU"/>
              </w:rPr>
              <w:t>матер</w:t>
            </w:r>
            <w:proofErr w:type="gramEnd"/>
            <w:r w:rsidRPr="00EE7D12">
              <w:rPr>
                <w:rFonts w:ascii="Times New Roman" w:eastAsia="Times New Roman" w:hAnsi="Times New Roman" w:cs="Times New Roman"/>
                <w:sz w:val="15"/>
                <w:szCs w:val="15"/>
                <w:lang w:eastAsia="ru-RU"/>
              </w:rPr>
              <w:t>іали (КПК 1960 р.)</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w:t>
            </w:r>
          </w:p>
        </w:tc>
        <w:tc>
          <w:tcPr>
            <w:tcW w:w="9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66</w:t>
            </w:r>
          </w:p>
        </w:tc>
        <w:tc>
          <w:tcPr>
            <w:tcW w:w="972"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34</w:t>
            </w:r>
          </w:p>
        </w:tc>
      </w:tr>
      <w:tr w:rsidR="00BA23FD" w:rsidRPr="00EE7D12" w:rsidTr="00BA23FD">
        <w:trPr>
          <w:trHeight w:hRule="exact" w:val="255"/>
        </w:trPr>
        <w:tc>
          <w:tcPr>
            <w:tcW w:w="567" w:type="dxa"/>
            <w:vMerge/>
            <w:tcBorders>
              <w:top w:val="nil"/>
              <w:left w:val="single" w:sz="4" w:space="0" w:color="auto"/>
              <w:bottom w:val="single" w:sz="4" w:space="0" w:color="000000"/>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Інші (не зазначені  в рядках 1-7)</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w:t>
            </w:r>
          </w:p>
        </w:tc>
        <w:tc>
          <w:tcPr>
            <w:tcW w:w="9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83</w:t>
            </w:r>
          </w:p>
        </w:tc>
        <w:tc>
          <w:tcPr>
            <w:tcW w:w="972"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61</w:t>
            </w:r>
          </w:p>
        </w:tc>
      </w:tr>
      <w:tr w:rsidR="00BA23FD" w:rsidRPr="00EE7D12" w:rsidTr="00BA23FD">
        <w:trPr>
          <w:trHeight w:hRule="exact" w:val="255"/>
        </w:trPr>
        <w:tc>
          <w:tcPr>
            <w:tcW w:w="567" w:type="dxa"/>
            <w:vMerge/>
            <w:tcBorders>
              <w:top w:val="nil"/>
              <w:left w:val="single" w:sz="4" w:space="0" w:color="auto"/>
              <w:bottom w:val="single" w:sz="4" w:space="0" w:color="000000"/>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4"/>
                <w:szCs w:val="14"/>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w:t>
            </w:r>
          </w:p>
        </w:tc>
        <w:tc>
          <w:tcPr>
            <w:tcW w:w="6009"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w:t>
            </w:r>
          </w:p>
        </w:tc>
        <w:tc>
          <w:tcPr>
            <w:tcW w:w="9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84 297</w:t>
            </w:r>
          </w:p>
        </w:tc>
        <w:tc>
          <w:tcPr>
            <w:tcW w:w="972"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56 820</w:t>
            </w:r>
          </w:p>
        </w:tc>
      </w:tr>
      <w:tr w:rsidR="00BA23FD" w:rsidRPr="00EE7D12" w:rsidTr="00BA23FD">
        <w:trPr>
          <w:trHeight w:hRule="exact" w:val="255"/>
        </w:trPr>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A23FD" w:rsidRPr="00EE7D12" w:rsidRDefault="00BA23FD" w:rsidP="00BA23FD">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адміністративне судочинство</w:t>
            </w: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Позовні заяви, подання </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6 655</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5 109</w:t>
            </w:r>
          </w:p>
        </w:tc>
      </w:tr>
      <w:tr w:rsidR="00BA23FD" w:rsidRPr="00EE7D12" w:rsidTr="00BA23FD">
        <w:trPr>
          <w:trHeight w:hRule="exact" w:val="255"/>
        </w:trPr>
        <w:tc>
          <w:tcPr>
            <w:tcW w:w="567" w:type="dxa"/>
            <w:vMerge/>
            <w:tcBorders>
              <w:top w:val="nil"/>
              <w:left w:val="single" w:sz="4" w:space="0" w:color="auto"/>
              <w:bottom w:val="single" w:sz="4" w:space="0" w:color="000000"/>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4"/>
                <w:szCs w:val="14"/>
                <w:lang w:eastAsia="ru-RU"/>
              </w:rPr>
            </w:pPr>
          </w:p>
        </w:tc>
        <w:tc>
          <w:tcPr>
            <w:tcW w:w="892" w:type="dxa"/>
            <w:tcBorders>
              <w:top w:val="nil"/>
              <w:left w:val="nil"/>
              <w:bottom w:val="single" w:sz="4" w:space="0" w:color="auto"/>
              <w:right w:val="nil"/>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w:t>
            </w:r>
          </w:p>
        </w:tc>
        <w:tc>
          <w:tcPr>
            <w:tcW w:w="6009"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i/>
                <w:iCs/>
                <w:sz w:val="15"/>
                <w:szCs w:val="15"/>
                <w:lang w:eastAsia="ru-RU"/>
              </w:rPr>
            </w:pPr>
            <w:proofErr w:type="gramStart"/>
            <w:r w:rsidRPr="00EE7D12">
              <w:rPr>
                <w:rFonts w:ascii="Times New Roman" w:eastAsia="Times New Roman" w:hAnsi="Times New Roman" w:cs="Times New Roman"/>
                <w:i/>
                <w:iCs/>
                <w:sz w:val="15"/>
                <w:szCs w:val="15"/>
                <w:lang w:eastAsia="ru-RU"/>
              </w:rPr>
              <w:t>у</w:t>
            </w:r>
            <w:proofErr w:type="gramEnd"/>
            <w:r w:rsidRPr="00EE7D12">
              <w:rPr>
                <w:rFonts w:ascii="Times New Roman" w:eastAsia="Times New Roman" w:hAnsi="Times New Roman" w:cs="Times New Roman"/>
                <w:i/>
                <w:iCs/>
                <w:sz w:val="15"/>
                <w:szCs w:val="15"/>
                <w:lang w:eastAsia="ru-RU"/>
              </w:rPr>
              <w:t xml:space="preserve"> </w:t>
            </w:r>
            <w:proofErr w:type="gramStart"/>
            <w:r w:rsidRPr="00EE7D12">
              <w:rPr>
                <w:rFonts w:ascii="Times New Roman" w:eastAsia="Times New Roman" w:hAnsi="Times New Roman" w:cs="Times New Roman"/>
                <w:i/>
                <w:iCs/>
                <w:sz w:val="15"/>
                <w:szCs w:val="15"/>
                <w:lang w:eastAsia="ru-RU"/>
              </w:rPr>
              <w:t>тому</w:t>
            </w:r>
            <w:proofErr w:type="gramEnd"/>
            <w:r w:rsidRPr="00EE7D12">
              <w:rPr>
                <w:rFonts w:ascii="Times New Roman" w:eastAsia="Times New Roman" w:hAnsi="Times New Roman" w:cs="Times New Roman"/>
                <w:i/>
                <w:iCs/>
                <w:sz w:val="15"/>
                <w:szCs w:val="15"/>
                <w:lang w:eastAsia="ru-RU"/>
              </w:rPr>
              <w:t xml:space="preserve"> числі справ</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5 076</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2 917</w:t>
            </w:r>
          </w:p>
        </w:tc>
      </w:tr>
      <w:tr w:rsidR="00BA23FD" w:rsidRPr="00EE7D12" w:rsidTr="00BA23FD">
        <w:trPr>
          <w:trHeight w:hRule="exact" w:val="255"/>
        </w:trPr>
        <w:tc>
          <w:tcPr>
            <w:tcW w:w="567" w:type="dxa"/>
            <w:vMerge/>
            <w:tcBorders>
              <w:top w:val="nil"/>
              <w:left w:val="single" w:sz="4" w:space="0" w:color="auto"/>
              <w:bottom w:val="single" w:sz="4" w:space="0" w:color="000000"/>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забезпечення доказів, </w:t>
            </w:r>
            <w:proofErr w:type="gramStart"/>
            <w:r w:rsidRPr="00EE7D12">
              <w:rPr>
                <w:rFonts w:ascii="Times New Roman" w:eastAsia="Times New Roman" w:hAnsi="Times New Roman" w:cs="Times New Roman"/>
                <w:sz w:val="15"/>
                <w:szCs w:val="15"/>
                <w:lang w:eastAsia="ru-RU"/>
              </w:rPr>
              <w:t>позову до подання позовної заяви</w:t>
            </w:r>
            <w:proofErr w:type="gramEnd"/>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12</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145</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62</w:t>
            </w:r>
          </w:p>
        </w:tc>
      </w:tr>
      <w:tr w:rsidR="00BA23FD" w:rsidRPr="00EE7D12" w:rsidTr="00BA23FD">
        <w:trPr>
          <w:trHeight w:hRule="exact" w:val="255"/>
        </w:trPr>
        <w:tc>
          <w:tcPr>
            <w:tcW w:w="567" w:type="dxa"/>
            <w:vMerge/>
            <w:tcBorders>
              <w:top w:val="nil"/>
              <w:left w:val="single" w:sz="4" w:space="0" w:color="auto"/>
              <w:bottom w:val="single" w:sz="4" w:space="0" w:color="000000"/>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Справи в порядку виконання судових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ішень</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598</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346</w:t>
            </w:r>
          </w:p>
        </w:tc>
      </w:tr>
      <w:tr w:rsidR="00BA23FD" w:rsidRPr="00EE7D12" w:rsidTr="00BA23FD">
        <w:trPr>
          <w:trHeight w:hRule="exact" w:val="255"/>
        </w:trPr>
        <w:tc>
          <w:tcPr>
            <w:tcW w:w="567" w:type="dxa"/>
            <w:vMerge/>
            <w:tcBorders>
              <w:top w:val="nil"/>
              <w:left w:val="single" w:sz="4" w:space="0" w:color="auto"/>
              <w:bottom w:val="single" w:sz="4" w:space="0" w:color="000000"/>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Справи про перегляд судового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ішення за нововиявленими обставинами</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7</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r>
      <w:tr w:rsidR="00BA23FD" w:rsidRPr="00EE7D12" w:rsidTr="00BA23FD">
        <w:trPr>
          <w:trHeight w:hRule="exact" w:val="255"/>
        </w:trPr>
        <w:tc>
          <w:tcPr>
            <w:tcW w:w="567" w:type="dxa"/>
            <w:vMerge/>
            <w:tcBorders>
              <w:top w:val="nil"/>
              <w:left w:val="single" w:sz="4" w:space="0" w:color="auto"/>
              <w:bottom w:val="single" w:sz="4" w:space="0" w:color="000000"/>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Заяви про відновлення втраченого судового провадження</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15</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w:t>
            </w:r>
          </w:p>
        </w:tc>
      </w:tr>
      <w:tr w:rsidR="00BA23FD" w:rsidRPr="00EE7D12" w:rsidTr="00BA23FD">
        <w:trPr>
          <w:trHeight w:hRule="exact" w:val="255"/>
        </w:trPr>
        <w:tc>
          <w:tcPr>
            <w:tcW w:w="567" w:type="dxa"/>
            <w:vMerge/>
            <w:tcBorders>
              <w:top w:val="nil"/>
              <w:left w:val="single" w:sz="4" w:space="0" w:color="auto"/>
              <w:bottom w:val="single" w:sz="4" w:space="0" w:color="000000"/>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Доручення судів України/іноземних суді</w:t>
            </w:r>
            <w:proofErr w:type="gramStart"/>
            <w:r w:rsidRPr="00EE7D12">
              <w:rPr>
                <w:rFonts w:ascii="Times New Roman" w:eastAsia="Times New Roman" w:hAnsi="Times New Roman" w:cs="Times New Roman"/>
                <w:sz w:val="15"/>
                <w:szCs w:val="15"/>
                <w:lang w:eastAsia="ru-RU"/>
              </w:rPr>
              <w:t>в</w:t>
            </w:r>
            <w:proofErr w:type="gramEnd"/>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w:t>
            </w:r>
          </w:p>
        </w:tc>
      </w:tr>
      <w:tr w:rsidR="00BA23FD" w:rsidRPr="00EE7D12" w:rsidTr="00BA23FD">
        <w:trPr>
          <w:trHeight w:hRule="exact" w:val="255"/>
        </w:trPr>
        <w:tc>
          <w:tcPr>
            <w:tcW w:w="567" w:type="dxa"/>
            <w:vMerge/>
            <w:tcBorders>
              <w:top w:val="nil"/>
              <w:left w:val="single" w:sz="4" w:space="0" w:color="auto"/>
              <w:bottom w:val="single" w:sz="4" w:space="0" w:color="000000"/>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sz w:val="14"/>
                <w:szCs w:val="14"/>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w:t>
            </w:r>
          </w:p>
        </w:tc>
        <w:tc>
          <w:tcPr>
            <w:tcW w:w="6009"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7 374</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3 327</w:t>
            </w:r>
          </w:p>
        </w:tc>
      </w:tr>
      <w:tr w:rsidR="00BA23FD" w:rsidRPr="00EE7D12" w:rsidTr="00BA23FD">
        <w:trPr>
          <w:trHeight w:hRule="exact" w:val="255"/>
        </w:trPr>
        <w:tc>
          <w:tcPr>
            <w:tcW w:w="5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A23FD" w:rsidRPr="00EE7D12" w:rsidRDefault="00BA23FD" w:rsidP="00BA23FD">
            <w:pPr>
              <w:spacing w:after="0" w:line="240" w:lineRule="auto"/>
              <w:jc w:val="center"/>
              <w:rPr>
                <w:rFonts w:ascii="Times New Roman" w:eastAsia="Times New Roman" w:hAnsi="Times New Roman" w:cs="Times New Roman"/>
                <w:b/>
                <w:bCs/>
                <w:color w:val="000000"/>
                <w:sz w:val="14"/>
                <w:szCs w:val="14"/>
                <w:lang w:eastAsia="ru-RU"/>
              </w:rPr>
            </w:pPr>
            <w:r w:rsidRPr="00EE7D12">
              <w:rPr>
                <w:rFonts w:ascii="Times New Roman" w:eastAsia="Times New Roman" w:hAnsi="Times New Roman" w:cs="Times New Roman"/>
                <w:b/>
                <w:bCs/>
                <w:color w:val="000000"/>
                <w:sz w:val="14"/>
                <w:szCs w:val="14"/>
                <w:lang w:eastAsia="ru-RU"/>
              </w:rPr>
              <w:t>циві</w:t>
            </w:r>
            <w:proofErr w:type="gramStart"/>
            <w:r w:rsidRPr="00EE7D12">
              <w:rPr>
                <w:rFonts w:ascii="Times New Roman" w:eastAsia="Times New Roman" w:hAnsi="Times New Roman" w:cs="Times New Roman"/>
                <w:b/>
                <w:bCs/>
                <w:color w:val="000000"/>
                <w:sz w:val="14"/>
                <w:szCs w:val="14"/>
                <w:lang w:eastAsia="ru-RU"/>
              </w:rPr>
              <w:t>льне</w:t>
            </w:r>
            <w:proofErr w:type="gramEnd"/>
            <w:r w:rsidRPr="00EE7D12">
              <w:rPr>
                <w:rFonts w:ascii="Times New Roman" w:eastAsia="Times New Roman" w:hAnsi="Times New Roman" w:cs="Times New Roman"/>
                <w:b/>
                <w:bCs/>
                <w:color w:val="000000"/>
                <w:sz w:val="14"/>
                <w:szCs w:val="14"/>
                <w:lang w:eastAsia="ru-RU"/>
              </w:rPr>
              <w:t xml:space="preserve"> судочинство</w:t>
            </w: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видачу/скасування </w:t>
            </w:r>
            <w:proofErr w:type="gramStart"/>
            <w:r w:rsidRPr="00EE7D12">
              <w:rPr>
                <w:rFonts w:ascii="Times New Roman" w:eastAsia="Times New Roman" w:hAnsi="Times New Roman" w:cs="Times New Roman"/>
                <w:sz w:val="15"/>
                <w:szCs w:val="15"/>
                <w:lang w:eastAsia="ru-RU"/>
              </w:rPr>
              <w:t>судового</w:t>
            </w:r>
            <w:proofErr w:type="gramEnd"/>
            <w:r w:rsidRPr="00EE7D12">
              <w:rPr>
                <w:rFonts w:ascii="Times New Roman" w:eastAsia="Times New Roman" w:hAnsi="Times New Roman" w:cs="Times New Roman"/>
                <w:sz w:val="15"/>
                <w:szCs w:val="15"/>
                <w:lang w:eastAsia="ru-RU"/>
              </w:rPr>
              <w:t xml:space="preserve"> наказу</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11 331</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8 769</w:t>
            </w:r>
          </w:p>
        </w:tc>
      </w:tr>
      <w:tr w:rsidR="00BA23FD" w:rsidRPr="00EE7D12" w:rsidTr="00BA23FD">
        <w:trPr>
          <w:trHeight w:hRule="exact" w:val="255"/>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забезпечення доказів, </w:t>
            </w:r>
            <w:proofErr w:type="gramStart"/>
            <w:r w:rsidRPr="00EE7D12">
              <w:rPr>
                <w:rFonts w:ascii="Times New Roman" w:eastAsia="Times New Roman" w:hAnsi="Times New Roman" w:cs="Times New Roman"/>
                <w:sz w:val="15"/>
                <w:szCs w:val="15"/>
                <w:lang w:eastAsia="ru-RU"/>
              </w:rPr>
              <w:t>позову до подання позовної заяви</w:t>
            </w:r>
            <w:proofErr w:type="gramEnd"/>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153</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74</w:t>
            </w:r>
          </w:p>
        </w:tc>
      </w:tr>
      <w:tr w:rsidR="00BA23FD" w:rsidRPr="00EE7D12" w:rsidTr="00BA23FD">
        <w:trPr>
          <w:trHeight w:hRule="exact" w:val="255"/>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Позовні заяви</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61 959</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52 359</w:t>
            </w:r>
          </w:p>
        </w:tc>
      </w:tr>
      <w:tr w:rsidR="00BA23FD" w:rsidRPr="00EE7D12" w:rsidTr="00BA23FD">
        <w:trPr>
          <w:trHeight w:hRule="exact" w:val="255"/>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4"/>
                <w:szCs w:val="14"/>
                <w:lang w:eastAsia="ru-RU"/>
              </w:rPr>
            </w:pPr>
          </w:p>
        </w:tc>
        <w:tc>
          <w:tcPr>
            <w:tcW w:w="892" w:type="dxa"/>
            <w:tcBorders>
              <w:top w:val="nil"/>
              <w:left w:val="nil"/>
              <w:bottom w:val="single" w:sz="4" w:space="0" w:color="auto"/>
              <w:right w:val="nil"/>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w:t>
            </w:r>
          </w:p>
        </w:tc>
        <w:tc>
          <w:tcPr>
            <w:tcW w:w="6009"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i/>
                <w:iCs/>
                <w:sz w:val="15"/>
                <w:szCs w:val="15"/>
                <w:lang w:eastAsia="ru-RU"/>
              </w:rPr>
            </w:pPr>
            <w:proofErr w:type="gramStart"/>
            <w:r w:rsidRPr="00EE7D12">
              <w:rPr>
                <w:rFonts w:ascii="Times New Roman" w:eastAsia="Times New Roman" w:hAnsi="Times New Roman" w:cs="Times New Roman"/>
                <w:i/>
                <w:iCs/>
                <w:sz w:val="15"/>
                <w:szCs w:val="15"/>
                <w:lang w:eastAsia="ru-RU"/>
              </w:rPr>
              <w:t>у</w:t>
            </w:r>
            <w:proofErr w:type="gramEnd"/>
            <w:r w:rsidRPr="00EE7D12">
              <w:rPr>
                <w:rFonts w:ascii="Times New Roman" w:eastAsia="Times New Roman" w:hAnsi="Times New Roman" w:cs="Times New Roman"/>
                <w:i/>
                <w:iCs/>
                <w:sz w:val="15"/>
                <w:szCs w:val="15"/>
                <w:lang w:eastAsia="ru-RU"/>
              </w:rPr>
              <w:t xml:space="preserve"> </w:t>
            </w:r>
            <w:proofErr w:type="gramStart"/>
            <w:r w:rsidRPr="00EE7D12">
              <w:rPr>
                <w:rFonts w:ascii="Times New Roman" w:eastAsia="Times New Roman" w:hAnsi="Times New Roman" w:cs="Times New Roman"/>
                <w:i/>
                <w:iCs/>
                <w:sz w:val="15"/>
                <w:szCs w:val="15"/>
                <w:lang w:eastAsia="ru-RU"/>
              </w:rPr>
              <w:t>тому</w:t>
            </w:r>
            <w:proofErr w:type="gramEnd"/>
            <w:r w:rsidRPr="00EE7D12">
              <w:rPr>
                <w:rFonts w:ascii="Times New Roman" w:eastAsia="Times New Roman" w:hAnsi="Times New Roman" w:cs="Times New Roman"/>
                <w:i/>
                <w:iCs/>
                <w:sz w:val="15"/>
                <w:szCs w:val="15"/>
                <w:lang w:eastAsia="ru-RU"/>
              </w:rPr>
              <w:t xml:space="preserve"> числі справ позовного провадження</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53 465</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43 516</w:t>
            </w:r>
          </w:p>
        </w:tc>
      </w:tr>
      <w:tr w:rsidR="00BA23FD" w:rsidRPr="00EE7D12" w:rsidTr="00BA23FD">
        <w:trPr>
          <w:trHeight w:hRule="exact" w:val="255"/>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Заяви окремого провадження</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22</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6 680</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5 818</w:t>
            </w:r>
          </w:p>
        </w:tc>
      </w:tr>
      <w:tr w:rsidR="00BA23FD" w:rsidRPr="00EE7D12" w:rsidTr="00BA23FD">
        <w:trPr>
          <w:trHeight w:hRule="exact" w:val="255"/>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4"/>
                <w:szCs w:val="14"/>
                <w:lang w:eastAsia="ru-RU"/>
              </w:rPr>
            </w:pPr>
          </w:p>
        </w:tc>
        <w:tc>
          <w:tcPr>
            <w:tcW w:w="892" w:type="dxa"/>
            <w:tcBorders>
              <w:top w:val="nil"/>
              <w:left w:val="nil"/>
              <w:bottom w:val="single" w:sz="4" w:space="0" w:color="auto"/>
              <w:right w:val="nil"/>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w:t>
            </w:r>
          </w:p>
        </w:tc>
        <w:tc>
          <w:tcPr>
            <w:tcW w:w="6009"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i/>
                <w:iCs/>
                <w:sz w:val="15"/>
                <w:szCs w:val="15"/>
                <w:lang w:eastAsia="ru-RU"/>
              </w:rPr>
            </w:pPr>
            <w:proofErr w:type="gramStart"/>
            <w:r w:rsidRPr="00EE7D12">
              <w:rPr>
                <w:rFonts w:ascii="Times New Roman" w:eastAsia="Times New Roman" w:hAnsi="Times New Roman" w:cs="Times New Roman"/>
                <w:i/>
                <w:iCs/>
                <w:sz w:val="15"/>
                <w:szCs w:val="15"/>
                <w:lang w:eastAsia="ru-RU"/>
              </w:rPr>
              <w:t>у</w:t>
            </w:r>
            <w:proofErr w:type="gramEnd"/>
            <w:r w:rsidRPr="00EE7D12">
              <w:rPr>
                <w:rFonts w:ascii="Times New Roman" w:eastAsia="Times New Roman" w:hAnsi="Times New Roman" w:cs="Times New Roman"/>
                <w:i/>
                <w:iCs/>
                <w:sz w:val="15"/>
                <w:szCs w:val="15"/>
                <w:lang w:eastAsia="ru-RU"/>
              </w:rPr>
              <w:t xml:space="preserve"> </w:t>
            </w:r>
            <w:proofErr w:type="gramStart"/>
            <w:r w:rsidRPr="00EE7D12">
              <w:rPr>
                <w:rFonts w:ascii="Times New Roman" w:eastAsia="Times New Roman" w:hAnsi="Times New Roman" w:cs="Times New Roman"/>
                <w:i/>
                <w:iCs/>
                <w:sz w:val="15"/>
                <w:szCs w:val="15"/>
                <w:lang w:eastAsia="ru-RU"/>
              </w:rPr>
              <w:t>тому</w:t>
            </w:r>
            <w:proofErr w:type="gramEnd"/>
            <w:r w:rsidRPr="00EE7D12">
              <w:rPr>
                <w:rFonts w:ascii="Times New Roman" w:eastAsia="Times New Roman" w:hAnsi="Times New Roman" w:cs="Times New Roman"/>
                <w:i/>
                <w:iCs/>
                <w:sz w:val="15"/>
                <w:szCs w:val="15"/>
                <w:lang w:eastAsia="ru-RU"/>
              </w:rPr>
              <w:t xml:space="preserve"> числі справ окремого провадження</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23</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5 817</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5 185</w:t>
            </w:r>
          </w:p>
        </w:tc>
      </w:tr>
      <w:tr w:rsidR="00BA23FD" w:rsidRPr="00EE7D12" w:rsidTr="00BA23FD">
        <w:trPr>
          <w:trHeight w:hRule="exact" w:val="255"/>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перегляд заочного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ішення</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24</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1 900</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963</w:t>
            </w:r>
          </w:p>
        </w:tc>
      </w:tr>
      <w:tr w:rsidR="00BA23FD" w:rsidRPr="00EE7D12" w:rsidTr="00BA23FD">
        <w:trPr>
          <w:trHeight w:hRule="exact" w:val="255"/>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перегляд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ішень, ухвал суду чи судових наказів у зв’язку з нововиявленими обставинами</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25</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163</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20</w:t>
            </w:r>
          </w:p>
        </w:tc>
      </w:tr>
      <w:tr w:rsidR="00BA23FD" w:rsidRPr="00EE7D12" w:rsidTr="00BA23FD">
        <w:trPr>
          <w:trHeight w:hRule="exact" w:val="255"/>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Заяви про відновлення втраченого судового провадження</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26</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119</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82</w:t>
            </w:r>
          </w:p>
        </w:tc>
      </w:tr>
      <w:tr w:rsidR="00BA23FD" w:rsidRPr="00EE7D12" w:rsidTr="00BA23FD">
        <w:trPr>
          <w:trHeight w:hRule="exact" w:val="255"/>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Скарги на дії або бездіяльність виконавчої служби</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27</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1 303</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609</w:t>
            </w:r>
          </w:p>
        </w:tc>
      </w:tr>
      <w:tr w:rsidR="00BA23FD" w:rsidRPr="00EE7D12" w:rsidTr="00BA23FD">
        <w:trPr>
          <w:trHeight w:hRule="exact" w:val="397"/>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xml:space="preserve">Клопотання, заяви, подання у порядку виконання судових </w:t>
            </w:r>
            <w:proofErr w:type="gramStart"/>
            <w:r w:rsidRPr="00EE7D12">
              <w:rPr>
                <w:rFonts w:ascii="Times New Roman" w:eastAsia="Times New Roman" w:hAnsi="Times New Roman" w:cs="Times New Roman"/>
                <w:color w:val="000000"/>
                <w:sz w:val="15"/>
                <w:szCs w:val="15"/>
                <w:lang w:eastAsia="ru-RU"/>
              </w:rPr>
              <w:t>р</w:t>
            </w:r>
            <w:proofErr w:type="gramEnd"/>
            <w:r w:rsidRPr="00EE7D12">
              <w:rPr>
                <w:rFonts w:ascii="Times New Roman" w:eastAsia="Times New Roman" w:hAnsi="Times New Roman" w:cs="Times New Roman"/>
                <w:color w:val="000000"/>
                <w:sz w:val="15"/>
                <w:szCs w:val="15"/>
                <w:lang w:eastAsia="ru-RU"/>
              </w:rPr>
              <w:t>ішень та рішень інших органів (посадових осіб)</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28</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5 710</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3 354</w:t>
            </w:r>
          </w:p>
        </w:tc>
      </w:tr>
      <w:tr w:rsidR="00BA23FD" w:rsidRPr="00EE7D12" w:rsidTr="00BA23FD">
        <w:trPr>
          <w:trHeight w:hRule="exact" w:val="397"/>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Клопотання про визнання та звернення до виконання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ішення іноземного суду, що підлягає примусовому виконанню / що не підлягає примусовому виконанню</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29</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83</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59</w:t>
            </w:r>
          </w:p>
        </w:tc>
      </w:tr>
      <w:tr w:rsidR="00BA23FD" w:rsidRPr="00EE7D12" w:rsidTr="00BA23FD">
        <w:trPr>
          <w:trHeight w:val="240"/>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Доручення судів України / іноземних суді</w:t>
            </w:r>
            <w:proofErr w:type="gramStart"/>
            <w:r w:rsidRPr="00EE7D12">
              <w:rPr>
                <w:rFonts w:ascii="Times New Roman" w:eastAsia="Times New Roman" w:hAnsi="Times New Roman" w:cs="Times New Roman"/>
                <w:sz w:val="15"/>
                <w:szCs w:val="15"/>
                <w:lang w:eastAsia="ru-RU"/>
              </w:rPr>
              <w:t>в</w:t>
            </w:r>
            <w:proofErr w:type="gramEnd"/>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30</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245</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127</w:t>
            </w:r>
          </w:p>
        </w:tc>
      </w:tr>
      <w:tr w:rsidR="00BA23FD" w:rsidRPr="00EE7D12" w:rsidTr="00BA23FD">
        <w:trPr>
          <w:trHeight w:hRule="exact" w:val="397"/>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4"/>
                <w:szCs w:val="14"/>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скасування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ішення третейського суду, про видачу виконавчого листа про примусове виконання рішення третейського суду</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31</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194</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22</w:t>
            </w:r>
          </w:p>
        </w:tc>
      </w:tr>
      <w:tr w:rsidR="00BA23FD" w:rsidRPr="00EE7D12" w:rsidTr="00BA23FD">
        <w:trPr>
          <w:trHeight w:hRule="exact" w:val="255"/>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4"/>
                <w:szCs w:val="14"/>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w:t>
            </w:r>
          </w:p>
        </w:tc>
        <w:tc>
          <w:tcPr>
            <w:tcW w:w="6009"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32</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90 945</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62 780</w:t>
            </w:r>
          </w:p>
        </w:tc>
      </w:tr>
      <w:tr w:rsidR="00BA23FD" w:rsidRPr="00EE7D12" w:rsidTr="00BA23FD">
        <w:trPr>
          <w:trHeight w:hRule="exact" w:val="255"/>
        </w:trPr>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A23FD" w:rsidRPr="00EE7D12" w:rsidRDefault="00BA23FD" w:rsidP="00BA23FD">
            <w:pPr>
              <w:spacing w:after="0" w:line="240" w:lineRule="auto"/>
              <w:jc w:val="center"/>
              <w:rPr>
                <w:rFonts w:ascii="Times New Roman" w:eastAsia="Times New Roman" w:hAnsi="Times New Roman" w:cs="Times New Roman"/>
                <w:b/>
                <w:bCs/>
                <w:color w:val="000000"/>
                <w:sz w:val="12"/>
                <w:szCs w:val="12"/>
                <w:lang w:eastAsia="ru-RU"/>
              </w:rPr>
            </w:pPr>
            <w:r w:rsidRPr="00EE7D12">
              <w:rPr>
                <w:rFonts w:ascii="Times New Roman" w:eastAsia="Times New Roman" w:hAnsi="Times New Roman" w:cs="Times New Roman"/>
                <w:b/>
                <w:bCs/>
                <w:color w:val="000000"/>
                <w:sz w:val="12"/>
                <w:szCs w:val="12"/>
                <w:lang w:eastAsia="ru-RU"/>
              </w:rPr>
              <w:t>адміністративні правопорушення</w:t>
            </w:r>
          </w:p>
        </w:tc>
        <w:tc>
          <w:tcPr>
            <w:tcW w:w="6901" w:type="dxa"/>
            <w:gridSpan w:val="2"/>
            <w:tcBorders>
              <w:top w:val="single" w:sz="4" w:space="0" w:color="auto"/>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Справи  про адміністративні правопорушення</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33</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67 655</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x</w:t>
            </w:r>
          </w:p>
        </w:tc>
      </w:tr>
      <w:tr w:rsidR="00BA23FD" w:rsidRPr="00EE7D12" w:rsidTr="00BA23FD">
        <w:trPr>
          <w:trHeight w:hRule="exact" w:val="255"/>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5"/>
                <w:szCs w:val="15"/>
                <w:lang w:eastAsia="ru-RU"/>
              </w:rPr>
            </w:pPr>
          </w:p>
        </w:tc>
        <w:tc>
          <w:tcPr>
            <w:tcW w:w="6901" w:type="dxa"/>
            <w:gridSpan w:val="2"/>
            <w:tcBorders>
              <w:top w:val="single" w:sz="4" w:space="0" w:color="auto"/>
              <w:left w:val="nil"/>
              <w:bottom w:val="single" w:sz="4" w:space="0" w:color="auto"/>
              <w:right w:val="single" w:sz="4" w:space="0" w:color="000000"/>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i/>
                <w:iCs/>
                <w:color w:val="000000"/>
                <w:sz w:val="15"/>
                <w:szCs w:val="15"/>
                <w:lang w:eastAsia="ru-RU"/>
              </w:rPr>
            </w:pPr>
            <w:proofErr w:type="gramStart"/>
            <w:r w:rsidRPr="00EE7D12">
              <w:rPr>
                <w:rFonts w:ascii="Times New Roman" w:eastAsia="Times New Roman" w:hAnsi="Times New Roman" w:cs="Times New Roman"/>
                <w:i/>
                <w:iCs/>
                <w:color w:val="000000"/>
                <w:sz w:val="15"/>
                <w:szCs w:val="15"/>
                <w:lang w:eastAsia="ru-RU"/>
              </w:rPr>
              <w:t>у</w:t>
            </w:r>
            <w:proofErr w:type="gramEnd"/>
            <w:r w:rsidRPr="00EE7D12">
              <w:rPr>
                <w:rFonts w:ascii="Times New Roman" w:eastAsia="Times New Roman" w:hAnsi="Times New Roman" w:cs="Times New Roman"/>
                <w:i/>
                <w:iCs/>
                <w:color w:val="000000"/>
                <w:sz w:val="15"/>
                <w:szCs w:val="15"/>
                <w:lang w:eastAsia="ru-RU"/>
              </w:rPr>
              <w:t xml:space="preserve"> тому числі щодо корупційних правопорушень</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34</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283</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x</w:t>
            </w:r>
          </w:p>
        </w:tc>
      </w:tr>
      <w:tr w:rsidR="00BA23FD" w:rsidRPr="00EE7D12" w:rsidTr="00BA23FD">
        <w:trPr>
          <w:trHeight w:hRule="exact" w:val="255"/>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5"/>
                <w:szCs w:val="15"/>
                <w:lang w:eastAsia="ru-RU"/>
              </w:rPr>
            </w:pPr>
          </w:p>
        </w:tc>
        <w:tc>
          <w:tcPr>
            <w:tcW w:w="6901" w:type="dxa"/>
            <w:gridSpan w:val="2"/>
            <w:tcBorders>
              <w:top w:val="single" w:sz="4" w:space="0" w:color="auto"/>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xml:space="preserve">Справи у порядку виконання постанов </w:t>
            </w:r>
            <w:proofErr w:type="gramStart"/>
            <w:r w:rsidRPr="00EE7D12">
              <w:rPr>
                <w:rFonts w:ascii="Times New Roman" w:eastAsia="Times New Roman" w:hAnsi="Times New Roman" w:cs="Times New Roman"/>
                <w:color w:val="000000"/>
                <w:sz w:val="15"/>
                <w:szCs w:val="15"/>
                <w:lang w:eastAsia="ru-RU"/>
              </w:rPr>
              <w:t>у</w:t>
            </w:r>
            <w:proofErr w:type="gramEnd"/>
            <w:r w:rsidRPr="00EE7D12">
              <w:rPr>
                <w:rFonts w:ascii="Times New Roman" w:eastAsia="Times New Roman" w:hAnsi="Times New Roman" w:cs="Times New Roman"/>
                <w:color w:val="000000"/>
                <w:sz w:val="15"/>
                <w:szCs w:val="15"/>
                <w:lang w:eastAsia="ru-RU"/>
              </w:rPr>
              <w:t xml:space="preserve"> справах про адміністративні правопорушення</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35</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1 536</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1 019</w:t>
            </w:r>
          </w:p>
        </w:tc>
      </w:tr>
      <w:tr w:rsidR="00BA23FD" w:rsidRPr="00EE7D12" w:rsidTr="00BA23FD">
        <w:trPr>
          <w:trHeight w:hRule="exact" w:val="255"/>
        </w:trPr>
        <w:tc>
          <w:tcPr>
            <w:tcW w:w="567" w:type="dxa"/>
            <w:vMerge/>
            <w:tcBorders>
              <w:top w:val="nil"/>
              <w:left w:val="single" w:sz="4" w:space="0" w:color="auto"/>
              <w:bottom w:val="single" w:sz="4" w:space="0" w:color="auto"/>
              <w:right w:val="single" w:sz="4" w:space="0" w:color="auto"/>
            </w:tcBorders>
            <w:vAlign w:val="center"/>
            <w:hideMark/>
          </w:tcPr>
          <w:p w:rsidR="00BA23FD" w:rsidRPr="00EE7D12" w:rsidRDefault="00BA23FD" w:rsidP="00BA23FD">
            <w:pPr>
              <w:spacing w:after="0" w:line="240" w:lineRule="auto"/>
              <w:rPr>
                <w:rFonts w:ascii="Times New Roman" w:eastAsia="Times New Roman" w:hAnsi="Times New Roman" w:cs="Times New Roman"/>
                <w:b/>
                <w:bCs/>
                <w:color w:val="000000"/>
                <w:sz w:val="15"/>
                <w:szCs w:val="15"/>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w:t>
            </w:r>
          </w:p>
        </w:tc>
        <w:tc>
          <w:tcPr>
            <w:tcW w:w="6009" w:type="dxa"/>
            <w:tcBorders>
              <w:top w:val="nil"/>
              <w:left w:val="nil"/>
              <w:bottom w:val="single" w:sz="4" w:space="0" w:color="auto"/>
              <w:right w:val="single" w:sz="4" w:space="0" w:color="auto"/>
            </w:tcBorders>
            <w:shd w:val="clear" w:color="auto" w:fill="auto"/>
            <w:vAlign w:val="bottom"/>
            <w:hideMark/>
          </w:tcPr>
          <w:p w:rsidR="00BA23FD" w:rsidRPr="00EE7D12" w:rsidRDefault="00BA23FD" w:rsidP="00BA23FD">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36</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69 191</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1 019</w:t>
            </w:r>
          </w:p>
        </w:tc>
      </w:tr>
      <w:tr w:rsidR="00BA23FD" w:rsidRPr="00EE7D12" w:rsidTr="00BA23FD">
        <w:trPr>
          <w:trHeight w:hRule="exact" w:val="255"/>
        </w:trPr>
        <w:tc>
          <w:tcPr>
            <w:tcW w:w="74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b/>
                <w:bCs/>
                <w:color w:val="000000"/>
                <w:sz w:val="15"/>
                <w:szCs w:val="15"/>
                <w:lang w:eastAsia="ru-RU"/>
              </w:rPr>
            </w:pPr>
            <w:r w:rsidRPr="00EE7D12">
              <w:rPr>
                <w:rFonts w:ascii="Times New Roman" w:eastAsia="Times New Roman" w:hAnsi="Times New Roman" w:cs="Times New Roman"/>
                <w:b/>
                <w:bCs/>
                <w:color w:val="000000"/>
                <w:sz w:val="15"/>
                <w:szCs w:val="15"/>
                <w:lang w:eastAsia="ru-RU"/>
              </w:rPr>
              <w:t>УСЬОГО (сума рядків 9, 17, 32, 36)</w:t>
            </w:r>
          </w:p>
        </w:tc>
        <w:tc>
          <w:tcPr>
            <w:tcW w:w="510" w:type="dxa"/>
            <w:tcBorders>
              <w:top w:val="nil"/>
              <w:left w:val="nil"/>
              <w:bottom w:val="single" w:sz="4" w:space="0" w:color="auto"/>
              <w:right w:val="single" w:sz="4" w:space="0" w:color="auto"/>
            </w:tcBorders>
            <w:shd w:val="clear" w:color="auto" w:fill="auto"/>
            <w:vAlign w:val="center"/>
            <w:hideMark/>
          </w:tcPr>
          <w:p w:rsidR="00BA23FD" w:rsidRPr="00EE7D12" w:rsidRDefault="00BA23FD" w:rsidP="00BA23F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37</w:t>
            </w:r>
          </w:p>
        </w:tc>
        <w:tc>
          <w:tcPr>
            <w:tcW w:w="910"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251 807</w:t>
            </w:r>
          </w:p>
        </w:tc>
        <w:tc>
          <w:tcPr>
            <w:tcW w:w="972" w:type="dxa"/>
            <w:tcBorders>
              <w:top w:val="nil"/>
              <w:left w:val="nil"/>
              <w:bottom w:val="single" w:sz="4" w:space="0" w:color="auto"/>
              <w:right w:val="single" w:sz="4" w:space="0" w:color="auto"/>
            </w:tcBorders>
            <w:shd w:val="clear" w:color="auto" w:fill="auto"/>
            <w:noWrap/>
            <w:vAlign w:val="center"/>
            <w:hideMark/>
          </w:tcPr>
          <w:p w:rsidR="00BA23FD" w:rsidRPr="00EE7D12" w:rsidRDefault="00BA23FD" w:rsidP="00BA23F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123 946</w:t>
            </w:r>
          </w:p>
        </w:tc>
      </w:tr>
    </w:tbl>
    <w:p w:rsidR="000B7EB7" w:rsidRPr="00EE7D12" w:rsidRDefault="000B7EB7" w:rsidP="00091069">
      <w:pPr>
        <w:ind w:firstLine="709"/>
        <w:rPr>
          <w:rFonts w:ascii="Times New Roman" w:hAnsi="Times New Roman" w:cs="Times New Roman"/>
          <w:sz w:val="28"/>
          <w:szCs w:val="28"/>
          <w:lang w:val="uk-UA"/>
        </w:rPr>
        <w:sectPr w:rsidR="000B7EB7" w:rsidRPr="00EE7D12" w:rsidSect="00692359">
          <w:pgSz w:w="11906" w:h="16838"/>
          <w:pgMar w:top="1134" w:right="567" w:bottom="851" w:left="1418" w:header="709" w:footer="709" w:gutter="0"/>
          <w:cols w:space="708"/>
          <w:docGrid w:linePitch="360"/>
        </w:sectPr>
      </w:pPr>
    </w:p>
    <w:p w:rsidR="000B7EB7" w:rsidRPr="00EE7D12" w:rsidRDefault="000B7EB7" w:rsidP="000B7EB7">
      <w:pPr>
        <w:spacing w:after="0" w:line="240" w:lineRule="auto"/>
        <w:ind w:firstLine="709"/>
        <w:jc w:val="both"/>
        <w:rPr>
          <w:rFonts w:ascii="Times New Roman" w:hAnsi="Times New Roman" w:cs="Times New Roman"/>
          <w:b/>
          <w:i/>
          <w:sz w:val="23"/>
          <w:szCs w:val="23"/>
          <w:lang w:val="uk-UA"/>
        </w:rPr>
      </w:pPr>
      <w:r w:rsidRPr="00EE7D12">
        <w:rPr>
          <w:rFonts w:ascii="Times New Roman" w:hAnsi="Times New Roman" w:cs="Times New Roman"/>
          <w:i/>
          <w:sz w:val="23"/>
          <w:szCs w:val="23"/>
          <w:lang w:val="uk-UA"/>
        </w:rPr>
        <w:lastRenderedPageBreak/>
        <w:t>Таблиця 8.</w:t>
      </w:r>
      <w:r w:rsidRPr="00EE7D12">
        <w:rPr>
          <w:rFonts w:ascii="Times New Roman" w:hAnsi="Times New Roman" w:cs="Times New Roman"/>
          <w:sz w:val="23"/>
          <w:szCs w:val="23"/>
          <w:lang w:val="uk-UA"/>
        </w:rPr>
        <w:t xml:space="preserve"> </w:t>
      </w:r>
      <w:r w:rsidRPr="00EE7D12">
        <w:rPr>
          <w:rFonts w:ascii="Times New Roman" w:hAnsi="Times New Roman" w:cs="Times New Roman"/>
          <w:b/>
          <w:sz w:val="23"/>
          <w:szCs w:val="23"/>
          <w:lang w:val="uk-UA"/>
        </w:rPr>
        <w:t xml:space="preserve">Кількість справ і матеріалів, розглянутих місцевими загальними судами Дніпропетровської області </w:t>
      </w:r>
      <w:r w:rsidRPr="00EE7D12">
        <w:rPr>
          <w:rFonts w:ascii="Times New Roman" w:hAnsi="Times New Roman" w:cs="Times New Roman"/>
          <w:b/>
          <w:i/>
          <w:sz w:val="23"/>
          <w:szCs w:val="23"/>
          <w:lang w:val="uk-UA"/>
        </w:rPr>
        <w:t>(в розрізі судів)</w:t>
      </w:r>
    </w:p>
    <w:tbl>
      <w:tblPr>
        <w:tblW w:w="15183" w:type="dxa"/>
        <w:tblInd w:w="93" w:type="dxa"/>
        <w:tblLayout w:type="fixed"/>
        <w:tblLook w:val="04A0"/>
      </w:tblPr>
      <w:tblGrid>
        <w:gridCol w:w="441"/>
        <w:gridCol w:w="4677"/>
        <w:gridCol w:w="1006"/>
        <w:gridCol w:w="1007"/>
        <w:gridCol w:w="1006"/>
        <w:gridCol w:w="1007"/>
        <w:gridCol w:w="1006"/>
        <w:gridCol w:w="1007"/>
        <w:gridCol w:w="1006"/>
        <w:gridCol w:w="1007"/>
        <w:gridCol w:w="1006"/>
        <w:gridCol w:w="1007"/>
      </w:tblGrid>
      <w:tr w:rsidR="00011D37" w:rsidRPr="00EE7D12" w:rsidTr="00FE636D">
        <w:trPr>
          <w:trHeight w:val="308"/>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11D37" w:rsidRPr="00EE7D12" w:rsidRDefault="00011D37" w:rsidP="00011D37">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з/</w:t>
            </w:r>
            <w:proofErr w:type="gramStart"/>
            <w:r w:rsidRPr="00EE7D12">
              <w:rPr>
                <w:rFonts w:ascii="Times New Roman" w:eastAsia="Times New Roman" w:hAnsi="Times New Roman" w:cs="Times New Roman"/>
                <w:b/>
                <w:bCs/>
                <w:sz w:val="15"/>
                <w:szCs w:val="15"/>
                <w:lang w:eastAsia="ru-RU"/>
              </w:rPr>
              <w:t>п</w:t>
            </w:r>
            <w:proofErr w:type="gramEnd"/>
          </w:p>
        </w:tc>
        <w:tc>
          <w:tcPr>
            <w:tcW w:w="46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D37" w:rsidRPr="00EE7D12" w:rsidRDefault="00011D37" w:rsidP="00011D37">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Область</w:t>
            </w:r>
            <w:r w:rsidRPr="00EE7D12">
              <w:rPr>
                <w:rFonts w:ascii="Times New Roman" w:eastAsia="Times New Roman" w:hAnsi="Times New Roman" w:cs="Times New Roman"/>
                <w:b/>
                <w:bCs/>
                <w:sz w:val="15"/>
                <w:szCs w:val="15"/>
                <w:lang w:eastAsia="ru-RU"/>
              </w:rPr>
              <w:br/>
              <w:t>(регіон)</w:t>
            </w:r>
          </w:p>
        </w:tc>
        <w:tc>
          <w:tcPr>
            <w:tcW w:w="10065" w:type="dxa"/>
            <w:gridSpan w:val="10"/>
            <w:tcBorders>
              <w:top w:val="single" w:sz="4" w:space="0" w:color="auto"/>
              <w:left w:val="nil"/>
              <w:bottom w:val="single" w:sz="4" w:space="0" w:color="auto"/>
              <w:right w:val="single" w:sz="4" w:space="0" w:color="auto"/>
            </w:tcBorders>
            <w:shd w:val="clear" w:color="auto" w:fill="auto"/>
            <w:vAlign w:val="center"/>
            <w:hideMark/>
          </w:tcPr>
          <w:p w:rsidR="00011D37" w:rsidRPr="00EE7D12" w:rsidRDefault="00011D37" w:rsidP="00011D37">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Розглянуто у  2017 році</w:t>
            </w:r>
          </w:p>
        </w:tc>
      </w:tr>
      <w:tr w:rsidR="00011D37" w:rsidRPr="00EE7D12" w:rsidTr="00FE636D">
        <w:trPr>
          <w:trHeight w:val="4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11D37" w:rsidRPr="00EE7D12" w:rsidRDefault="00011D37" w:rsidP="00011D37">
            <w:pPr>
              <w:spacing w:after="0" w:line="240" w:lineRule="auto"/>
              <w:rPr>
                <w:rFonts w:ascii="Times New Roman" w:eastAsia="Times New Roman" w:hAnsi="Times New Roman" w:cs="Times New Roman"/>
                <w:b/>
                <w:bCs/>
                <w:sz w:val="15"/>
                <w:szCs w:val="15"/>
                <w:lang w:eastAsia="ru-RU"/>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011D37" w:rsidRPr="00EE7D12" w:rsidRDefault="00011D37" w:rsidP="00011D37">
            <w:pPr>
              <w:spacing w:after="0" w:line="240" w:lineRule="auto"/>
              <w:rPr>
                <w:rFonts w:ascii="Times New Roman" w:eastAsia="Times New Roman" w:hAnsi="Times New Roman" w:cs="Times New Roman"/>
                <w:b/>
                <w:bCs/>
                <w:sz w:val="15"/>
                <w:szCs w:val="15"/>
                <w:lang w:eastAsia="ru-RU"/>
              </w:rPr>
            </w:pPr>
          </w:p>
        </w:tc>
        <w:tc>
          <w:tcPr>
            <w:tcW w:w="2013" w:type="dxa"/>
            <w:gridSpan w:val="2"/>
            <w:tcBorders>
              <w:top w:val="single" w:sz="4" w:space="0" w:color="auto"/>
              <w:left w:val="nil"/>
              <w:bottom w:val="single" w:sz="4" w:space="0" w:color="auto"/>
              <w:right w:val="single" w:sz="4" w:space="0" w:color="auto"/>
            </w:tcBorders>
            <w:shd w:val="clear" w:color="000000" w:fill="FFFFFF"/>
            <w:hideMark/>
          </w:tcPr>
          <w:p w:rsidR="00011D37" w:rsidRPr="00EE7D12" w:rsidRDefault="00011D37" w:rsidP="00011D37">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Справ і </w:t>
            </w:r>
            <w:proofErr w:type="gramStart"/>
            <w:r w:rsidRPr="00EE7D12">
              <w:rPr>
                <w:rFonts w:ascii="Times New Roman" w:eastAsia="Times New Roman" w:hAnsi="Times New Roman" w:cs="Times New Roman"/>
                <w:b/>
                <w:bCs/>
                <w:sz w:val="15"/>
                <w:szCs w:val="15"/>
                <w:lang w:eastAsia="ru-RU"/>
              </w:rPr>
              <w:t>матер</w:t>
            </w:r>
            <w:proofErr w:type="gramEnd"/>
            <w:r w:rsidRPr="00EE7D12">
              <w:rPr>
                <w:rFonts w:ascii="Times New Roman" w:eastAsia="Times New Roman" w:hAnsi="Times New Roman" w:cs="Times New Roman"/>
                <w:b/>
                <w:bCs/>
                <w:sz w:val="15"/>
                <w:szCs w:val="15"/>
                <w:lang w:eastAsia="ru-RU"/>
              </w:rPr>
              <w:t>іалів кримінального судочинства</w:t>
            </w:r>
          </w:p>
        </w:tc>
        <w:tc>
          <w:tcPr>
            <w:tcW w:w="2013" w:type="dxa"/>
            <w:gridSpan w:val="2"/>
            <w:tcBorders>
              <w:top w:val="single" w:sz="4" w:space="0" w:color="auto"/>
              <w:left w:val="nil"/>
              <w:bottom w:val="single" w:sz="4" w:space="0" w:color="auto"/>
              <w:right w:val="single" w:sz="4" w:space="0" w:color="auto"/>
            </w:tcBorders>
            <w:shd w:val="clear" w:color="000000" w:fill="FFFFFF"/>
            <w:hideMark/>
          </w:tcPr>
          <w:p w:rsidR="00011D37" w:rsidRPr="00EE7D12" w:rsidRDefault="00011D37" w:rsidP="00011D37">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Справ і </w:t>
            </w:r>
            <w:proofErr w:type="gramStart"/>
            <w:r w:rsidRPr="00EE7D12">
              <w:rPr>
                <w:rFonts w:ascii="Times New Roman" w:eastAsia="Times New Roman" w:hAnsi="Times New Roman" w:cs="Times New Roman"/>
                <w:b/>
                <w:bCs/>
                <w:sz w:val="15"/>
                <w:szCs w:val="15"/>
                <w:lang w:eastAsia="ru-RU"/>
              </w:rPr>
              <w:t>матер</w:t>
            </w:r>
            <w:proofErr w:type="gramEnd"/>
            <w:r w:rsidRPr="00EE7D12">
              <w:rPr>
                <w:rFonts w:ascii="Times New Roman" w:eastAsia="Times New Roman" w:hAnsi="Times New Roman" w:cs="Times New Roman"/>
                <w:b/>
                <w:bCs/>
                <w:sz w:val="15"/>
                <w:szCs w:val="15"/>
                <w:lang w:eastAsia="ru-RU"/>
              </w:rPr>
              <w:t>іалів адміністративного судочинства</w:t>
            </w:r>
          </w:p>
        </w:tc>
        <w:tc>
          <w:tcPr>
            <w:tcW w:w="2013" w:type="dxa"/>
            <w:gridSpan w:val="2"/>
            <w:tcBorders>
              <w:top w:val="single" w:sz="4" w:space="0" w:color="auto"/>
              <w:left w:val="nil"/>
              <w:bottom w:val="single" w:sz="4" w:space="0" w:color="auto"/>
              <w:right w:val="single" w:sz="4" w:space="0" w:color="auto"/>
            </w:tcBorders>
            <w:shd w:val="clear" w:color="000000" w:fill="FFFFFF"/>
            <w:hideMark/>
          </w:tcPr>
          <w:p w:rsidR="00011D37" w:rsidRPr="00EE7D12" w:rsidRDefault="00011D37" w:rsidP="00011D37">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Справ і </w:t>
            </w:r>
            <w:proofErr w:type="gramStart"/>
            <w:r w:rsidRPr="00EE7D12">
              <w:rPr>
                <w:rFonts w:ascii="Times New Roman" w:eastAsia="Times New Roman" w:hAnsi="Times New Roman" w:cs="Times New Roman"/>
                <w:b/>
                <w:bCs/>
                <w:sz w:val="15"/>
                <w:szCs w:val="15"/>
                <w:lang w:eastAsia="ru-RU"/>
              </w:rPr>
              <w:t>матер</w:t>
            </w:r>
            <w:proofErr w:type="gramEnd"/>
            <w:r w:rsidRPr="00EE7D12">
              <w:rPr>
                <w:rFonts w:ascii="Times New Roman" w:eastAsia="Times New Roman" w:hAnsi="Times New Roman" w:cs="Times New Roman"/>
                <w:b/>
                <w:bCs/>
                <w:sz w:val="15"/>
                <w:szCs w:val="15"/>
                <w:lang w:eastAsia="ru-RU"/>
              </w:rPr>
              <w:t>іалів цивільного судочинства</w:t>
            </w:r>
          </w:p>
        </w:tc>
        <w:tc>
          <w:tcPr>
            <w:tcW w:w="2013" w:type="dxa"/>
            <w:gridSpan w:val="2"/>
            <w:tcBorders>
              <w:top w:val="single" w:sz="4" w:space="0" w:color="auto"/>
              <w:left w:val="nil"/>
              <w:bottom w:val="single" w:sz="4" w:space="0" w:color="auto"/>
              <w:right w:val="single" w:sz="4" w:space="0" w:color="auto"/>
            </w:tcBorders>
            <w:shd w:val="clear" w:color="000000" w:fill="FFFFFF"/>
            <w:hideMark/>
          </w:tcPr>
          <w:p w:rsidR="00011D37" w:rsidRPr="00EE7D12" w:rsidRDefault="00011D37" w:rsidP="00011D37">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Справ та </w:t>
            </w:r>
            <w:proofErr w:type="gramStart"/>
            <w:r w:rsidRPr="00EE7D12">
              <w:rPr>
                <w:rFonts w:ascii="Times New Roman" w:eastAsia="Times New Roman" w:hAnsi="Times New Roman" w:cs="Times New Roman"/>
                <w:b/>
                <w:bCs/>
                <w:sz w:val="15"/>
                <w:szCs w:val="15"/>
                <w:lang w:eastAsia="ru-RU"/>
              </w:rPr>
              <w:t>матер</w:t>
            </w:r>
            <w:proofErr w:type="gramEnd"/>
            <w:r w:rsidRPr="00EE7D12">
              <w:rPr>
                <w:rFonts w:ascii="Times New Roman" w:eastAsia="Times New Roman" w:hAnsi="Times New Roman" w:cs="Times New Roman"/>
                <w:b/>
                <w:bCs/>
                <w:sz w:val="15"/>
                <w:szCs w:val="15"/>
                <w:lang w:eastAsia="ru-RU"/>
              </w:rPr>
              <w:t>іалів про адміністративні правопорушення</w:t>
            </w:r>
          </w:p>
        </w:tc>
        <w:tc>
          <w:tcPr>
            <w:tcW w:w="2013" w:type="dxa"/>
            <w:gridSpan w:val="2"/>
            <w:tcBorders>
              <w:top w:val="single" w:sz="4" w:space="0" w:color="auto"/>
              <w:left w:val="nil"/>
              <w:bottom w:val="single" w:sz="4" w:space="0" w:color="auto"/>
              <w:right w:val="single" w:sz="4" w:space="0" w:color="auto"/>
            </w:tcBorders>
            <w:shd w:val="clear" w:color="000000" w:fill="FFFFFF"/>
            <w:hideMark/>
          </w:tcPr>
          <w:p w:rsidR="00011D37" w:rsidRPr="00EE7D12" w:rsidRDefault="00011D37" w:rsidP="00011D37">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справ і </w:t>
            </w:r>
            <w:proofErr w:type="gramStart"/>
            <w:r w:rsidRPr="00EE7D12">
              <w:rPr>
                <w:rFonts w:ascii="Times New Roman" w:eastAsia="Times New Roman" w:hAnsi="Times New Roman" w:cs="Times New Roman"/>
                <w:b/>
                <w:bCs/>
                <w:sz w:val="15"/>
                <w:szCs w:val="15"/>
                <w:lang w:eastAsia="ru-RU"/>
              </w:rPr>
              <w:t>матер</w:t>
            </w:r>
            <w:proofErr w:type="gramEnd"/>
            <w:r w:rsidRPr="00EE7D12">
              <w:rPr>
                <w:rFonts w:ascii="Times New Roman" w:eastAsia="Times New Roman" w:hAnsi="Times New Roman" w:cs="Times New Roman"/>
                <w:b/>
                <w:bCs/>
                <w:sz w:val="15"/>
                <w:szCs w:val="15"/>
                <w:lang w:eastAsia="ru-RU"/>
              </w:rPr>
              <w:t>іалів</w:t>
            </w:r>
          </w:p>
        </w:tc>
      </w:tr>
      <w:tr w:rsidR="00011D37" w:rsidRPr="00EE7D12" w:rsidTr="00FE636D">
        <w:trPr>
          <w:trHeight w:val="37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11D37" w:rsidRPr="00EE7D12" w:rsidRDefault="00011D37" w:rsidP="00011D37">
            <w:pPr>
              <w:spacing w:after="0" w:line="240" w:lineRule="auto"/>
              <w:rPr>
                <w:rFonts w:ascii="Times New Roman" w:eastAsia="Times New Roman" w:hAnsi="Times New Roman" w:cs="Times New Roman"/>
                <w:b/>
                <w:bCs/>
                <w:sz w:val="15"/>
                <w:szCs w:val="15"/>
                <w:lang w:eastAsia="ru-RU"/>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011D37" w:rsidRPr="00EE7D12" w:rsidRDefault="00011D37" w:rsidP="00011D37">
            <w:pPr>
              <w:spacing w:after="0" w:line="240" w:lineRule="auto"/>
              <w:rPr>
                <w:rFonts w:ascii="Times New Roman" w:eastAsia="Times New Roman" w:hAnsi="Times New Roman" w:cs="Times New Roman"/>
                <w:b/>
                <w:bCs/>
                <w:sz w:val="15"/>
                <w:szCs w:val="15"/>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Усього</w:t>
            </w:r>
          </w:p>
        </w:tc>
        <w:tc>
          <w:tcPr>
            <w:tcW w:w="1007" w:type="dxa"/>
            <w:tcBorders>
              <w:top w:val="nil"/>
              <w:left w:val="nil"/>
              <w:bottom w:val="single" w:sz="4" w:space="0" w:color="auto"/>
              <w:right w:val="single" w:sz="4" w:space="0" w:color="auto"/>
            </w:tcBorders>
            <w:shd w:val="clear" w:color="000000" w:fill="FFFFFF"/>
            <w:vAlign w:val="center"/>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proofErr w:type="gramStart"/>
            <w:r w:rsidRPr="00EE7D12">
              <w:rPr>
                <w:rFonts w:ascii="Times New Roman" w:eastAsia="Times New Roman" w:hAnsi="Times New Roman" w:cs="Times New Roman"/>
                <w:sz w:val="15"/>
                <w:szCs w:val="15"/>
                <w:lang w:eastAsia="ru-RU"/>
              </w:rPr>
              <w:t>у</w:t>
            </w:r>
            <w:proofErr w:type="gramEnd"/>
            <w:r w:rsidRPr="00EE7D12">
              <w:rPr>
                <w:rFonts w:ascii="Times New Roman" w:eastAsia="Times New Roman" w:hAnsi="Times New Roman" w:cs="Times New Roman"/>
                <w:sz w:val="15"/>
                <w:szCs w:val="15"/>
                <w:lang w:eastAsia="ru-RU"/>
              </w:rPr>
              <w:t xml:space="preserve"> </w:t>
            </w:r>
            <w:proofErr w:type="gramStart"/>
            <w:r w:rsidRPr="00EE7D12">
              <w:rPr>
                <w:rFonts w:ascii="Times New Roman" w:eastAsia="Times New Roman" w:hAnsi="Times New Roman" w:cs="Times New Roman"/>
                <w:sz w:val="15"/>
                <w:szCs w:val="15"/>
                <w:lang w:eastAsia="ru-RU"/>
              </w:rPr>
              <w:t>тому</w:t>
            </w:r>
            <w:proofErr w:type="gramEnd"/>
            <w:r w:rsidRPr="00EE7D12">
              <w:rPr>
                <w:rFonts w:ascii="Times New Roman" w:eastAsia="Times New Roman" w:hAnsi="Times New Roman" w:cs="Times New Roman"/>
                <w:sz w:val="15"/>
                <w:szCs w:val="15"/>
                <w:lang w:eastAsia="ru-RU"/>
              </w:rPr>
              <w:t xml:space="preserve"> числі справ</w:t>
            </w:r>
          </w:p>
        </w:tc>
        <w:tc>
          <w:tcPr>
            <w:tcW w:w="1006" w:type="dxa"/>
            <w:tcBorders>
              <w:top w:val="nil"/>
              <w:left w:val="nil"/>
              <w:bottom w:val="single" w:sz="4" w:space="0" w:color="auto"/>
              <w:right w:val="single" w:sz="4" w:space="0" w:color="auto"/>
            </w:tcBorders>
            <w:shd w:val="clear" w:color="000000" w:fill="FFFFFF"/>
            <w:vAlign w:val="center"/>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Усього</w:t>
            </w:r>
          </w:p>
        </w:tc>
        <w:tc>
          <w:tcPr>
            <w:tcW w:w="1007" w:type="dxa"/>
            <w:tcBorders>
              <w:top w:val="nil"/>
              <w:left w:val="nil"/>
              <w:bottom w:val="single" w:sz="4" w:space="0" w:color="auto"/>
              <w:right w:val="single" w:sz="4" w:space="0" w:color="auto"/>
            </w:tcBorders>
            <w:shd w:val="clear" w:color="000000" w:fill="FFFFFF"/>
            <w:vAlign w:val="center"/>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proofErr w:type="gramStart"/>
            <w:r w:rsidRPr="00EE7D12">
              <w:rPr>
                <w:rFonts w:ascii="Times New Roman" w:eastAsia="Times New Roman" w:hAnsi="Times New Roman" w:cs="Times New Roman"/>
                <w:sz w:val="15"/>
                <w:szCs w:val="15"/>
                <w:lang w:eastAsia="ru-RU"/>
              </w:rPr>
              <w:t>у</w:t>
            </w:r>
            <w:proofErr w:type="gramEnd"/>
            <w:r w:rsidRPr="00EE7D12">
              <w:rPr>
                <w:rFonts w:ascii="Times New Roman" w:eastAsia="Times New Roman" w:hAnsi="Times New Roman" w:cs="Times New Roman"/>
                <w:sz w:val="15"/>
                <w:szCs w:val="15"/>
                <w:lang w:eastAsia="ru-RU"/>
              </w:rPr>
              <w:t xml:space="preserve"> </w:t>
            </w:r>
            <w:proofErr w:type="gramStart"/>
            <w:r w:rsidRPr="00EE7D12">
              <w:rPr>
                <w:rFonts w:ascii="Times New Roman" w:eastAsia="Times New Roman" w:hAnsi="Times New Roman" w:cs="Times New Roman"/>
                <w:sz w:val="15"/>
                <w:szCs w:val="15"/>
                <w:lang w:eastAsia="ru-RU"/>
              </w:rPr>
              <w:t>тому</w:t>
            </w:r>
            <w:proofErr w:type="gramEnd"/>
            <w:r w:rsidRPr="00EE7D12">
              <w:rPr>
                <w:rFonts w:ascii="Times New Roman" w:eastAsia="Times New Roman" w:hAnsi="Times New Roman" w:cs="Times New Roman"/>
                <w:sz w:val="15"/>
                <w:szCs w:val="15"/>
                <w:lang w:eastAsia="ru-RU"/>
              </w:rPr>
              <w:t xml:space="preserve"> числі справ</w:t>
            </w:r>
          </w:p>
        </w:tc>
        <w:tc>
          <w:tcPr>
            <w:tcW w:w="1006" w:type="dxa"/>
            <w:tcBorders>
              <w:top w:val="nil"/>
              <w:left w:val="nil"/>
              <w:bottom w:val="single" w:sz="4" w:space="0" w:color="auto"/>
              <w:right w:val="single" w:sz="4" w:space="0" w:color="auto"/>
            </w:tcBorders>
            <w:shd w:val="clear" w:color="000000" w:fill="FFFFFF"/>
            <w:vAlign w:val="center"/>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Усього</w:t>
            </w:r>
          </w:p>
        </w:tc>
        <w:tc>
          <w:tcPr>
            <w:tcW w:w="1007" w:type="dxa"/>
            <w:tcBorders>
              <w:top w:val="nil"/>
              <w:left w:val="nil"/>
              <w:bottom w:val="single" w:sz="4" w:space="0" w:color="auto"/>
              <w:right w:val="single" w:sz="4" w:space="0" w:color="auto"/>
            </w:tcBorders>
            <w:shd w:val="clear" w:color="000000" w:fill="FFFFFF"/>
            <w:vAlign w:val="center"/>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proofErr w:type="gramStart"/>
            <w:r w:rsidRPr="00EE7D12">
              <w:rPr>
                <w:rFonts w:ascii="Times New Roman" w:eastAsia="Times New Roman" w:hAnsi="Times New Roman" w:cs="Times New Roman"/>
                <w:sz w:val="15"/>
                <w:szCs w:val="15"/>
                <w:lang w:eastAsia="ru-RU"/>
              </w:rPr>
              <w:t>у</w:t>
            </w:r>
            <w:proofErr w:type="gramEnd"/>
            <w:r w:rsidRPr="00EE7D12">
              <w:rPr>
                <w:rFonts w:ascii="Times New Roman" w:eastAsia="Times New Roman" w:hAnsi="Times New Roman" w:cs="Times New Roman"/>
                <w:sz w:val="15"/>
                <w:szCs w:val="15"/>
                <w:lang w:eastAsia="ru-RU"/>
              </w:rPr>
              <w:t xml:space="preserve"> </w:t>
            </w:r>
            <w:proofErr w:type="gramStart"/>
            <w:r w:rsidRPr="00EE7D12">
              <w:rPr>
                <w:rFonts w:ascii="Times New Roman" w:eastAsia="Times New Roman" w:hAnsi="Times New Roman" w:cs="Times New Roman"/>
                <w:sz w:val="15"/>
                <w:szCs w:val="15"/>
                <w:lang w:eastAsia="ru-RU"/>
              </w:rPr>
              <w:t>тому</w:t>
            </w:r>
            <w:proofErr w:type="gramEnd"/>
            <w:r w:rsidRPr="00EE7D12">
              <w:rPr>
                <w:rFonts w:ascii="Times New Roman" w:eastAsia="Times New Roman" w:hAnsi="Times New Roman" w:cs="Times New Roman"/>
                <w:sz w:val="15"/>
                <w:szCs w:val="15"/>
                <w:lang w:eastAsia="ru-RU"/>
              </w:rPr>
              <w:t xml:space="preserve"> числі справ</w:t>
            </w:r>
          </w:p>
        </w:tc>
        <w:tc>
          <w:tcPr>
            <w:tcW w:w="1006" w:type="dxa"/>
            <w:tcBorders>
              <w:top w:val="nil"/>
              <w:left w:val="nil"/>
              <w:bottom w:val="single" w:sz="4" w:space="0" w:color="auto"/>
              <w:right w:val="single" w:sz="4" w:space="0" w:color="auto"/>
            </w:tcBorders>
            <w:shd w:val="clear" w:color="000000" w:fill="FFFFFF"/>
            <w:vAlign w:val="center"/>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Усього</w:t>
            </w:r>
          </w:p>
        </w:tc>
        <w:tc>
          <w:tcPr>
            <w:tcW w:w="1007" w:type="dxa"/>
            <w:tcBorders>
              <w:top w:val="nil"/>
              <w:left w:val="nil"/>
              <w:bottom w:val="single" w:sz="4" w:space="0" w:color="auto"/>
              <w:right w:val="single" w:sz="4" w:space="0" w:color="auto"/>
            </w:tcBorders>
            <w:shd w:val="clear" w:color="000000" w:fill="FFFFFF"/>
            <w:vAlign w:val="center"/>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proofErr w:type="gramStart"/>
            <w:r w:rsidRPr="00EE7D12">
              <w:rPr>
                <w:rFonts w:ascii="Times New Roman" w:eastAsia="Times New Roman" w:hAnsi="Times New Roman" w:cs="Times New Roman"/>
                <w:sz w:val="15"/>
                <w:szCs w:val="15"/>
                <w:lang w:eastAsia="ru-RU"/>
              </w:rPr>
              <w:t>у</w:t>
            </w:r>
            <w:proofErr w:type="gramEnd"/>
            <w:r w:rsidRPr="00EE7D12">
              <w:rPr>
                <w:rFonts w:ascii="Times New Roman" w:eastAsia="Times New Roman" w:hAnsi="Times New Roman" w:cs="Times New Roman"/>
                <w:sz w:val="15"/>
                <w:szCs w:val="15"/>
                <w:lang w:eastAsia="ru-RU"/>
              </w:rPr>
              <w:t xml:space="preserve"> </w:t>
            </w:r>
            <w:proofErr w:type="gramStart"/>
            <w:r w:rsidRPr="00EE7D12">
              <w:rPr>
                <w:rFonts w:ascii="Times New Roman" w:eastAsia="Times New Roman" w:hAnsi="Times New Roman" w:cs="Times New Roman"/>
                <w:sz w:val="15"/>
                <w:szCs w:val="15"/>
                <w:lang w:eastAsia="ru-RU"/>
              </w:rPr>
              <w:t>тому</w:t>
            </w:r>
            <w:proofErr w:type="gramEnd"/>
            <w:r w:rsidRPr="00EE7D12">
              <w:rPr>
                <w:rFonts w:ascii="Times New Roman" w:eastAsia="Times New Roman" w:hAnsi="Times New Roman" w:cs="Times New Roman"/>
                <w:sz w:val="15"/>
                <w:szCs w:val="15"/>
                <w:lang w:eastAsia="ru-RU"/>
              </w:rPr>
              <w:t xml:space="preserve"> числі справ</w:t>
            </w:r>
          </w:p>
        </w:tc>
        <w:tc>
          <w:tcPr>
            <w:tcW w:w="1006" w:type="dxa"/>
            <w:tcBorders>
              <w:top w:val="nil"/>
              <w:left w:val="nil"/>
              <w:bottom w:val="single" w:sz="4" w:space="0" w:color="auto"/>
              <w:right w:val="single" w:sz="4" w:space="0" w:color="auto"/>
            </w:tcBorders>
            <w:shd w:val="clear" w:color="000000" w:fill="FFFFFF"/>
            <w:vAlign w:val="center"/>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Усього</w:t>
            </w:r>
          </w:p>
        </w:tc>
        <w:tc>
          <w:tcPr>
            <w:tcW w:w="1007" w:type="dxa"/>
            <w:tcBorders>
              <w:top w:val="nil"/>
              <w:left w:val="nil"/>
              <w:bottom w:val="single" w:sz="4" w:space="0" w:color="auto"/>
              <w:right w:val="single" w:sz="4" w:space="0" w:color="auto"/>
            </w:tcBorders>
            <w:shd w:val="clear" w:color="000000" w:fill="FFFFFF"/>
            <w:vAlign w:val="center"/>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proofErr w:type="gramStart"/>
            <w:r w:rsidRPr="00EE7D12">
              <w:rPr>
                <w:rFonts w:ascii="Times New Roman" w:eastAsia="Times New Roman" w:hAnsi="Times New Roman" w:cs="Times New Roman"/>
                <w:sz w:val="15"/>
                <w:szCs w:val="15"/>
                <w:lang w:eastAsia="ru-RU"/>
              </w:rPr>
              <w:t>у</w:t>
            </w:r>
            <w:proofErr w:type="gramEnd"/>
            <w:r w:rsidRPr="00EE7D12">
              <w:rPr>
                <w:rFonts w:ascii="Times New Roman" w:eastAsia="Times New Roman" w:hAnsi="Times New Roman" w:cs="Times New Roman"/>
                <w:sz w:val="15"/>
                <w:szCs w:val="15"/>
                <w:lang w:eastAsia="ru-RU"/>
              </w:rPr>
              <w:t xml:space="preserve"> </w:t>
            </w:r>
            <w:proofErr w:type="gramStart"/>
            <w:r w:rsidRPr="00EE7D12">
              <w:rPr>
                <w:rFonts w:ascii="Times New Roman" w:eastAsia="Times New Roman" w:hAnsi="Times New Roman" w:cs="Times New Roman"/>
                <w:sz w:val="15"/>
                <w:szCs w:val="15"/>
                <w:lang w:eastAsia="ru-RU"/>
              </w:rPr>
              <w:t>тому</w:t>
            </w:r>
            <w:proofErr w:type="gramEnd"/>
            <w:r w:rsidRPr="00EE7D12">
              <w:rPr>
                <w:rFonts w:ascii="Times New Roman" w:eastAsia="Times New Roman" w:hAnsi="Times New Roman" w:cs="Times New Roman"/>
                <w:sz w:val="15"/>
                <w:szCs w:val="15"/>
                <w:lang w:eastAsia="ru-RU"/>
              </w:rPr>
              <w:t xml:space="preserve"> числі справ</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4</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Дніпропетровська область</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84 214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10 711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7 373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5 076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90 944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67 461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69 122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67 655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251 653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150 903</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199</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Амур-Нижньодніпровський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Дніпропетровська</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1 944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419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271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218</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3 538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2 610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4 111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4 085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9 864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7 332</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171</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Апостолівський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794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1 712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1 445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650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612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3 218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2 295</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200</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Бабушкінський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Дніпропетровська</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14 346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516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1 140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724</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4 083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2 344</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4 330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4 263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23 899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7 847</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207</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Баглійський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Дніпродзержинська</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1 352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245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2 103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1 689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871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871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4 415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2 876</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172</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Васильківський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421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726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554</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584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571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1 757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1 281</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173</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Верхньодніпровський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770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127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1 085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943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334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324</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2 316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1 492</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174</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Вільногірський міський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234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595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407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1 042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661</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210</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Дзержинський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Кривого Рогу</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3 005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306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98</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2 888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2 013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1 578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1 566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7 658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3 983</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209</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Дніпровський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Дніпродзержинська</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1 543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249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58</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2 029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1 485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1 080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1 059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4 744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2 851</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175</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Дніпропетровський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1 501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218</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2 325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1 451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1 936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1 791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5 864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3 541</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211</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Довгінцевський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Кривого Рогу</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1 676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292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3 262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2 676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2 493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2 485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7 639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5 622</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201</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Жовтневий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Дніпропетровська</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11 085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399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439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290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3 418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2 016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4 617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4 573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19 559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7 278</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212</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Жовтневий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Кривого Рогу</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2 635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428</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158</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4 074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3 251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2 431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2 329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9 338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6 166</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176</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Жовтоводський міський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1 026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1 192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921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388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382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2 672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1 492</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208</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Заводський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Дніпродзержинська</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2 567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307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237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2 070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1 416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2 195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2 192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7 069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4 090</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213</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Інгулецький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Кривого Рогу</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1 124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307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2 230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1 538</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1 149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1 129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4 562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3 016</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202</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Індустріальний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Дніпропетровська</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2 959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397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312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3 978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2 445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3 988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3 963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11 237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6 981</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203</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Кіровський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Дніпропетровська</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717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264</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235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1 644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1 025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3 056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2 994</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5 652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4 445</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204</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Красногвардійський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Дніпропетровська</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3 670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343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260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2 568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1 641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2 804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2 777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9 302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4 906</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177</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Криворізький районий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706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134</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1 408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1 027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530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506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2 684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1 697</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178</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Криничанський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752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123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1 066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812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465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462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2 310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1 415</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205</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Ленінський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Дніпропетровська</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1 608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251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235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188</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3 372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2 725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3 202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3 097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8 417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6 261</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179</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Магдалинівський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266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1 707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1 488</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1 967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1 952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3 999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3 550</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180</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Марганецький міськийонний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555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157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1 426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949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613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602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2 677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1 757</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181</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Межівський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362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126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455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396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380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372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1 217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913</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182</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Нікопольський міськрайонний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3 237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309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608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325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3 918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3 132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2 284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2 272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10 047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6 038</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183</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Новомосковський міськрайонний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1 805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559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3 492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2 690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2 450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2 430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7 960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5 824</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184</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Орджонікідзевський міський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889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842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697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689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674</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2 519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1 625</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185</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Павлоградський міськрайонний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2 823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441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384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326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5 180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3 877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2 592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2 520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10 979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7 164</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186</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Першотравеньський міський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541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839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667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543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533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1 974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1 373</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187</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Петриківський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613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28</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565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475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409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397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1 631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1 066</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188</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Петропавлівський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512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152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848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629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743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719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2 182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1 563</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189</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Покровський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403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151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24</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818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687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590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572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1 846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1 434</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190</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П'ятихатський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585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138</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24</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910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744</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271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262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1 797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1 168</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214</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Саксаганський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Кривого Рогу</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2 239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456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281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3 831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2 940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2 046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1 976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8 397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5 581</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206</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Самарський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Дніпропетровська</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1 659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266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3 341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2 901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2 003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1 961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7 150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5 247</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191</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Синельниківський міськрайонний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2 193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233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151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131</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1 589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1 320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1 012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990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4 945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2 674</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192</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Солонянський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1 133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630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459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393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384</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2 196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981</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193</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Софіївський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671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682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568</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1 581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854</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194</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Тернівський міський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372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861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737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594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562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1 857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1 486</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215</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Тернівський районний суд </w:t>
            </w:r>
            <w:proofErr w:type="gramStart"/>
            <w:r w:rsidRPr="00EE7D12">
              <w:rPr>
                <w:rFonts w:ascii="Times New Roman" w:eastAsia="Times New Roman" w:hAnsi="Times New Roman" w:cs="Times New Roman"/>
                <w:sz w:val="15"/>
                <w:szCs w:val="15"/>
                <w:lang w:eastAsia="ru-RU"/>
              </w:rPr>
              <w:t>м</w:t>
            </w:r>
            <w:proofErr w:type="gramEnd"/>
            <w:r w:rsidRPr="00EE7D12">
              <w:rPr>
                <w:rFonts w:ascii="Times New Roman" w:eastAsia="Times New Roman" w:hAnsi="Times New Roman" w:cs="Times New Roman"/>
                <w:sz w:val="15"/>
                <w:szCs w:val="15"/>
                <w:lang w:eastAsia="ru-RU"/>
              </w:rPr>
              <w:t>. Кривого Рогу</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1 717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294</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3 456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2 455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2 440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2 286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7 748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5 105</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195</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Томаківський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491</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627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520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768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682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2 065</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1 486</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196</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Царичанський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409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136</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683</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598</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509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497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1 637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1 260</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216</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proofErr w:type="gramStart"/>
            <w:r w:rsidRPr="00EE7D12">
              <w:rPr>
                <w:rFonts w:ascii="Times New Roman" w:eastAsia="Times New Roman" w:hAnsi="Times New Roman" w:cs="Times New Roman"/>
                <w:sz w:val="15"/>
                <w:szCs w:val="15"/>
                <w:lang w:eastAsia="ru-RU"/>
              </w:rPr>
              <w:t>Центрально-М</w:t>
            </w:r>
            <w:proofErr w:type="gramEnd"/>
            <w:r w:rsidRPr="00EE7D12">
              <w:rPr>
                <w:rFonts w:ascii="Times New Roman" w:eastAsia="Times New Roman" w:hAnsi="Times New Roman" w:cs="Times New Roman"/>
                <w:sz w:val="15"/>
                <w:szCs w:val="15"/>
                <w:lang w:eastAsia="ru-RU"/>
              </w:rPr>
              <w:t>іський районний суд м. Кривого Рогу</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3 987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280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117</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2 214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1 560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2 282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2 242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8 600</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4 154</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197</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Широківський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42</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346</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303</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159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158</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692</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511</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auto" w:fill="auto"/>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198</w:t>
            </w:r>
          </w:p>
        </w:tc>
        <w:tc>
          <w:tcPr>
            <w:tcW w:w="467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Юр'ївський районний суд Дніпропетровської області</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57</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318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235</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268</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259</w:t>
            </w:r>
          </w:p>
        </w:tc>
        <w:tc>
          <w:tcPr>
            <w:tcW w:w="1006"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739</w:t>
            </w:r>
          </w:p>
        </w:tc>
        <w:tc>
          <w:tcPr>
            <w:tcW w:w="1007" w:type="dxa"/>
            <w:tcBorders>
              <w:top w:val="nil"/>
              <w:left w:val="nil"/>
              <w:bottom w:val="single" w:sz="4" w:space="0" w:color="auto"/>
              <w:right w:val="single" w:sz="4" w:space="0" w:color="auto"/>
            </w:tcBorders>
            <w:shd w:val="clear" w:color="auto" w:fill="auto"/>
            <w:hideMark/>
          </w:tcPr>
          <w:p w:rsidR="00011D37" w:rsidRPr="00EE7D12" w:rsidRDefault="00011D37" w:rsidP="00011D37">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561</w:t>
            </w:r>
          </w:p>
        </w:tc>
      </w:tr>
      <w:tr w:rsidR="00011D37" w:rsidRPr="00EE7D12" w:rsidTr="00FE636D">
        <w:trPr>
          <w:trHeight w:hRule="exact" w:val="170"/>
        </w:trPr>
        <w:tc>
          <w:tcPr>
            <w:tcW w:w="441" w:type="dxa"/>
            <w:tcBorders>
              <w:top w:val="nil"/>
              <w:left w:val="single" w:sz="4" w:space="0" w:color="auto"/>
              <w:bottom w:val="single" w:sz="4" w:space="0" w:color="auto"/>
              <w:right w:val="single" w:sz="4" w:space="0" w:color="auto"/>
            </w:tcBorders>
            <w:shd w:val="clear" w:color="000000" w:fill="D8D8D8"/>
            <w:noWrap/>
            <w:hideMark/>
          </w:tcPr>
          <w:p w:rsidR="00011D37" w:rsidRPr="00EE7D12" w:rsidRDefault="00011D37" w:rsidP="00011D37">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w:t>
            </w:r>
          </w:p>
        </w:tc>
        <w:tc>
          <w:tcPr>
            <w:tcW w:w="4677" w:type="dxa"/>
            <w:tcBorders>
              <w:top w:val="nil"/>
              <w:left w:val="nil"/>
              <w:bottom w:val="single" w:sz="4" w:space="0" w:color="auto"/>
              <w:right w:val="single" w:sz="4" w:space="0" w:color="auto"/>
            </w:tcBorders>
            <w:shd w:val="clear" w:color="000000" w:fill="D8D8D8"/>
            <w:noWrap/>
            <w:hideMark/>
          </w:tcPr>
          <w:p w:rsidR="00011D37" w:rsidRPr="00EE7D12" w:rsidRDefault="00011D37" w:rsidP="00011D37">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Усього</w:t>
            </w:r>
          </w:p>
        </w:tc>
        <w:tc>
          <w:tcPr>
            <w:tcW w:w="1006" w:type="dxa"/>
            <w:tcBorders>
              <w:top w:val="nil"/>
              <w:left w:val="nil"/>
              <w:bottom w:val="single" w:sz="4" w:space="0" w:color="auto"/>
              <w:right w:val="single" w:sz="4" w:space="0" w:color="auto"/>
            </w:tcBorders>
            <w:shd w:val="clear" w:color="000000" w:fill="D8D8D8"/>
            <w:noWrap/>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84 214</w:t>
            </w:r>
          </w:p>
        </w:tc>
        <w:tc>
          <w:tcPr>
            <w:tcW w:w="1007" w:type="dxa"/>
            <w:tcBorders>
              <w:top w:val="nil"/>
              <w:left w:val="nil"/>
              <w:bottom w:val="single" w:sz="4" w:space="0" w:color="auto"/>
              <w:right w:val="single" w:sz="4" w:space="0" w:color="auto"/>
            </w:tcBorders>
            <w:shd w:val="clear" w:color="000000" w:fill="D8D8D8"/>
            <w:noWrap/>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10 711</w:t>
            </w:r>
          </w:p>
        </w:tc>
        <w:tc>
          <w:tcPr>
            <w:tcW w:w="1006" w:type="dxa"/>
            <w:tcBorders>
              <w:top w:val="nil"/>
              <w:left w:val="nil"/>
              <w:bottom w:val="single" w:sz="4" w:space="0" w:color="auto"/>
              <w:right w:val="single" w:sz="4" w:space="0" w:color="auto"/>
            </w:tcBorders>
            <w:shd w:val="clear" w:color="000000" w:fill="D8D8D8"/>
            <w:noWrap/>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7 373</w:t>
            </w:r>
          </w:p>
        </w:tc>
        <w:tc>
          <w:tcPr>
            <w:tcW w:w="1007" w:type="dxa"/>
            <w:tcBorders>
              <w:top w:val="nil"/>
              <w:left w:val="nil"/>
              <w:bottom w:val="single" w:sz="4" w:space="0" w:color="auto"/>
              <w:right w:val="single" w:sz="4" w:space="0" w:color="auto"/>
            </w:tcBorders>
            <w:shd w:val="clear" w:color="000000" w:fill="D8D8D8"/>
            <w:noWrap/>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5 076</w:t>
            </w:r>
          </w:p>
        </w:tc>
        <w:tc>
          <w:tcPr>
            <w:tcW w:w="1006" w:type="dxa"/>
            <w:tcBorders>
              <w:top w:val="nil"/>
              <w:left w:val="nil"/>
              <w:bottom w:val="single" w:sz="4" w:space="0" w:color="auto"/>
              <w:right w:val="single" w:sz="4" w:space="0" w:color="auto"/>
            </w:tcBorders>
            <w:shd w:val="clear" w:color="000000" w:fill="D8D8D8"/>
            <w:noWrap/>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90 944</w:t>
            </w:r>
          </w:p>
        </w:tc>
        <w:tc>
          <w:tcPr>
            <w:tcW w:w="1007" w:type="dxa"/>
            <w:tcBorders>
              <w:top w:val="nil"/>
              <w:left w:val="nil"/>
              <w:bottom w:val="single" w:sz="4" w:space="0" w:color="auto"/>
              <w:right w:val="single" w:sz="4" w:space="0" w:color="auto"/>
            </w:tcBorders>
            <w:shd w:val="clear" w:color="000000" w:fill="D8D8D8"/>
            <w:noWrap/>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67 461</w:t>
            </w:r>
          </w:p>
        </w:tc>
        <w:tc>
          <w:tcPr>
            <w:tcW w:w="1006" w:type="dxa"/>
            <w:tcBorders>
              <w:top w:val="nil"/>
              <w:left w:val="nil"/>
              <w:bottom w:val="single" w:sz="4" w:space="0" w:color="auto"/>
              <w:right w:val="single" w:sz="4" w:space="0" w:color="auto"/>
            </w:tcBorders>
            <w:shd w:val="clear" w:color="000000" w:fill="D8D8D8"/>
            <w:noWrap/>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69 122</w:t>
            </w:r>
          </w:p>
        </w:tc>
        <w:tc>
          <w:tcPr>
            <w:tcW w:w="1007" w:type="dxa"/>
            <w:tcBorders>
              <w:top w:val="nil"/>
              <w:left w:val="nil"/>
              <w:bottom w:val="single" w:sz="4" w:space="0" w:color="auto"/>
              <w:right w:val="single" w:sz="4" w:space="0" w:color="auto"/>
            </w:tcBorders>
            <w:shd w:val="clear" w:color="000000" w:fill="D8D8D8"/>
            <w:noWrap/>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67 655</w:t>
            </w:r>
          </w:p>
        </w:tc>
        <w:tc>
          <w:tcPr>
            <w:tcW w:w="1006" w:type="dxa"/>
            <w:tcBorders>
              <w:top w:val="nil"/>
              <w:left w:val="nil"/>
              <w:bottom w:val="single" w:sz="4" w:space="0" w:color="auto"/>
              <w:right w:val="single" w:sz="4" w:space="0" w:color="auto"/>
            </w:tcBorders>
            <w:shd w:val="clear" w:color="000000" w:fill="D8D8D8"/>
            <w:noWrap/>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251 653</w:t>
            </w:r>
          </w:p>
        </w:tc>
        <w:tc>
          <w:tcPr>
            <w:tcW w:w="1007" w:type="dxa"/>
            <w:tcBorders>
              <w:top w:val="nil"/>
              <w:left w:val="nil"/>
              <w:bottom w:val="single" w:sz="4" w:space="0" w:color="auto"/>
              <w:right w:val="single" w:sz="4" w:space="0" w:color="auto"/>
            </w:tcBorders>
            <w:shd w:val="clear" w:color="000000" w:fill="D8D8D8"/>
            <w:noWrap/>
            <w:hideMark/>
          </w:tcPr>
          <w:p w:rsidR="00011D37" w:rsidRPr="00EE7D12" w:rsidRDefault="00011D37" w:rsidP="00011D37">
            <w:pPr>
              <w:spacing w:after="0" w:line="240" w:lineRule="auto"/>
              <w:jc w:val="right"/>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150 903</w:t>
            </w:r>
          </w:p>
        </w:tc>
      </w:tr>
    </w:tbl>
    <w:p w:rsidR="00011D37" w:rsidRPr="00EE7D12" w:rsidRDefault="00011D37" w:rsidP="000B7EB7">
      <w:pPr>
        <w:spacing w:after="0" w:line="240" w:lineRule="auto"/>
        <w:ind w:firstLine="709"/>
        <w:jc w:val="both"/>
        <w:rPr>
          <w:rFonts w:ascii="Times New Roman" w:hAnsi="Times New Roman" w:cs="Times New Roman"/>
          <w:sz w:val="23"/>
          <w:szCs w:val="23"/>
          <w:lang w:val="uk-UA"/>
        </w:rPr>
      </w:pPr>
    </w:p>
    <w:p w:rsidR="00011D37" w:rsidRPr="00EE7D12" w:rsidRDefault="00011D37" w:rsidP="000B7EB7">
      <w:pPr>
        <w:spacing w:after="0" w:line="240" w:lineRule="auto"/>
        <w:ind w:firstLine="709"/>
        <w:jc w:val="both"/>
        <w:rPr>
          <w:rFonts w:ascii="Times New Roman" w:hAnsi="Times New Roman" w:cs="Times New Roman"/>
          <w:sz w:val="23"/>
          <w:szCs w:val="23"/>
          <w:lang w:val="uk-UA"/>
        </w:rPr>
      </w:pPr>
    </w:p>
    <w:p w:rsidR="00774224" w:rsidRPr="00EE7D12" w:rsidRDefault="00774224" w:rsidP="00774224">
      <w:pPr>
        <w:rPr>
          <w:rFonts w:ascii="Times New Roman" w:hAnsi="Times New Roman" w:cs="Times New Roman"/>
          <w:sz w:val="28"/>
          <w:szCs w:val="28"/>
          <w:lang w:val="uk-UA"/>
        </w:rPr>
        <w:sectPr w:rsidR="00774224" w:rsidRPr="00EE7D12" w:rsidSect="000B7EB7">
          <w:pgSz w:w="16838" w:h="11906" w:orient="landscape"/>
          <w:pgMar w:top="1134" w:right="1134" w:bottom="340" w:left="851" w:header="709" w:footer="709" w:gutter="0"/>
          <w:cols w:space="708"/>
          <w:docGrid w:linePitch="360"/>
        </w:sectPr>
      </w:pPr>
    </w:p>
    <w:p w:rsidR="000B7EB7" w:rsidRPr="00EE7D12" w:rsidRDefault="00774224" w:rsidP="004A4929">
      <w:pPr>
        <w:spacing w:after="0" w:line="240" w:lineRule="auto"/>
        <w:ind w:firstLine="709"/>
        <w:jc w:val="both"/>
        <w:rPr>
          <w:rFonts w:ascii="Times New Roman" w:hAnsi="Times New Roman" w:cs="Times New Roman"/>
          <w:sz w:val="28"/>
          <w:szCs w:val="28"/>
          <w:lang w:val="uk-UA"/>
        </w:rPr>
      </w:pPr>
      <w:r w:rsidRPr="00EE7D12">
        <w:rPr>
          <w:rFonts w:ascii="Times New Roman" w:hAnsi="Times New Roman" w:cs="Times New Roman"/>
          <w:sz w:val="28"/>
          <w:szCs w:val="28"/>
          <w:lang w:val="uk-UA"/>
        </w:rPr>
        <w:lastRenderedPageBreak/>
        <w:t xml:space="preserve">Залишок не розглянутих справ та матеріалів за категоріями показано в </w:t>
      </w:r>
      <w:r w:rsidRPr="00EE7D12">
        <w:rPr>
          <w:rFonts w:ascii="Times New Roman" w:hAnsi="Times New Roman" w:cs="Times New Roman"/>
          <w:b/>
          <w:i/>
          <w:sz w:val="28"/>
          <w:szCs w:val="28"/>
          <w:lang w:val="uk-UA"/>
        </w:rPr>
        <w:t>таблиці 9</w:t>
      </w:r>
      <w:r w:rsidRPr="00EE7D12">
        <w:rPr>
          <w:rFonts w:ascii="Times New Roman" w:hAnsi="Times New Roman" w:cs="Times New Roman"/>
          <w:sz w:val="28"/>
          <w:szCs w:val="28"/>
          <w:lang w:val="uk-UA"/>
        </w:rPr>
        <w:t>.</w:t>
      </w:r>
      <w:r w:rsidR="00634375" w:rsidRPr="00EE7D12">
        <w:rPr>
          <w:rFonts w:ascii="Times New Roman" w:hAnsi="Times New Roman" w:cs="Times New Roman"/>
          <w:sz w:val="28"/>
          <w:szCs w:val="28"/>
          <w:lang w:val="uk-UA"/>
        </w:rPr>
        <w:t xml:space="preserve"> </w:t>
      </w:r>
    </w:p>
    <w:p w:rsidR="00774224" w:rsidRPr="00EE7D12" w:rsidRDefault="00634375" w:rsidP="004A4929">
      <w:pPr>
        <w:spacing w:after="0" w:line="240" w:lineRule="auto"/>
        <w:rPr>
          <w:rFonts w:ascii="Times New Roman" w:hAnsi="Times New Roman" w:cs="Times New Roman"/>
          <w:b/>
          <w:sz w:val="23"/>
          <w:szCs w:val="23"/>
          <w:lang w:val="uk-UA"/>
        </w:rPr>
      </w:pPr>
      <w:r w:rsidRPr="00EE7D12">
        <w:rPr>
          <w:rFonts w:ascii="Times New Roman" w:hAnsi="Times New Roman" w:cs="Times New Roman"/>
          <w:i/>
          <w:sz w:val="23"/>
          <w:szCs w:val="23"/>
          <w:lang w:val="uk-UA"/>
        </w:rPr>
        <w:t>Таблиця 9</w:t>
      </w:r>
      <w:r w:rsidR="00774224" w:rsidRPr="00EE7D12">
        <w:rPr>
          <w:rFonts w:ascii="Times New Roman" w:hAnsi="Times New Roman" w:cs="Times New Roman"/>
          <w:i/>
          <w:sz w:val="23"/>
          <w:szCs w:val="23"/>
          <w:lang w:val="uk-UA"/>
        </w:rPr>
        <w:t>.</w:t>
      </w:r>
      <w:r w:rsidR="00774224" w:rsidRPr="00EE7D12">
        <w:rPr>
          <w:rFonts w:ascii="Times New Roman" w:hAnsi="Times New Roman" w:cs="Times New Roman"/>
          <w:sz w:val="23"/>
          <w:szCs w:val="23"/>
          <w:lang w:val="uk-UA"/>
        </w:rPr>
        <w:t xml:space="preserve"> </w:t>
      </w:r>
      <w:r w:rsidR="00774224" w:rsidRPr="00EE7D12">
        <w:rPr>
          <w:rFonts w:ascii="Times New Roman" w:hAnsi="Times New Roman" w:cs="Times New Roman"/>
          <w:b/>
          <w:sz w:val="23"/>
          <w:szCs w:val="23"/>
          <w:lang w:val="uk-UA"/>
        </w:rPr>
        <w:t xml:space="preserve">Кількість справ та матеріалів, </w:t>
      </w:r>
      <w:r w:rsidRPr="00EE7D12">
        <w:rPr>
          <w:rFonts w:ascii="Times New Roman" w:hAnsi="Times New Roman" w:cs="Times New Roman"/>
          <w:b/>
          <w:sz w:val="23"/>
          <w:szCs w:val="23"/>
          <w:lang w:val="uk-UA"/>
        </w:rPr>
        <w:t>не розглянутих на кінець звітного періоду в місцевих загальних судах Дніпропетровської області</w:t>
      </w:r>
    </w:p>
    <w:tbl>
      <w:tblPr>
        <w:tblW w:w="9938" w:type="dxa"/>
        <w:tblInd w:w="93" w:type="dxa"/>
        <w:tblLayout w:type="fixed"/>
        <w:tblLook w:val="04A0"/>
      </w:tblPr>
      <w:tblGrid>
        <w:gridCol w:w="568"/>
        <w:gridCol w:w="892"/>
        <w:gridCol w:w="5926"/>
        <w:gridCol w:w="567"/>
        <w:gridCol w:w="992"/>
        <w:gridCol w:w="993"/>
      </w:tblGrid>
      <w:tr w:rsidR="00FE636D" w:rsidRPr="00EE7D12" w:rsidTr="00FE636D">
        <w:trPr>
          <w:trHeight w:val="600"/>
        </w:trPr>
        <w:tc>
          <w:tcPr>
            <w:tcW w:w="7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Найменування показника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 № рядка</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Залишок нерозглянутих справ і </w:t>
            </w:r>
            <w:proofErr w:type="gramStart"/>
            <w:r w:rsidRPr="00EE7D12">
              <w:rPr>
                <w:rFonts w:ascii="Times New Roman" w:eastAsia="Times New Roman" w:hAnsi="Times New Roman" w:cs="Times New Roman"/>
                <w:b/>
                <w:bCs/>
                <w:sz w:val="15"/>
                <w:szCs w:val="15"/>
                <w:lang w:eastAsia="ru-RU"/>
              </w:rPr>
              <w:t>матер</w:t>
            </w:r>
            <w:proofErr w:type="gramEnd"/>
            <w:r w:rsidRPr="00EE7D12">
              <w:rPr>
                <w:rFonts w:ascii="Times New Roman" w:eastAsia="Times New Roman" w:hAnsi="Times New Roman" w:cs="Times New Roman"/>
                <w:b/>
                <w:bCs/>
                <w:sz w:val="15"/>
                <w:szCs w:val="15"/>
                <w:lang w:eastAsia="ru-RU"/>
              </w:rPr>
              <w:t>іалів на кінець звітного періоду</w:t>
            </w:r>
          </w:p>
        </w:tc>
      </w:tr>
      <w:tr w:rsidR="00FE636D" w:rsidRPr="00EE7D12" w:rsidTr="004A4929">
        <w:trPr>
          <w:trHeight w:val="172"/>
        </w:trPr>
        <w:tc>
          <w:tcPr>
            <w:tcW w:w="7386" w:type="dxa"/>
            <w:gridSpan w:val="3"/>
            <w:vMerge/>
            <w:tcBorders>
              <w:top w:val="single" w:sz="4" w:space="0" w:color="auto"/>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5"/>
                <w:szCs w:val="15"/>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5"/>
                <w:szCs w:val="15"/>
                <w:lang w:eastAsia="ru-RU"/>
              </w:rPr>
            </w:pPr>
          </w:p>
        </w:tc>
      </w:tr>
      <w:tr w:rsidR="00FE636D" w:rsidRPr="00EE7D12" w:rsidTr="004A4929">
        <w:trPr>
          <w:trHeight w:val="705"/>
        </w:trPr>
        <w:tc>
          <w:tcPr>
            <w:tcW w:w="7386" w:type="dxa"/>
            <w:gridSpan w:val="3"/>
            <w:vMerge/>
            <w:tcBorders>
              <w:top w:val="single" w:sz="4" w:space="0" w:color="auto"/>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5"/>
                <w:szCs w:val="15"/>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w:t>
            </w:r>
          </w:p>
        </w:tc>
        <w:tc>
          <w:tcPr>
            <w:tcW w:w="993"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i/>
                <w:iCs/>
                <w:color w:val="000000"/>
                <w:sz w:val="15"/>
                <w:szCs w:val="15"/>
                <w:lang w:eastAsia="ru-RU"/>
              </w:rPr>
            </w:pPr>
            <w:r w:rsidRPr="00EE7D12">
              <w:rPr>
                <w:rFonts w:ascii="Times New Roman" w:eastAsia="Times New Roman" w:hAnsi="Times New Roman" w:cs="Times New Roman"/>
                <w:i/>
                <w:iCs/>
                <w:color w:val="000000"/>
                <w:sz w:val="15"/>
                <w:szCs w:val="15"/>
                <w:lang w:eastAsia="ru-RU"/>
              </w:rPr>
              <w:t xml:space="preserve">в т. ч.  не розгля-нутих понад 1 </w:t>
            </w:r>
            <w:proofErr w:type="gramStart"/>
            <w:r w:rsidRPr="00EE7D12">
              <w:rPr>
                <w:rFonts w:ascii="Times New Roman" w:eastAsia="Times New Roman" w:hAnsi="Times New Roman" w:cs="Times New Roman"/>
                <w:i/>
                <w:iCs/>
                <w:color w:val="000000"/>
                <w:sz w:val="15"/>
                <w:szCs w:val="15"/>
                <w:lang w:eastAsia="ru-RU"/>
              </w:rPr>
              <w:t>р</w:t>
            </w:r>
            <w:proofErr w:type="gramEnd"/>
            <w:r w:rsidRPr="00EE7D12">
              <w:rPr>
                <w:rFonts w:ascii="Times New Roman" w:eastAsia="Times New Roman" w:hAnsi="Times New Roman" w:cs="Times New Roman"/>
                <w:i/>
                <w:iCs/>
                <w:color w:val="000000"/>
                <w:sz w:val="15"/>
                <w:szCs w:val="15"/>
                <w:lang w:eastAsia="ru-RU"/>
              </w:rPr>
              <w:t>ік</w:t>
            </w:r>
          </w:p>
        </w:tc>
      </w:tr>
      <w:tr w:rsidR="00FE636D" w:rsidRPr="00EE7D12" w:rsidTr="004A4929">
        <w:trPr>
          <w:trHeight w:hRule="exact" w:val="255"/>
        </w:trPr>
        <w:tc>
          <w:tcPr>
            <w:tcW w:w="56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E636D" w:rsidRPr="00EE7D12" w:rsidRDefault="00FE636D" w:rsidP="00FE636D">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кримінальне судочинство</w:t>
            </w: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Справи кримінального провадження          </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6 964</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1 856</w:t>
            </w:r>
          </w:p>
        </w:tc>
      </w:tr>
      <w:tr w:rsidR="00FE636D" w:rsidRPr="00EE7D12" w:rsidTr="004A4929">
        <w:trPr>
          <w:trHeight w:hRule="exact" w:val="255"/>
        </w:trPr>
        <w:tc>
          <w:tcPr>
            <w:tcW w:w="568" w:type="dxa"/>
            <w:vMerge/>
            <w:tcBorders>
              <w:top w:val="nil"/>
              <w:left w:val="single" w:sz="4" w:space="0" w:color="auto"/>
              <w:bottom w:val="single" w:sz="4" w:space="0" w:color="000000"/>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Клопотання, скарги, заяви </w:t>
            </w:r>
            <w:proofErr w:type="gramStart"/>
            <w:r w:rsidRPr="00EE7D12">
              <w:rPr>
                <w:rFonts w:ascii="Times New Roman" w:eastAsia="Times New Roman" w:hAnsi="Times New Roman" w:cs="Times New Roman"/>
                <w:sz w:val="15"/>
                <w:szCs w:val="15"/>
                <w:lang w:eastAsia="ru-RU"/>
              </w:rPr>
              <w:t>п</w:t>
            </w:r>
            <w:proofErr w:type="gramEnd"/>
            <w:r w:rsidRPr="00EE7D12">
              <w:rPr>
                <w:rFonts w:ascii="Times New Roman" w:eastAsia="Times New Roman" w:hAnsi="Times New Roman" w:cs="Times New Roman"/>
                <w:sz w:val="15"/>
                <w:szCs w:val="15"/>
                <w:lang w:eastAsia="ru-RU"/>
              </w:rPr>
              <w:t>ід час досудового розслідування (слідчі судді)</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1 951</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168</w:t>
            </w:r>
          </w:p>
        </w:tc>
      </w:tr>
      <w:tr w:rsidR="00FE636D" w:rsidRPr="00EE7D12" w:rsidTr="004A4929">
        <w:trPr>
          <w:trHeight w:hRule="exact" w:val="255"/>
        </w:trPr>
        <w:tc>
          <w:tcPr>
            <w:tcW w:w="568" w:type="dxa"/>
            <w:vMerge/>
            <w:tcBorders>
              <w:top w:val="nil"/>
              <w:left w:val="single" w:sz="4" w:space="0" w:color="auto"/>
              <w:bottom w:val="single" w:sz="4" w:space="0" w:color="000000"/>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proofErr w:type="gramStart"/>
            <w:r w:rsidRPr="00EE7D12">
              <w:rPr>
                <w:rFonts w:ascii="Times New Roman" w:eastAsia="Times New Roman" w:hAnsi="Times New Roman" w:cs="Times New Roman"/>
                <w:sz w:val="15"/>
                <w:szCs w:val="15"/>
                <w:lang w:eastAsia="ru-RU"/>
              </w:rPr>
              <w:t>Справи в</w:t>
            </w:r>
            <w:proofErr w:type="gramEnd"/>
            <w:r w:rsidRPr="00EE7D12">
              <w:rPr>
                <w:rFonts w:ascii="Times New Roman" w:eastAsia="Times New Roman" w:hAnsi="Times New Roman" w:cs="Times New Roman"/>
                <w:sz w:val="15"/>
                <w:szCs w:val="15"/>
                <w:lang w:eastAsia="ru-RU"/>
              </w:rPr>
              <w:t xml:space="preserve"> порядку надання міжнародної правової допомоги</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12</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r>
      <w:tr w:rsidR="00FE636D" w:rsidRPr="00EE7D12" w:rsidTr="004A4929">
        <w:trPr>
          <w:trHeight w:hRule="exact" w:val="255"/>
        </w:trPr>
        <w:tc>
          <w:tcPr>
            <w:tcW w:w="568" w:type="dxa"/>
            <w:vMerge/>
            <w:tcBorders>
              <w:top w:val="nil"/>
              <w:left w:val="single" w:sz="4" w:space="0" w:color="auto"/>
              <w:bottom w:val="single" w:sz="4" w:space="0" w:color="000000"/>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Справи в порядку виконання судових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ішень</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1 157</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63</w:t>
            </w:r>
          </w:p>
        </w:tc>
      </w:tr>
      <w:tr w:rsidR="00FE636D" w:rsidRPr="00EE7D12" w:rsidTr="004A4929">
        <w:trPr>
          <w:trHeight w:hRule="exact" w:val="255"/>
        </w:trPr>
        <w:tc>
          <w:tcPr>
            <w:tcW w:w="568" w:type="dxa"/>
            <w:vMerge/>
            <w:tcBorders>
              <w:top w:val="nil"/>
              <w:left w:val="single" w:sz="4" w:space="0" w:color="auto"/>
              <w:bottom w:val="single" w:sz="4" w:space="0" w:color="000000"/>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Справи про перегляд судового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ішення за нововиявленими обставинами</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23</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7</w:t>
            </w:r>
          </w:p>
        </w:tc>
      </w:tr>
      <w:tr w:rsidR="00FE636D" w:rsidRPr="00EE7D12" w:rsidTr="004A4929">
        <w:trPr>
          <w:trHeight w:hRule="exact" w:val="255"/>
        </w:trPr>
        <w:tc>
          <w:tcPr>
            <w:tcW w:w="568" w:type="dxa"/>
            <w:vMerge/>
            <w:tcBorders>
              <w:top w:val="nil"/>
              <w:left w:val="single" w:sz="4" w:space="0" w:color="auto"/>
              <w:bottom w:val="single" w:sz="4" w:space="0" w:color="000000"/>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відновлення втрачених </w:t>
            </w:r>
            <w:proofErr w:type="gramStart"/>
            <w:r w:rsidRPr="00EE7D12">
              <w:rPr>
                <w:rFonts w:ascii="Times New Roman" w:eastAsia="Times New Roman" w:hAnsi="Times New Roman" w:cs="Times New Roman"/>
                <w:sz w:val="15"/>
                <w:szCs w:val="15"/>
                <w:lang w:eastAsia="ru-RU"/>
              </w:rPr>
              <w:t>матер</w:t>
            </w:r>
            <w:proofErr w:type="gramEnd"/>
            <w:r w:rsidRPr="00EE7D12">
              <w:rPr>
                <w:rFonts w:ascii="Times New Roman" w:eastAsia="Times New Roman" w:hAnsi="Times New Roman" w:cs="Times New Roman"/>
                <w:sz w:val="15"/>
                <w:szCs w:val="15"/>
                <w:lang w:eastAsia="ru-RU"/>
              </w:rPr>
              <w:t>іалів кримінального провадження</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w:t>
            </w:r>
          </w:p>
        </w:tc>
      </w:tr>
      <w:tr w:rsidR="00FE636D" w:rsidRPr="00EE7D12" w:rsidTr="004A4929">
        <w:trPr>
          <w:trHeight w:hRule="exact" w:val="255"/>
        </w:trPr>
        <w:tc>
          <w:tcPr>
            <w:tcW w:w="568" w:type="dxa"/>
            <w:vMerge/>
            <w:tcBorders>
              <w:top w:val="nil"/>
              <w:left w:val="single" w:sz="4" w:space="0" w:color="auto"/>
              <w:bottom w:val="single" w:sz="4" w:space="0" w:color="000000"/>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Кримінальні справи, </w:t>
            </w:r>
            <w:proofErr w:type="gramStart"/>
            <w:r w:rsidRPr="00EE7D12">
              <w:rPr>
                <w:rFonts w:ascii="Times New Roman" w:eastAsia="Times New Roman" w:hAnsi="Times New Roman" w:cs="Times New Roman"/>
                <w:sz w:val="15"/>
                <w:szCs w:val="15"/>
                <w:lang w:eastAsia="ru-RU"/>
              </w:rPr>
              <w:t>матер</w:t>
            </w:r>
            <w:proofErr w:type="gramEnd"/>
            <w:r w:rsidRPr="00EE7D12">
              <w:rPr>
                <w:rFonts w:ascii="Times New Roman" w:eastAsia="Times New Roman" w:hAnsi="Times New Roman" w:cs="Times New Roman"/>
                <w:sz w:val="15"/>
                <w:szCs w:val="15"/>
                <w:lang w:eastAsia="ru-RU"/>
              </w:rPr>
              <w:t>іали (КПК 1960 р.)</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64</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45</w:t>
            </w:r>
          </w:p>
        </w:tc>
      </w:tr>
      <w:tr w:rsidR="00FE636D" w:rsidRPr="00EE7D12" w:rsidTr="004A4929">
        <w:trPr>
          <w:trHeight w:hRule="exact" w:val="255"/>
        </w:trPr>
        <w:tc>
          <w:tcPr>
            <w:tcW w:w="568" w:type="dxa"/>
            <w:vMerge/>
            <w:tcBorders>
              <w:top w:val="nil"/>
              <w:left w:val="single" w:sz="4" w:space="0" w:color="auto"/>
              <w:bottom w:val="single" w:sz="4" w:space="0" w:color="000000"/>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Інші (не зазначені  в рядках 1-7)</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r>
      <w:tr w:rsidR="00FE636D" w:rsidRPr="00EE7D12" w:rsidTr="004A4929">
        <w:trPr>
          <w:trHeight w:hRule="exact" w:val="255"/>
        </w:trPr>
        <w:tc>
          <w:tcPr>
            <w:tcW w:w="568" w:type="dxa"/>
            <w:vMerge/>
            <w:tcBorders>
              <w:top w:val="nil"/>
              <w:left w:val="single" w:sz="4" w:space="0" w:color="auto"/>
              <w:bottom w:val="single" w:sz="4" w:space="0" w:color="000000"/>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4"/>
                <w:szCs w:val="14"/>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w:t>
            </w:r>
          </w:p>
        </w:tc>
        <w:tc>
          <w:tcPr>
            <w:tcW w:w="5926"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10 186</w:t>
            </w:r>
          </w:p>
        </w:tc>
        <w:tc>
          <w:tcPr>
            <w:tcW w:w="993"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2 140</w:t>
            </w:r>
          </w:p>
        </w:tc>
      </w:tr>
      <w:tr w:rsidR="00FE636D" w:rsidRPr="00EE7D12" w:rsidTr="004A4929">
        <w:trPr>
          <w:trHeight w:hRule="exact" w:val="255"/>
        </w:trPr>
        <w:tc>
          <w:tcPr>
            <w:tcW w:w="56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E636D" w:rsidRPr="00EE7D12" w:rsidRDefault="00FE636D" w:rsidP="00FE636D">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адміністративне судочинство</w:t>
            </w: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Позовні заяви, подання </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360</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16</w:t>
            </w:r>
          </w:p>
        </w:tc>
      </w:tr>
      <w:tr w:rsidR="00FE636D" w:rsidRPr="00EE7D12" w:rsidTr="004A4929">
        <w:trPr>
          <w:trHeight w:hRule="exact" w:val="255"/>
        </w:trPr>
        <w:tc>
          <w:tcPr>
            <w:tcW w:w="568" w:type="dxa"/>
            <w:vMerge/>
            <w:tcBorders>
              <w:top w:val="nil"/>
              <w:left w:val="single" w:sz="4" w:space="0" w:color="auto"/>
              <w:bottom w:val="single" w:sz="4" w:space="0" w:color="000000"/>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4"/>
                <w:szCs w:val="14"/>
                <w:lang w:eastAsia="ru-RU"/>
              </w:rPr>
            </w:pPr>
          </w:p>
        </w:tc>
        <w:tc>
          <w:tcPr>
            <w:tcW w:w="892" w:type="dxa"/>
            <w:tcBorders>
              <w:top w:val="nil"/>
              <w:left w:val="nil"/>
              <w:bottom w:val="single" w:sz="4" w:space="0" w:color="auto"/>
              <w:right w:val="nil"/>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w:t>
            </w:r>
          </w:p>
        </w:tc>
        <w:tc>
          <w:tcPr>
            <w:tcW w:w="5926"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i/>
                <w:iCs/>
                <w:sz w:val="15"/>
                <w:szCs w:val="15"/>
                <w:lang w:eastAsia="ru-RU"/>
              </w:rPr>
            </w:pPr>
            <w:proofErr w:type="gramStart"/>
            <w:r w:rsidRPr="00EE7D12">
              <w:rPr>
                <w:rFonts w:ascii="Times New Roman" w:eastAsia="Times New Roman" w:hAnsi="Times New Roman" w:cs="Times New Roman"/>
                <w:i/>
                <w:iCs/>
                <w:sz w:val="15"/>
                <w:szCs w:val="15"/>
                <w:lang w:eastAsia="ru-RU"/>
              </w:rPr>
              <w:t>у</w:t>
            </w:r>
            <w:proofErr w:type="gramEnd"/>
            <w:r w:rsidRPr="00EE7D12">
              <w:rPr>
                <w:rFonts w:ascii="Times New Roman" w:eastAsia="Times New Roman" w:hAnsi="Times New Roman" w:cs="Times New Roman"/>
                <w:i/>
                <w:iCs/>
                <w:sz w:val="15"/>
                <w:szCs w:val="15"/>
                <w:lang w:eastAsia="ru-RU"/>
              </w:rPr>
              <w:t xml:space="preserve"> </w:t>
            </w:r>
            <w:proofErr w:type="gramStart"/>
            <w:r w:rsidRPr="00EE7D12">
              <w:rPr>
                <w:rFonts w:ascii="Times New Roman" w:eastAsia="Times New Roman" w:hAnsi="Times New Roman" w:cs="Times New Roman"/>
                <w:i/>
                <w:iCs/>
                <w:sz w:val="15"/>
                <w:szCs w:val="15"/>
                <w:lang w:eastAsia="ru-RU"/>
              </w:rPr>
              <w:t>тому</w:t>
            </w:r>
            <w:proofErr w:type="gramEnd"/>
            <w:r w:rsidRPr="00EE7D12">
              <w:rPr>
                <w:rFonts w:ascii="Times New Roman" w:eastAsia="Times New Roman" w:hAnsi="Times New Roman" w:cs="Times New Roman"/>
                <w:i/>
                <w:iCs/>
                <w:sz w:val="15"/>
                <w:szCs w:val="15"/>
                <w:lang w:eastAsia="ru-RU"/>
              </w:rPr>
              <w:t xml:space="preserve"> числі справ</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11</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1 413</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142</w:t>
            </w:r>
          </w:p>
        </w:tc>
      </w:tr>
      <w:tr w:rsidR="00FE636D" w:rsidRPr="00EE7D12" w:rsidTr="004A4929">
        <w:trPr>
          <w:trHeight w:hRule="exact" w:val="255"/>
        </w:trPr>
        <w:tc>
          <w:tcPr>
            <w:tcW w:w="568" w:type="dxa"/>
            <w:vMerge/>
            <w:tcBorders>
              <w:top w:val="nil"/>
              <w:left w:val="single" w:sz="4" w:space="0" w:color="auto"/>
              <w:bottom w:val="single" w:sz="4" w:space="0" w:color="000000"/>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забезпечення доказів, </w:t>
            </w:r>
            <w:proofErr w:type="gramStart"/>
            <w:r w:rsidRPr="00EE7D12">
              <w:rPr>
                <w:rFonts w:ascii="Times New Roman" w:eastAsia="Times New Roman" w:hAnsi="Times New Roman" w:cs="Times New Roman"/>
                <w:sz w:val="15"/>
                <w:szCs w:val="15"/>
                <w:lang w:eastAsia="ru-RU"/>
              </w:rPr>
              <w:t>позову до подання позовної заяви</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12</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7</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3</w:t>
            </w:r>
          </w:p>
        </w:tc>
      </w:tr>
      <w:tr w:rsidR="00FE636D" w:rsidRPr="00EE7D12" w:rsidTr="004A4929">
        <w:trPr>
          <w:trHeight w:hRule="exact" w:val="255"/>
        </w:trPr>
        <w:tc>
          <w:tcPr>
            <w:tcW w:w="568" w:type="dxa"/>
            <w:vMerge/>
            <w:tcBorders>
              <w:top w:val="nil"/>
              <w:left w:val="single" w:sz="4" w:space="0" w:color="auto"/>
              <w:bottom w:val="single" w:sz="4" w:space="0" w:color="000000"/>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Справи в порядку виконання судових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ішень</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13</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24</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w:t>
            </w:r>
          </w:p>
        </w:tc>
      </w:tr>
      <w:tr w:rsidR="00FE636D" w:rsidRPr="00EE7D12" w:rsidTr="004A4929">
        <w:trPr>
          <w:trHeight w:hRule="exact" w:val="255"/>
        </w:trPr>
        <w:tc>
          <w:tcPr>
            <w:tcW w:w="568" w:type="dxa"/>
            <w:vMerge/>
            <w:tcBorders>
              <w:top w:val="nil"/>
              <w:left w:val="single" w:sz="4" w:space="0" w:color="auto"/>
              <w:bottom w:val="single" w:sz="4" w:space="0" w:color="000000"/>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Справи про перегляд судового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ішення за нововиявленими обставинами</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14</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r>
      <w:tr w:rsidR="00FE636D" w:rsidRPr="00EE7D12" w:rsidTr="004A4929">
        <w:trPr>
          <w:trHeight w:hRule="exact" w:val="255"/>
        </w:trPr>
        <w:tc>
          <w:tcPr>
            <w:tcW w:w="568" w:type="dxa"/>
            <w:vMerge/>
            <w:tcBorders>
              <w:top w:val="nil"/>
              <w:left w:val="single" w:sz="4" w:space="0" w:color="auto"/>
              <w:bottom w:val="single" w:sz="4" w:space="0" w:color="000000"/>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Заяви про відновлення втраченого судового провадження</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15</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r>
      <w:tr w:rsidR="00FE636D" w:rsidRPr="00EE7D12" w:rsidTr="004A4929">
        <w:trPr>
          <w:trHeight w:hRule="exact" w:val="255"/>
        </w:trPr>
        <w:tc>
          <w:tcPr>
            <w:tcW w:w="568" w:type="dxa"/>
            <w:vMerge/>
            <w:tcBorders>
              <w:top w:val="nil"/>
              <w:left w:val="single" w:sz="4" w:space="0" w:color="auto"/>
              <w:bottom w:val="single" w:sz="4" w:space="0" w:color="000000"/>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Доручення судів України/іноземних суді</w:t>
            </w:r>
            <w:proofErr w:type="gramStart"/>
            <w:r w:rsidRPr="00EE7D12">
              <w:rPr>
                <w:rFonts w:ascii="Times New Roman" w:eastAsia="Times New Roman" w:hAnsi="Times New Roman" w:cs="Times New Roman"/>
                <w:sz w:val="15"/>
                <w:szCs w:val="15"/>
                <w:lang w:eastAsia="ru-RU"/>
              </w:rPr>
              <w:t>в</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16</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r>
      <w:tr w:rsidR="00FE636D" w:rsidRPr="00EE7D12" w:rsidTr="004A4929">
        <w:trPr>
          <w:trHeight w:hRule="exact" w:val="255"/>
        </w:trPr>
        <w:tc>
          <w:tcPr>
            <w:tcW w:w="568" w:type="dxa"/>
            <w:vMerge/>
            <w:tcBorders>
              <w:top w:val="nil"/>
              <w:left w:val="single" w:sz="4" w:space="0" w:color="auto"/>
              <w:bottom w:val="single" w:sz="4" w:space="0" w:color="000000"/>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sz w:val="14"/>
                <w:szCs w:val="14"/>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w:t>
            </w:r>
          </w:p>
        </w:tc>
        <w:tc>
          <w:tcPr>
            <w:tcW w:w="5926"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17</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1 806</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163</w:t>
            </w:r>
          </w:p>
        </w:tc>
      </w:tr>
      <w:tr w:rsidR="00FE636D" w:rsidRPr="00EE7D12" w:rsidTr="004A4929">
        <w:trPr>
          <w:trHeight w:hRule="exact" w:val="255"/>
        </w:trPr>
        <w:tc>
          <w:tcPr>
            <w:tcW w:w="5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636D" w:rsidRPr="00EE7D12" w:rsidRDefault="00FE636D" w:rsidP="00FE636D">
            <w:pPr>
              <w:spacing w:after="0" w:line="240" w:lineRule="auto"/>
              <w:jc w:val="center"/>
              <w:rPr>
                <w:rFonts w:ascii="Times New Roman" w:eastAsia="Times New Roman" w:hAnsi="Times New Roman" w:cs="Times New Roman"/>
                <w:b/>
                <w:bCs/>
                <w:color w:val="000000"/>
                <w:sz w:val="14"/>
                <w:szCs w:val="14"/>
                <w:lang w:eastAsia="ru-RU"/>
              </w:rPr>
            </w:pPr>
            <w:r w:rsidRPr="00EE7D12">
              <w:rPr>
                <w:rFonts w:ascii="Times New Roman" w:eastAsia="Times New Roman" w:hAnsi="Times New Roman" w:cs="Times New Roman"/>
                <w:b/>
                <w:bCs/>
                <w:color w:val="000000"/>
                <w:sz w:val="14"/>
                <w:szCs w:val="14"/>
                <w:lang w:eastAsia="ru-RU"/>
              </w:rPr>
              <w:t>циві</w:t>
            </w:r>
            <w:proofErr w:type="gramStart"/>
            <w:r w:rsidRPr="00EE7D12">
              <w:rPr>
                <w:rFonts w:ascii="Times New Roman" w:eastAsia="Times New Roman" w:hAnsi="Times New Roman" w:cs="Times New Roman"/>
                <w:b/>
                <w:bCs/>
                <w:color w:val="000000"/>
                <w:sz w:val="14"/>
                <w:szCs w:val="14"/>
                <w:lang w:eastAsia="ru-RU"/>
              </w:rPr>
              <w:t>льне</w:t>
            </w:r>
            <w:proofErr w:type="gramEnd"/>
            <w:r w:rsidRPr="00EE7D12">
              <w:rPr>
                <w:rFonts w:ascii="Times New Roman" w:eastAsia="Times New Roman" w:hAnsi="Times New Roman" w:cs="Times New Roman"/>
                <w:b/>
                <w:bCs/>
                <w:color w:val="000000"/>
                <w:sz w:val="14"/>
                <w:szCs w:val="14"/>
                <w:lang w:eastAsia="ru-RU"/>
              </w:rPr>
              <w:t xml:space="preserve"> судочинство</w:t>
            </w: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видачу/скасування </w:t>
            </w:r>
            <w:proofErr w:type="gramStart"/>
            <w:r w:rsidRPr="00EE7D12">
              <w:rPr>
                <w:rFonts w:ascii="Times New Roman" w:eastAsia="Times New Roman" w:hAnsi="Times New Roman" w:cs="Times New Roman"/>
                <w:sz w:val="15"/>
                <w:szCs w:val="15"/>
                <w:lang w:eastAsia="ru-RU"/>
              </w:rPr>
              <w:t>судового</w:t>
            </w:r>
            <w:proofErr w:type="gramEnd"/>
            <w:r w:rsidRPr="00EE7D12">
              <w:rPr>
                <w:rFonts w:ascii="Times New Roman" w:eastAsia="Times New Roman" w:hAnsi="Times New Roman" w:cs="Times New Roman"/>
                <w:sz w:val="15"/>
                <w:szCs w:val="15"/>
                <w:lang w:eastAsia="ru-RU"/>
              </w:rPr>
              <w:t xml:space="preserve"> наказу</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18</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1 062</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w:t>
            </w:r>
          </w:p>
        </w:tc>
      </w:tr>
      <w:tr w:rsidR="00FE636D" w:rsidRPr="00EE7D12" w:rsidTr="004A4929">
        <w:trPr>
          <w:trHeight w:hRule="exact" w:val="255"/>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забезпечення доказів, </w:t>
            </w:r>
            <w:proofErr w:type="gramStart"/>
            <w:r w:rsidRPr="00EE7D12">
              <w:rPr>
                <w:rFonts w:ascii="Times New Roman" w:eastAsia="Times New Roman" w:hAnsi="Times New Roman" w:cs="Times New Roman"/>
                <w:sz w:val="15"/>
                <w:szCs w:val="15"/>
                <w:lang w:eastAsia="ru-RU"/>
              </w:rPr>
              <w:t>позову до подання позовної заяви</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19</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r>
      <w:tr w:rsidR="00FE636D" w:rsidRPr="00EE7D12" w:rsidTr="004A4929">
        <w:trPr>
          <w:trHeight w:hRule="exact" w:val="255"/>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Позовні заяви</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5 281</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80</w:t>
            </w:r>
          </w:p>
        </w:tc>
      </w:tr>
      <w:tr w:rsidR="00FE636D" w:rsidRPr="00EE7D12" w:rsidTr="004A4929">
        <w:trPr>
          <w:trHeight w:hRule="exact" w:val="255"/>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4"/>
                <w:szCs w:val="14"/>
                <w:lang w:eastAsia="ru-RU"/>
              </w:rPr>
            </w:pPr>
          </w:p>
        </w:tc>
        <w:tc>
          <w:tcPr>
            <w:tcW w:w="892" w:type="dxa"/>
            <w:tcBorders>
              <w:top w:val="nil"/>
              <w:left w:val="nil"/>
              <w:bottom w:val="single" w:sz="4" w:space="0" w:color="auto"/>
              <w:right w:val="nil"/>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w:t>
            </w:r>
          </w:p>
        </w:tc>
        <w:tc>
          <w:tcPr>
            <w:tcW w:w="5926"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i/>
                <w:iCs/>
                <w:sz w:val="15"/>
                <w:szCs w:val="15"/>
                <w:lang w:eastAsia="ru-RU"/>
              </w:rPr>
            </w:pPr>
            <w:proofErr w:type="gramStart"/>
            <w:r w:rsidRPr="00EE7D12">
              <w:rPr>
                <w:rFonts w:ascii="Times New Roman" w:eastAsia="Times New Roman" w:hAnsi="Times New Roman" w:cs="Times New Roman"/>
                <w:i/>
                <w:iCs/>
                <w:sz w:val="15"/>
                <w:szCs w:val="15"/>
                <w:lang w:eastAsia="ru-RU"/>
              </w:rPr>
              <w:t>у</w:t>
            </w:r>
            <w:proofErr w:type="gramEnd"/>
            <w:r w:rsidRPr="00EE7D12">
              <w:rPr>
                <w:rFonts w:ascii="Times New Roman" w:eastAsia="Times New Roman" w:hAnsi="Times New Roman" w:cs="Times New Roman"/>
                <w:i/>
                <w:iCs/>
                <w:sz w:val="15"/>
                <w:szCs w:val="15"/>
                <w:lang w:eastAsia="ru-RU"/>
              </w:rPr>
              <w:t xml:space="preserve"> </w:t>
            </w:r>
            <w:proofErr w:type="gramStart"/>
            <w:r w:rsidRPr="00EE7D12">
              <w:rPr>
                <w:rFonts w:ascii="Times New Roman" w:eastAsia="Times New Roman" w:hAnsi="Times New Roman" w:cs="Times New Roman"/>
                <w:i/>
                <w:iCs/>
                <w:sz w:val="15"/>
                <w:szCs w:val="15"/>
                <w:lang w:eastAsia="ru-RU"/>
              </w:rPr>
              <w:t>тому</w:t>
            </w:r>
            <w:proofErr w:type="gramEnd"/>
            <w:r w:rsidRPr="00EE7D12">
              <w:rPr>
                <w:rFonts w:ascii="Times New Roman" w:eastAsia="Times New Roman" w:hAnsi="Times New Roman" w:cs="Times New Roman"/>
                <w:i/>
                <w:iCs/>
                <w:sz w:val="15"/>
                <w:szCs w:val="15"/>
                <w:lang w:eastAsia="ru-RU"/>
              </w:rPr>
              <w:t xml:space="preserve"> числі справ позовного провадження</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21</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19 137</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4 108</w:t>
            </w:r>
          </w:p>
        </w:tc>
      </w:tr>
      <w:tr w:rsidR="00FE636D" w:rsidRPr="00EE7D12" w:rsidTr="004A4929">
        <w:trPr>
          <w:trHeight w:hRule="exact" w:val="255"/>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Заяви окремого провадження</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22</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180</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4</w:t>
            </w:r>
          </w:p>
        </w:tc>
      </w:tr>
      <w:tr w:rsidR="00FE636D" w:rsidRPr="00EE7D12" w:rsidTr="004A4929">
        <w:trPr>
          <w:trHeight w:hRule="exact" w:val="255"/>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4"/>
                <w:szCs w:val="14"/>
                <w:lang w:eastAsia="ru-RU"/>
              </w:rPr>
            </w:pPr>
          </w:p>
        </w:tc>
        <w:tc>
          <w:tcPr>
            <w:tcW w:w="892" w:type="dxa"/>
            <w:tcBorders>
              <w:top w:val="nil"/>
              <w:left w:val="nil"/>
              <w:bottom w:val="single" w:sz="4" w:space="0" w:color="auto"/>
              <w:right w:val="nil"/>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w:t>
            </w:r>
          </w:p>
        </w:tc>
        <w:tc>
          <w:tcPr>
            <w:tcW w:w="5926"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i/>
                <w:iCs/>
                <w:sz w:val="15"/>
                <w:szCs w:val="15"/>
                <w:lang w:eastAsia="ru-RU"/>
              </w:rPr>
            </w:pPr>
            <w:proofErr w:type="gramStart"/>
            <w:r w:rsidRPr="00EE7D12">
              <w:rPr>
                <w:rFonts w:ascii="Times New Roman" w:eastAsia="Times New Roman" w:hAnsi="Times New Roman" w:cs="Times New Roman"/>
                <w:i/>
                <w:iCs/>
                <w:sz w:val="15"/>
                <w:szCs w:val="15"/>
                <w:lang w:eastAsia="ru-RU"/>
              </w:rPr>
              <w:t>у</w:t>
            </w:r>
            <w:proofErr w:type="gramEnd"/>
            <w:r w:rsidRPr="00EE7D12">
              <w:rPr>
                <w:rFonts w:ascii="Times New Roman" w:eastAsia="Times New Roman" w:hAnsi="Times New Roman" w:cs="Times New Roman"/>
                <w:i/>
                <w:iCs/>
                <w:sz w:val="15"/>
                <w:szCs w:val="15"/>
                <w:lang w:eastAsia="ru-RU"/>
              </w:rPr>
              <w:t xml:space="preserve"> </w:t>
            </w:r>
            <w:proofErr w:type="gramStart"/>
            <w:r w:rsidRPr="00EE7D12">
              <w:rPr>
                <w:rFonts w:ascii="Times New Roman" w:eastAsia="Times New Roman" w:hAnsi="Times New Roman" w:cs="Times New Roman"/>
                <w:i/>
                <w:iCs/>
                <w:sz w:val="15"/>
                <w:szCs w:val="15"/>
                <w:lang w:eastAsia="ru-RU"/>
              </w:rPr>
              <w:t>тому</w:t>
            </w:r>
            <w:proofErr w:type="gramEnd"/>
            <w:r w:rsidRPr="00EE7D12">
              <w:rPr>
                <w:rFonts w:ascii="Times New Roman" w:eastAsia="Times New Roman" w:hAnsi="Times New Roman" w:cs="Times New Roman"/>
                <w:i/>
                <w:iCs/>
                <w:sz w:val="15"/>
                <w:szCs w:val="15"/>
                <w:lang w:eastAsia="ru-RU"/>
              </w:rPr>
              <w:t xml:space="preserve"> числі справ окремого провадження</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23</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723</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47</w:t>
            </w:r>
          </w:p>
        </w:tc>
      </w:tr>
      <w:tr w:rsidR="00FE636D" w:rsidRPr="00EE7D12" w:rsidTr="004A4929">
        <w:trPr>
          <w:trHeight w:hRule="exact" w:val="255"/>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перегляд заочного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ішення</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24</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279</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37</w:t>
            </w:r>
          </w:p>
        </w:tc>
      </w:tr>
      <w:tr w:rsidR="00FE636D" w:rsidRPr="00EE7D12" w:rsidTr="004A4929">
        <w:trPr>
          <w:trHeight w:hRule="exact" w:val="255"/>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перегляд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ішень, ухвал суду чи судових наказів у зв’язку з нововиявленими обставинами</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25</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65</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16</w:t>
            </w:r>
          </w:p>
        </w:tc>
      </w:tr>
      <w:tr w:rsidR="00FE636D" w:rsidRPr="00EE7D12" w:rsidTr="004A4929">
        <w:trPr>
          <w:trHeight w:hRule="exact" w:val="255"/>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Заяви про відновлення втраченого судового провадження</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26</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20</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r>
      <w:tr w:rsidR="00FE636D" w:rsidRPr="00EE7D12" w:rsidTr="004A4929">
        <w:trPr>
          <w:trHeight w:hRule="exact" w:val="255"/>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Скарги на дії або бездіяльність виконавчої служби</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27</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305</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32</w:t>
            </w:r>
          </w:p>
        </w:tc>
      </w:tr>
      <w:tr w:rsidR="00FE636D" w:rsidRPr="00EE7D12" w:rsidTr="004A4929">
        <w:trPr>
          <w:trHeight w:val="240"/>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xml:space="preserve">Клопотання, заяви, подання у порядку виконання судових </w:t>
            </w:r>
            <w:proofErr w:type="gramStart"/>
            <w:r w:rsidRPr="00EE7D12">
              <w:rPr>
                <w:rFonts w:ascii="Times New Roman" w:eastAsia="Times New Roman" w:hAnsi="Times New Roman" w:cs="Times New Roman"/>
                <w:color w:val="000000"/>
                <w:sz w:val="15"/>
                <w:szCs w:val="15"/>
                <w:lang w:eastAsia="ru-RU"/>
              </w:rPr>
              <w:t>р</w:t>
            </w:r>
            <w:proofErr w:type="gramEnd"/>
            <w:r w:rsidRPr="00EE7D12">
              <w:rPr>
                <w:rFonts w:ascii="Times New Roman" w:eastAsia="Times New Roman" w:hAnsi="Times New Roman" w:cs="Times New Roman"/>
                <w:color w:val="000000"/>
                <w:sz w:val="15"/>
                <w:szCs w:val="15"/>
                <w:lang w:eastAsia="ru-RU"/>
              </w:rPr>
              <w:t>ішень та рішень інших органів (посадових осіб)</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28</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418</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45</w:t>
            </w:r>
          </w:p>
        </w:tc>
      </w:tr>
      <w:tr w:rsidR="00FE636D" w:rsidRPr="00EE7D12" w:rsidTr="004A4929">
        <w:trPr>
          <w:trHeight w:val="240"/>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Клопотання про визнання та звернення до виконання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ішення іноземного суду, що підлягає примусовому виконанню / що не підлягає примусовому виконанню</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29</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10</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r>
      <w:tr w:rsidR="00FE636D" w:rsidRPr="00EE7D12" w:rsidTr="004A4929">
        <w:trPr>
          <w:trHeight w:val="240"/>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Доручення судів України / іноземних суді</w:t>
            </w:r>
            <w:proofErr w:type="gramStart"/>
            <w:r w:rsidRPr="00EE7D12">
              <w:rPr>
                <w:rFonts w:ascii="Times New Roman" w:eastAsia="Times New Roman" w:hAnsi="Times New Roman" w:cs="Times New Roman"/>
                <w:sz w:val="15"/>
                <w:szCs w:val="15"/>
                <w:lang w:eastAsia="ru-RU"/>
              </w:rPr>
              <w:t>в</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30</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49</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w:t>
            </w:r>
          </w:p>
        </w:tc>
      </w:tr>
      <w:tr w:rsidR="00FE636D" w:rsidRPr="00EE7D12" w:rsidTr="004A4929">
        <w:trPr>
          <w:trHeight w:val="240"/>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4"/>
                <w:szCs w:val="14"/>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 xml:space="preserve">Заяви про скасування </w:t>
            </w:r>
            <w:proofErr w:type="gramStart"/>
            <w:r w:rsidRPr="00EE7D12">
              <w:rPr>
                <w:rFonts w:ascii="Times New Roman" w:eastAsia="Times New Roman" w:hAnsi="Times New Roman" w:cs="Times New Roman"/>
                <w:sz w:val="15"/>
                <w:szCs w:val="15"/>
                <w:lang w:eastAsia="ru-RU"/>
              </w:rPr>
              <w:t>р</w:t>
            </w:r>
            <w:proofErr w:type="gramEnd"/>
            <w:r w:rsidRPr="00EE7D12">
              <w:rPr>
                <w:rFonts w:ascii="Times New Roman" w:eastAsia="Times New Roman" w:hAnsi="Times New Roman" w:cs="Times New Roman"/>
                <w:sz w:val="15"/>
                <w:szCs w:val="15"/>
                <w:lang w:eastAsia="ru-RU"/>
              </w:rPr>
              <w:t>ішення третейського суду, про видачу виконавчого листа про примусове виконання рішення третейського суду</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31</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18</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7</w:t>
            </w:r>
          </w:p>
        </w:tc>
      </w:tr>
      <w:tr w:rsidR="00FE636D" w:rsidRPr="00EE7D12" w:rsidTr="004A4929">
        <w:trPr>
          <w:trHeight w:val="240"/>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4"/>
                <w:szCs w:val="14"/>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w:t>
            </w:r>
          </w:p>
        </w:tc>
        <w:tc>
          <w:tcPr>
            <w:tcW w:w="5926"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32</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27 552</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4 386</w:t>
            </w:r>
          </w:p>
        </w:tc>
      </w:tr>
      <w:tr w:rsidR="00FE636D" w:rsidRPr="00EE7D12" w:rsidTr="004A4929">
        <w:trPr>
          <w:trHeight w:hRule="exact" w:val="255"/>
        </w:trPr>
        <w:tc>
          <w:tcPr>
            <w:tcW w:w="56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636D" w:rsidRPr="00EE7D12" w:rsidRDefault="00FE636D" w:rsidP="00FE636D">
            <w:pPr>
              <w:spacing w:after="0" w:line="240" w:lineRule="auto"/>
              <w:jc w:val="center"/>
              <w:rPr>
                <w:rFonts w:ascii="Times New Roman" w:eastAsia="Times New Roman" w:hAnsi="Times New Roman" w:cs="Times New Roman"/>
                <w:b/>
                <w:bCs/>
                <w:color w:val="000000"/>
                <w:sz w:val="12"/>
                <w:szCs w:val="12"/>
                <w:lang w:eastAsia="ru-RU"/>
              </w:rPr>
            </w:pPr>
            <w:r w:rsidRPr="00EE7D12">
              <w:rPr>
                <w:rFonts w:ascii="Times New Roman" w:eastAsia="Times New Roman" w:hAnsi="Times New Roman" w:cs="Times New Roman"/>
                <w:b/>
                <w:bCs/>
                <w:color w:val="000000"/>
                <w:sz w:val="12"/>
                <w:szCs w:val="12"/>
                <w:lang w:eastAsia="ru-RU"/>
              </w:rPr>
              <w:t>адміністративні правопорушення</w:t>
            </w:r>
          </w:p>
        </w:tc>
        <w:tc>
          <w:tcPr>
            <w:tcW w:w="6818" w:type="dxa"/>
            <w:gridSpan w:val="2"/>
            <w:tcBorders>
              <w:top w:val="single" w:sz="4" w:space="0" w:color="auto"/>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Справи  про адміністративні правопорушення</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33</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3 101</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47</w:t>
            </w:r>
          </w:p>
        </w:tc>
      </w:tr>
      <w:tr w:rsidR="00FE636D" w:rsidRPr="00EE7D12" w:rsidTr="004A4929">
        <w:trPr>
          <w:trHeight w:hRule="exact" w:val="255"/>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5"/>
                <w:szCs w:val="15"/>
                <w:lang w:eastAsia="ru-RU"/>
              </w:rPr>
            </w:pPr>
          </w:p>
        </w:tc>
        <w:tc>
          <w:tcPr>
            <w:tcW w:w="6818" w:type="dxa"/>
            <w:gridSpan w:val="2"/>
            <w:tcBorders>
              <w:top w:val="single" w:sz="4" w:space="0" w:color="auto"/>
              <w:left w:val="nil"/>
              <w:bottom w:val="single" w:sz="4" w:space="0" w:color="auto"/>
              <w:right w:val="single" w:sz="4" w:space="0" w:color="000000"/>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i/>
                <w:iCs/>
                <w:color w:val="000000"/>
                <w:sz w:val="15"/>
                <w:szCs w:val="15"/>
                <w:lang w:eastAsia="ru-RU"/>
              </w:rPr>
            </w:pPr>
            <w:proofErr w:type="gramStart"/>
            <w:r w:rsidRPr="00EE7D12">
              <w:rPr>
                <w:rFonts w:ascii="Times New Roman" w:eastAsia="Times New Roman" w:hAnsi="Times New Roman" w:cs="Times New Roman"/>
                <w:i/>
                <w:iCs/>
                <w:color w:val="000000"/>
                <w:sz w:val="15"/>
                <w:szCs w:val="15"/>
                <w:lang w:eastAsia="ru-RU"/>
              </w:rPr>
              <w:t>у</w:t>
            </w:r>
            <w:proofErr w:type="gramEnd"/>
            <w:r w:rsidRPr="00EE7D12">
              <w:rPr>
                <w:rFonts w:ascii="Times New Roman" w:eastAsia="Times New Roman" w:hAnsi="Times New Roman" w:cs="Times New Roman"/>
                <w:i/>
                <w:iCs/>
                <w:color w:val="000000"/>
                <w:sz w:val="15"/>
                <w:szCs w:val="15"/>
                <w:lang w:eastAsia="ru-RU"/>
              </w:rPr>
              <w:t xml:space="preserve"> тому числі щодо корупційних правопорушень</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34</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27</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r>
      <w:tr w:rsidR="00FE636D" w:rsidRPr="00EE7D12" w:rsidTr="004A4929">
        <w:trPr>
          <w:trHeight w:hRule="exact" w:val="255"/>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5"/>
                <w:szCs w:val="15"/>
                <w:lang w:eastAsia="ru-RU"/>
              </w:rPr>
            </w:pPr>
          </w:p>
        </w:tc>
        <w:tc>
          <w:tcPr>
            <w:tcW w:w="6818" w:type="dxa"/>
            <w:gridSpan w:val="2"/>
            <w:tcBorders>
              <w:top w:val="single" w:sz="4" w:space="0" w:color="auto"/>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xml:space="preserve">Справи у порядку виконання постанов </w:t>
            </w:r>
            <w:proofErr w:type="gramStart"/>
            <w:r w:rsidRPr="00EE7D12">
              <w:rPr>
                <w:rFonts w:ascii="Times New Roman" w:eastAsia="Times New Roman" w:hAnsi="Times New Roman" w:cs="Times New Roman"/>
                <w:color w:val="000000"/>
                <w:sz w:val="15"/>
                <w:szCs w:val="15"/>
                <w:lang w:eastAsia="ru-RU"/>
              </w:rPr>
              <w:t>у</w:t>
            </w:r>
            <w:proofErr w:type="gramEnd"/>
            <w:r w:rsidRPr="00EE7D12">
              <w:rPr>
                <w:rFonts w:ascii="Times New Roman" w:eastAsia="Times New Roman" w:hAnsi="Times New Roman" w:cs="Times New Roman"/>
                <w:color w:val="000000"/>
                <w:sz w:val="15"/>
                <w:szCs w:val="15"/>
                <w:lang w:eastAsia="ru-RU"/>
              </w:rPr>
              <w:t xml:space="preserve"> справах про адміністративні правопорушення</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35</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82</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7</w:t>
            </w:r>
          </w:p>
        </w:tc>
      </w:tr>
      <w:tr w:rsidR="00FE636D" w:rsidRPr="00EE7D12" w:rsidTr="004A4929">
        <w:trPr>
          <w:trHeight w:hRule="exact" w:val="255"/>
        </w:trPr>
        <w:tc>
          <w:tcPr>
            <w:tcW w:w="568" w:type="dxa"/>
            <w:vMerge/>
            <w:tcBorders>
              <w:top w:val="nil"/>
              <w:left w:val="single" w:sz="4" w:space="0" w:color="auto"/>
              <w:bottom w:val="single" w:sz="4" w:space="0" w:color="auto"/>
              <w:right w:val="single" w:sz="4" w:space="0" w:color="auto"/>
            </w:tcBorders>
            <w:vAlign w:val="center"/>
            <w:hideMark/>
          </w:tcPr>
          <w:p w:rsidR="00FE636D" w:rsidRPr="00EE7D12" w:rsidRDefault="00FE636D" w:rsidP="00FE636D">
            <w:pPr>
              <w:spacing w:after="0" w:line="240" w:lineRule="auto"/>
              <w:rPr>
                <w:rFonts w:ascii="Times New Roman" w:eastAsia="Times New Roman" w:hAnsi="Times New Roman" w:cs="Times New Roman"/>
                <w:b/>
                <w:bCs/>
                <w:color w:val="000000"/>
                <w:sz w:val="15"/>
                <w:szCs w:val="15"/>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rPr>
                <w:rFonts w:ascii="Times New Roman" w:eastAsia="Times New Roman" w:hAnsi="Times New Roman" w:cs="Times New Roman"/>
                <w:b/>
                <w:bCs/>
                <w:sz w:val="15"/>
                <w:szCs w:val="15"/>
                <w:lang w:eastAsia="ru-RU"/>
              </w:rPr>
            </w:pPr>
            <w:r w:rsidRPr="00EE7D12">
              <w:rPr>
                <w:rFonts w:ascii="Times New Roman" w:eastAsia="Times New Roman" w:hAnsi="Times New Roman" w:cs="Times New Roman"/>
                <w:b/>
                <w:bCs/>
                <w:sz w:val="15"/>
                <w:szCs w:val="15"/>
                <w:lang w:eastAsia="ru-RU"/>
              </w:rPr>
              <w:t xml:space="preserve">УСЬОГО </w:t>
            </w:r>
          </w:p>
        </w:tc>
        <w:tc>
          <w:tcPr>
            <w:tcW w:w="5926" w:type="dxa"/>
            <w:tcBorders>
              <w:top w:val="nil"/>
              <w:left w:val="nil"/>
              <w:bottom w:val="single" w:sz="4" w:space="0" w:color="auto"/>
              <w:right w:val="single" w:sz="4" w:space="0" w:color="auto"/>
            </w:tcBorders>
            <w:shd w:val="clear" w:color="auto" w:fill="auto"/>
            <w:vAlign w:val="bottom"/>
            <w:hideMark/>
          </w:tcPr>
          <w:p w:rsidR="00FE636D" w:rsidRPr="00EE7D12" w:rsidRDefault="00FE636D" w:rsidP="00FE636D">
            <w:pPr>
              <w:spacing w:after="0" w:line="240" w:lineRule="auto"/>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36</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3 183</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54</w:t>
            </w:r>
          </w:p>
        </w:tc>
      </w:tr>
      <w:tr w:rsidR="00FE636D" w:rsidRPr="00EE7D12" w:rsidTr="004A4929">
        <w:trPr>
          <w:trHeight w:hRule="exact" w:val="255"/>
        </w:trPr>
        <w:tc>
          <w:tcPr>
            <w:tcW w:w="7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b/>
                <w:bCs/>
                <w:color w:val="000000"/>
                <w:sz w:val="15"/>
                <w:szCs w:val="15"/>
                <w:lang w:eastAsia="ru-RU"/>
              </w:rPr>
            </w:pPr>
            <w:r w:rsidRPr="00EE7D12">
              <w:rPr>
                <w:rFonts w:ascii="Times New Roman" w:eastAsia="Times New Roman" w:hAnsi="Times New Roman" w:cs="Times New Roman"/>
                <w:b/>
                <w:bCs/>
                <w:color w:val="000000"/>
                <w:sz w:val="15"/>
                <w:szCs w:val="15"/>
                <w:lang w:eastAsia="ru-RU"/>
              </w:rPr>
              <w:t>УСЬОГО (сума рядків 9, 17, 32, 36)</w:t>
            </w:r>
          </w:p>
        </w:tc>
        <w:tc>
          <w:tcPr>
            <w:tcW w:w="567" w:type="dxa"/>
            <w:tcBorders>
              <w:top w:val="nil"/>
              <w:left w:val="nil"/>
              <w:bottom w:val="single" w:sz="4" w:space="0" w:color="auto"/>
              <w:right w:val="single" w:sz="4" w:space="0" w:color="auto"/>
            </w:tcBorders>
            <w:shd w:val="clear" w:color="auto" w:fill="auto"/>
            <w:vAlign w:val="center"/>
            <w:hideMark/>
          </w:tcPr>
          <w:p w:rsidR="00FE636D" w:rsidRPr="00EE7D12" w:rsidRDefault="00FE636D" w:rsidP="00FE636D">
            <w:pPr>
              <w:spacing w:after="0" w:line="240" w:lineRule="auto"/>
              <w:jc w:val="center"/>
              <w:rPr>
                <w:rFonts w:ascii="Times New Roman" w:eastAsia="Times New Roman" w:hAnsi="Times New Roman" w:cs="Times New Roman"/>
                <w:sz w:val="15"/>
                <w:szCs w:val="15"/>
                <w:lang w:eastAsia="ru-RU"/>
              </w:rPr>
            </w:pPr>
            <w:r w:rsidRPr="00EE7D12">
              <w:rPr>
                <w:rFonts w:ascii="Times New Roman" w:eastAsia="Times New Roman" w:hAnsi="Times New Roman" w:cs="Times New Roman"/>
                <w:sz w:val="15"/>
                <w:szCs w:val="15"/>
                <w:lang w:eastAsia="ru-RU"/>
              </w:rPr>
              <w:t>37</w:t>
            </w:r>
          </w:p>
        </w:tc>
        <w:tc>
          <w:tcPr>
            <w:tcW w:w="992"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42 727</w:t>
            </w:r>
          </w:p>
        </w:tc>
        <w:tc>
          <w:tcPr>
            <w:tcW w:w="993" w:type="dxa"/>
            <w:tcBorders>
              <w:top w:val="nil"/>
              <w:left w:val="nil"/>
              <w:bottom w:val="single" w:sz="4" w:space="0" w:color="auto"/>
              <w:right w:val="single" w:sz="4" w:space="0" w:color="auto"/>
            </w:tcBorders>
            <w:shd w:val="clear" w:color="auto" w:fill="auto"/>
            <w:noWrap/>
            <w:vAlign w:val="center"/>
            <w:hideMark/>
          </w:tcPr>
          <w:p w:rsidR="00FE636D" w:rsidRPr="00EE7D12" w:rsidRDefault="00FE636D" w:rsidP="00FE636D">
            <w:pPr>
              <w:spacing w:after="0" w:line="240" w:lineRule="auto"/>
              <w:jc w:val="right"/>
              <w:rPr>
                <w:rFonts w:ascii="Times New Roman" w:eastAsia="Times New Roman" w:hAnsi="Times New Roman" w:cs="Times New Roman"/>
                <w:color w:val="000000"/>
                <w:sz w:val="15"/>
                <w:szCs w:val="15"/>
                <w:lang w:eastAsia="ru-RU"/>
              </w:rPr>
            </w:pPr>
            <w:r w:rsidRPr="00EE7D12">
              <w:rPr>
                <w:rFonts w:ascii="Times New Roman" w:eastAsia="Times New Roman" w:hAnsi="Times New Roman" w:cs="Times New Roman"/>
                <w:color w:val="000000"/>
                <w:sz w:val="15"/>
                <w:szCs w:val="15"/>
                <w:lang w:eastAsia="ru-RU"/>
              </w:rPr>
              <w:t>6 743</w:t>
            </w:r>
          </w:p>
        </w:tc>
      </w:tr>
    </w:tbl>
    <w:p w:rsidR="0064771D" w:rsidRPr="00EE7D12" w:rsidRDefault="00D41C13" w:rsidP="0064771D">
      <w:pPr>
        <w:spacing w:after="0" w:line="240" w:lineRule="auto"/>
        <w:ind w:firstLine="709"/>
        <w:jc w:val="both"/>
        <w:rPr>
          <w:rFonts w:ascii="Times New Roman" w:hAnsi="Times New Roman" w:cs="Times New Roman"/>
          <w:sz w:val="28"/>
          <w:szCs w:val="28"/>
          <w:lang w:val="uk-UA"/>
        </w:rPr>
      </w:pPr>
      <w:r w:rsidRPr="00EE7D12">
        <w:rPr>
          <w:rFonts w:ascii="Times New Roman" w:hAnsi="Times New Roman" w:cs="Times New Roman"/>
          <w:sz w:val="28"/>
          <w:szCs w:val="28"/>
          <w:lang w:val="uk-UA"/>
        </w:rPr>
        <w:t>В</w:t>
      </w:r>
      <w:r w:rsidR="0064771D" w:rsidRPr="00EE7D12">
        <w:rPr>
          <w:rFonts w:ascii="Times New Roman" w:hAnsi="Times New Roman" w:cs="Times New Roman"/>
          <w:sz w:val="28"/>
          <w:szCs w:val="28"/>
        </w:rPr>
        <w:t xml:space="preserve"> </w:t>
      </w:r>
      <w:r w:rsidR="0064771D" w:rsidRPr="00EE7D12">
        <w:rPr>
          <w:rFonts w:ascii="Times New Roman" w:hAnsi="Times New Roman" w:cs="Times New Roman"/>
          <w:b/>
          <w:bCs/>
          <w:i/>
          <w:iCs/>
          <w:sz w:val="28"/>
          <w:szCs w:val="28"/>
        </w:rPr>
        <w:t xml:space="preserve">таблиці </w:t>
      </w:r>
      <w:r w:rsidR="0064771D" w:rsidRPr="00EE7D12">
        <w:rPr>
          <w:rFonts w:ascii="Times New Roman" w:hAnsi="Times New Roman" w:cs="Times New Roman"/>
          <w:b/>
          <w:bCs/>
          <w:i/>
          <w:iCs/>
          <w:sz w:val="28"/>
          <w:szCs w:val="28"/>
          <w:lang w:val="uk-UA"/>
        </w:rPr>
        <w:t>10</w:t>
      </w:r>
      <w:r w:rsidR="0064771D" w:rsidRPr="00EE7D12">
        <w:rPr>
          <w:rFonts w:ascii="Times New Roman" w:hAnsi="Times New Roman" w:cs="Times New Roman"/>
          <w:b/>
          <w:bCs/>
          <w:i/>
          <w:iCs/>
          <w:sz w:val="28"/>
          <w:szCs w:val="28"/>
        </w:rPr>
        <w:t xml:space="preserve"> </w:t>
      </w:r>
      <w:r w:rsidR="0064771D" w:rsidRPr="00EE7D12">
        <w:rPr>
          <w:rFonts w:ascii="Times New Roman" w:hAnsi="Times New Roman" w:cs="Times New Roman"/>
          <w:sz w:val="28"/>
          <w:szCs w:val="28"/>
        </w:rPr>
        <w:t>проілюстровано зміни у структурі розглянутих цивільних справ і матеріалів.</w:t>
      </w:r>
      <w:r w:rsidRPr="00EE7D12">
        <w:t xml:space="preserve"> </w:t>
      </w:r>
      <w:r w:rsidRPr="00EE7D12">
        <w:rPr>
          <w:rFonts w:ascii="Times New Roman" w:hAnsi="Times New Roman" w:cs="Times New Roman"/>
          <w:sz w:val="28"/>
          <w:szCs w:val="28"/>
        </w:rPr>
        <w:t>Кількість розглянутих місцевими загальними судами</w:t>
      </w:r>
      <w:r w:rsidRPr="00EE7D12">
        <w:rPr>
          <w:rFonts w:ascii="Times New Roman" w:hAnsi="Times New Roman" w:cs="Times New Roman"/>
          <w:sz w:val="28"/>
          <w:szCs w:val="28"/>
          <w:lang w:val="uk-UA"/>
        </w:rPr>
        <w:t xml:space="preserve"> Дніпропетровської області справ і заяв </w:t>
      </w:r>
      <w:proofErr w:type="gramStart"/>
      <w:r w:rsidRPr="00EE7D12">
        <w:rPr>
          <w:rFonts w:ascii="Times New Roman" w:hAnsi="Times New Roman" w:cs="Times New Roman"/>
          <w:sz w:val="28"/>
          <w:szCs w:val="28"/>
          <w:lang w:val="uk-UA"/>
        </w:rPr>
        <w:t>в</w:t>
      </w:r>
      <w:proofErr w:type="gramEnd"/>
      <w:r w:rsidRPr="00EE7D12">
        <w:rPr>
          <w:rFonts w:ascii="Times New Roman" w:hAnsi="Times New Roman" w:cs="Times New Roman"/>
          <w:sz w:val="28"/>
          <w:szCs w:val="28"/>
          <w:lang w:val="uk-UA"/>
        </w:rPr>
        <w:t xml:space="preserve"> порядку цивільного судочинства показано у </w:t>
      </w:r>
      <w:r w:rsidRPr="00EE7D12">
        <w:rPr>
          <w:rFonts w:ascii="Times New Roman" w:hAnsi="Times New Roman" w:cs="Times New Roman"/>
          <w:b/>
          <w:i/>
          <w:sz w:val="28"/>
          <w:szCs w:val="28"/>
          <w:lang w:val="uk-UA"/>
        </w:rPr>
        <w:t>таблиці 11</w:t>
      </w:r>
      <w:r w:rsidRPr="00EE7D12">
        <w:rPr>
          <w:rFonts w:ascii="Times New Roman" w:hAnsi="Times New Roman" w:cs="Times New Roman"/>
          <w:sz w:val="28"/>
          <w:szCs w:val="28"/>
          <w:lang w:val="uk-UA"/>
        </w:rPr>
        <w:t>.</w:t>
      </w:r>
      <w:r w:rsidR="00F46113" w:rsidRPr="00EE7D12">
        <w:rPr>
          <w:rFonts w:ascii="Times New Roman" w:hAnsi="Times New Roman" w:cs="Times New Roman"/>
          <w:sz w:val="28"/>
          <w:szCs w:val="28"/>
          <w:lang w:val="uk-UA"/>
        </w:rPr>
        <w:t xml:space="preserve"> Залишок не розглянутих справ та матеріалів за категоріями показано в </w:t>
      </w:r>
      <w:r w:rsidR="00F46113" w:rsidRPr="00EE7D12">
        <w:rPr>
          <w:rFonts w:ascii="Times New Roman" w:hAnsi="Times New Roman" w:cs="Times New Roman"/>
          <w:b/>
          <w:i/>
          <w:sz w:val="28"/>
          <w:szCs w:val="28"/>
          <w:lang w:val="uk-UA"/>
        </w:rPr>
        <w:t>таблиці 1</w:t>
      </w:r>
      <w:r w:rsidR="00923162" w:rsidRPr="00EE7D12">
        <w:rPr>
          <w:rFonts w:ascii="Times New Roman" w:hAnsi="Times New Roman" w:cs="Times New Roman"/>
          <w:b/>
          <w:i/>
          <w:sz w:val="28"/>
          <w:szCs w:val="28"/>
          <w:lang w:val="uk-UA"/>
        </w:rPr>
        <w:t>3</w:t>
      </w:r>
      <w:r w:rsidR="00F46113" w:rsidRPr="00EE7D12">
        <w:rPr>
          <w:rFonts w:ascii="Times New Roman" w:hAnsi="Times New Roman" w:cs="Times New Roman"/>
          <w:sz w:val="28"/>
          <w:szCs w:val="28"/>
          <w:lang w:val="uk-UA"/>
        </w:rPr>
        <w:t>.</w:t>
      </w:r>
    </w:p>
    <w:p w:rsidR="005E5D9E" w:rsidRPr="00EE7D12" w:rsidRDefault="005E5D9E" w:rsidP="00B01975">
      <w:pPr>
        <w:spacing w:after="0" w:line="240" w:lineRule="auto"/>
        <w:ind w:firstLine="709"/>
        <w:jc w:val="both"/>
        <w:rPr>
          <w:rFonts w:ascii="Times New Roman" w:hAnsi="Times New Roman" w:cs="Times New Roman"/>
          <w:sz w:val="28"/>
          <w:szCs w:val="28"/>
          <w:lang w:val="uk-UA"/>
        </w:rPr>
        <w:sectPr w:rsidR="005E5D9E" w:rsidRPr="00EE7D12" w:rsidSect="00692359">
          <w:pgSz w:w="11906" w:h="16838"/>
          <w:pgMar w:top="1134" w:right="567" w:bottom="851" w:left="1418" w:header="709" w:footer="709" w:gutter="0"/>
          <w:cols w:space="708"/>
          <w:docGrid w:linePitch="360"/>
        </w:sectPr>
      </w:pPr>
    </w:p>
    <w:p w:rsidR="00986A81" w:rsidRPr="00EE7D12" w:rsidRDefault="00B01975" w:rsidP="00B01975">
      <w:pPr>
        <w:spacing w:after="0" w:line="240" w:lineRule="auto"/>
        <w:rPr>
          <w:rFonts w:ascii="Times New Roman" w:hAnsi="Times New Roman" w:cs="Times New Roman"/>
          <w:b/>
          <w:i/>
          <w:sz w:val="23"/>
          <w:szCs w:val="23"/>
          <w:lang w:val="uk-UA"/>
        </w:rPr>
      </w:pPr>
      <w:r w:rsidRPr="00EE7D12">
        <w:rPr>
          <w:rFonts w:ascii="Times New Roman" w:hAnsi="Times New Roman" w:cs="Times New Roman"/>
          <w:i/>
          <w:sz w:val="23"/>
          <w:szCs w:val="23"/>
          <w:lang w:val="uk-UA"/>
        </w:rPr>
        <w:lastRenderedPageBreak/>
        <w:t xml:space="preserve">Таблиця 10 </w:t>
      </w:r>
      <w:r w:rsidRPr="00EE7D12">
        <w:rPr>
          <w:rFonts w:ascii="Times New Roman" w:hAnsi="Times New Roman" w:cs="Times New Roman"/>
          <w:b/>
          <w:i/>
          <w:sz w:val="23"/>
          <w:szCs w:val="23"/>
          <w:lang w:val="uk-UA"/>
        </w:rPr>
        <w:t>Розгляд місцевими загальними судами справ та матеріалів у порядку цивільного судочинства</w:t>
      </w:r>
    </w:p>
    <w:tbl>
      <w:tblPr>
        <w:tblW w:w="15137" w:type="dxa"/>
        <w:tblLayout w:type="fixed"/>
        <w:tblLook w:val="04A0"/>
      </w:tblPr>
      <w:tblGrid>
        <w:gridCol w:w="679"/>
        <w:gridCol w:w="5357"/>
        <w:gridCol w:w="812"/>
        <w:gridCol w:w="813"/>
        <w:gridCol w:w="814"/>
        <w:gridCol w:w="813"/>
        <w:gridCol w:w="814"/>
        <w:gridCol w:w="814"/>
        <w:gridCol w:w="819"/>
        <w:gridCol w:w="850"/>
        <w:gridCol w:w="851"/>
        <w:gridCol w:w="850"/>
        <w:gridCol w:w="851"/>
      </w:tblGrid>
      <w:tr w:rsidR="00333D91" w:rsidRPr="00EE7D12" w:rsidTr="00333D91">
        <w:trPr>
          <w:trHeight w:val="240"/>
        </w:trPr>
        <w:tc>
          <w:tcPr>
            <w:tcW w:w="679" w:type="dxa"/>
            <w:vMerge w:val="restart"/>
            <w:tcBorders>
              <w:top w:val="single" w:sz="4" w:space="0" w:color="auto"/>
              <w:left w:val="single" w:sz="4" w:space="0" w:color="auto"/>
              <w:right w:val="single" w:sz="4" w:space="0" w:color="auto"/>
            </w:tcBorders>
            <w:shd w:val="clear" w:color="000000" w:fill="FFFFFF"/>
            <w:textDirection w:val="btLr"/>
            <w:vAlign w:val="center"/>
          </w:tcPr>
          <w:p w:rsidR="00333D91" w:rsidRPr="00EE7D12" w:rsidRDefault="00333D91">
            <w:pPr>
              <w:jc w:val="center"/>
              <w:rPr>
                <w:rFonts w:ascii="Times New Roman" w:hAnsi="Times New Roman" w:cs="Times New Roman"/>
                <w:b/>
                <w:bCs/>
                <w:sz w:val="14"/>
                <w:szCs w:val="14"/>
              </w:rPr>
            </w:pPr>
            <w:r w:rsidRPr="00EE7D12">
              <w:rPr>
                <w:rFonts w:ascii="Times New Roman" w:hAnsi="Times New Roman" w:cs="Times New Roman"/>
                <w:b/>
                <w:bCs/>
                <w:sz w:val="14"/>
                <w:szCs w:val="14"/>
              </w:rPr>
              <w:t>№ з/</w:t>
            </w:r>
            <w:proofErr w:type="gramStart"/>
            <w:r w:rsidRPr="00EE7D12">
              <w:rPr>
                <w:rFonts w:ascii="Times New Roman" w:hAnsi="Times New Roman" w:cs="Times New Roman"/>
                <w:b/>
                <w:bCs/>
                <w:sz w:val="14"/>
                <w:szCs w:val="14"/>
              </w:rPr>
              <w:t>п</w:t>
            </w:r>
            <w:proofErr w:type="gramEnd"/>
          </w:p>
        </w:tc>
        <w:tc>
          <w:tcPr>
            <w:tcW w:w="5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3D91" w:rsidRPr="00EE7D12" w:rsidRDefault="00333D91" w:rsidP="00986A8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Найменування показників</w:t>
            </w:r>
          </w:p>
        </w:tc>
        <w:tc>
          <w:tcPr>
            <w:tcW w:w="243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3D91" w:rsidRPr="00EE7D12" w:rsidRDefault="00333D91" w:rsidP="00986A8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Знаходилося на розгляді справ та </w:t>
            </w:r>
            <w:proofErr w:type="gramStart"/>
            <w:r w:rsidRPr="00EE7D12">
              <w:rPr>
                <w:rFonts w:ascii="Times New Roman" w:eastAsia="Times New Roman" w:hAnsi="Times New Roman" w:cs="Times New Roman"/>
                <w:b/>
                <w:bCs/>
                <w:sz w:val="14"/>
                <w:szCs w:val="14"/>
                <w:lang w:eastAsia="ru-RU"/>
              </w:rPr>
              <w:t>матер</w:t>
            </w:r>
            <w:proofErr w:type="gramEnd"/>
            <w:r w:rsidRPr="00EE7D12">
              <w:rPr>
                <w:rFonts w:ascii="Times New Roman" w:eastAsia="Times New Roman" w:hAnsi="Times New Roman" w:cs="Times New Roman"/>
                <w:b/>
                <w:bCs/>
                <w:sz w:val="14"/>
                <w:szCs w:val="14"/>
                <w:lang w:eastAsia="ru-RU"/>
              </w:rPr>
              <w:t>іалів</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3D91" w:rsidRPr="00EE7D12" w:rsidRDefault="00333D91" w:rsidP="00986A8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Розглянуто</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333D91" w:rsidRPr="00EE7D12" w:rsidRDefault="00333D91" w:rsidP="00986A8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з них</w:t>
            </w:r>
          </w:p>
        </w:tc>
      </w:tr>
      <w:tr w:rsidR="00333D91" w:rsidRPr="00EE7D12" w:rsidTr="00333D91">
        <w:trPr>
          <w:trHeight w:val="326"/>
        </w:trPr>
        <w:tc>
          <w:tcPr>
            <w:tcW w:w="679" w:type="dxa"/>
            <w:vMerge/>
            <w:tcBorders>
              <w:left w:val="single" w:sz="4" w:space="0" w:color="auto"/>
              <w:right w:val="single" w:sz="4" w:space="0" w:color="auto"/>
            </w:tcBorders>
            <w:vAlign w:val="center"/>
          </w:tcPr>
          <w:p w:rsidR="00333D91" w:rsidRPr="00EE7D12" w:rsidRDefault="00333D91">
            <w:pPr>
              <w:rPr>
                <w:rFonts w:ascii="Times New Roman" w:hAnsi="Times New Roman" w:cs="Times New Roman"/>
                <w:b/>
                <w:bCs/>
                <w:sz w:val="14"/>
                <w:szCs w:val="14"/>
              </w:rPr>
            </w:pPr>
          </w:p>
        </w:tc>
        <w:tc>
          <w:tcPr>
            <w:tcW w:w="5357" w:type="dxa"/>
            <w:vMerge/>
            <w:tcBorders>
              <w:top w:val="single" w:sz="4" w:space="0" w:color="auto"/>
              <w:left w:val="single" w:sz="4" w:space="0" w:color="auto"/>
              <w:bottom w:val="single" w:sz="4" w:space="0" w:color="auto"/>
              <w:right w:val="single" w:sz="4" w:space="0" w:color="auto"/>
            </w:tcBorders>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p>
        </w:tc>
        <w:tc>
          <w:tcPr>
            <w:tcW w:w="2439" w:type="dxa"/>
            <w:gridSpan w:val="3"/>
            <w:vMerge/>
            <w:tcBorders>
              <w:top w:val="single" w:sz="4" w:space="0" w:color="auto"/>
              <w:left w:val="single" w:sz="4" w:space="0" w:color="auto"/>
              <w:bottom w:val="single" w:sz="4" w:space="0" w:color="auto"/>
              <w:right w:val="single" w:sz="4" w:space="0" w:color="auto"/>
            </w:tcBorders>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333D91" w:rsidRPr="00EE7D12" w:rsidRDefault="00333D91" w:rsidP="00986A8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із ухваленням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ішення</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333D91" w:rsidRPr="00EE7D12" w:rsidRDefault="00333D91" w:rsidP="00986A8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із задоволенням позову (заяви)</w:t>
            </w:r>
          </w:p>
        </w:tc>
      </w:tr>
      <w:tr w:rsidR="00333D91" w:rsidRPr="00EE7D12" w:rsidTr="00333D91">
        <w:trPr>
          <w:trHeight w:val="331"/>
        </w:trPr>
        <w:tc>
          <w:tcPr>
            <w:tcW w:w="679" w:type="dxa"/>
            <w:vMerge/>
            <w:tcBorders>
              <w:left w:val="single" w:sz="4" w:space="0" w:color="auto"/>
              <w:bottom w:val="single" w:sz="4" w:space="0" w:color="auto"/>
              <w:right w:val="single" w:sz="4" w:space="0" w:color="auto"/>
            </w:tcBorders>
            <w:vAlign w:val="center"/>
          </w:tcPr>
          <w:p w:rsidR="00333D91" w:rsidRPr="00EE7D12" w:rsidRDefault="00333D91">
            <w:pPr>
              <w:rPr>
                <w:rFonts w:ascii="Times New Roman" w:hAnsi="Times New Roman" w:cs="Times New Roman"/>
                <w:b/>
                <w:bCs/>
                <w:sz w:val="14"/>
                <w:szCs w:val="14"/>
              </w:rPr>
            </w:pPr>
          </w:p>
        </w:tc>
        <w:tc>
          <w:tcPr>
            <w:tcW w:w="5357" w:type="dxa"/>
            <w:vMerge/>
            <w:tcBorders>
              <w:top w:val="single" w:sz="4" w:space="0" w:color="auto"/>
              <w:left w:val="single" w:sz="4" w:space="0" w:color="auto"/>
              <w:bottom w:val="single" w:sz="4" w:space="0" w:color="auto"/>
              <w:right w:val="single" w:sz="4" w:space="0" w:color="auto"/>
            </w:tcBorders>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p>
        </w:tc>
        <w:tc>
          <w:tcPr>
            <w:tcW w:w="812" w:type="dxa"/>
            <w:tcBorders>
              <w:top w:val="nil"/>
              <w:left w:val="nil"/>
              <w:bottom w:val="single" w:sz="4" w:space="0" w:color="auto"/>
              <w:right w:val="single" w:sz="4" w:space="0" w:color="auto"/>
            </w:tcBorders>
            <w:shd w:val="clear" w:color="000000" w:fill="FFFFFF"/>
            <w:vAlign w:val="center"/>
            <w:hideMark/>
          </w:tcPr>
          <w:p w:rsidR="00333D91" w:rsidRPr="00EE7D12" w:rsidRDefault="00333D91" w:rsidP="00986A8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813" w:type="dxa"/>
            <w:tcBorders>
              <w:top w:val="nil"/>
              <w:left w:val="nil"/>
              <w:bottom w:val="single" w:sz="4" w:space="0" w:color="auto"/>
              <w:right w:val="single" w:sz="4" w:space="0" w:color="auto"/>
            </w:tcBorders>
            <w:shd w:val="clear" w:color="000000" w:fill="FFFFFF"/>
            <w:vAlign w:val="center"/>
            <w:hideMark/>
          </w:tcPr>
          <w:p w:rsidR="00333D91" w:rsidRPr="00EE7D12" w:rsidRDefault="00333D91" w:rsidP="00986A8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814" w:type="dxa"/>
            <w:tcBorders>
              <w:top w:val="nil"/>
              <w:left w:val="nil"/>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динаміка,                    %</w:t>
            </w:r>
          </w:p>
        </w:tc>
        <w:tc>
          <w:tcPr>
            <w:tcW w:w="813" w:type="dxa"/>
            <w:tcBorders>
              <w:top w:val="nil"/>
              <w:left w:val="nil"/>
              <w:bottom w:val="single" w:sz="4" w:space="0" w:color="auto"/>
              <w:right w:val="single" w:sz="4" w:space="0" w:color="auto"/>
            </w:tcBorders>
            <w:shd w:val="clear" w:color="000000" w:fill="FFFFFF"/>
            <w:vAlign w:val="center"/>
            <w:hideMark/>
          </w:tcPr>
          <w:p w:rsidR="00333D91" w:rsidRPr="00EE7D12" w:rsidRDefault="00333D91" w:rsidP="00986A8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814" w:type="dxa"/>
            <w:tcBorders>
              <w:top w:val="nil"/>
              <w:left w:val="nil"/>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питома вага %*</w:t>
            </w:r>
          </w:p>
        </w:tc>
        <w:tc>
          <w:tcPr>
            <w:tcW w:w="814" w:type="dxa"/>
            <w:tcBorders>
              <w:top w:val="nil"/>
              <w:left w:val="nil"/>
              <w:bottom w:val="single" w:sz="4" w:space="0" w:color="auto"/>
              <w:right w:val="single" w:sz="4" w:space="0" w:color="auto"/>
            </w:tcBorders>
            <w:shd w:val="clear" w:color="000000" w:fill="FFFFFF"/>
            <w:vAlign w:val="center"/>
            <w:hideMark/>
          </w:tcPr>
          <w:p w:rsidR="00333D91" w:rsidRPr="00EE7D12" w:rsidRDefault="00333D91" w:rsidP="00986A8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819" w:type="dxa"/>
            <w:tcBorders>
              <w:top w:val="nil"/>
              <w:left w:val="nil"/>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питома вага %*</w:t>
            </w:r>
          </w:p>
        </w:tc>
        <w:tc>
          <w:tcPr>
            <w:tcW w:w="850" w:type="dxa"/>
            <w:tcBorders>
              <w:top w:val="nil"/>
              <w:left w:val="nil"/>
              <w:bottom w:val="single" w:sz="4" w:space="0" w:color="auto"/>
              <w:right w:val="single" w:sz="4" w:space="0" w:color="auto"/>
            </w:tcBorders>
            <w:shd w:val="clear" w:color="000000" w:fill="FFFFFF"/>
            <w:vAlign w:val="center"/>
            <w:hideMark/>
          </w:tcPr>
          <w:p w:rsidR="00333D91" w:rsidRPr="00EE7D12" w:rsidRDefault="00333D91" w:rsidP="00986A8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851" w:type="dxa"/>
            <w:tcBorders>
              <w:top w:val="nil"/>
              <w:left w:val="nil"/>
              <w:bottom w:val="single" w:sz="4" w:space="0" w:color="auto"/>
              <w:right w:val="single" w:sz="4" w:space="0" w:color="auto"/>
            </w:tcBorders>
            <w:shd w:val="clear" w:color="000000" w:fill="FFFFFF"/>
            <w:vAlign w:val="center"/>
            <w:hideMark/>
          </w:tcPr>
          <w:p w:rsidR="00333D91" w:rsidRPr="00EE7D12" w:rsidRDefault="00333D91" w:rsidP="00986A8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850" w:type="dxa"/>
            <w:tcBorders>
              <w:top w:val="nil"/>
              <w:left w:val="nil"/>
              <w:bottom w:val="single" w:sz="4" w:space="0" w:color="auto"/>
              <w:right w:val="single" w:sz="4" w:space="0" w:color="auto"/>
            </w:tcBorders>
            <w:shd w:val="clear" w:color="000000" w:fill="FFFFFF"/>
            <w:vAlign w:val="center"/>
            <w:hideMark/>
          </w:tcPr>
          <w:p w:rsidR="00333D91" w:rsidRPr="00EE7D12" w:rsidRDefault="00333D91" w:rsidP="00986A8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851" w:type="dxa"/>
            <w:tcBorders>
              <w:top w:val="nil"/>
              <w:left w:val="nil"/>
              <w:bottom w:val="single" w:sz="4" w:space="0" w:color="auto"/>
              <w:right w:val="single" w:sz="4" w:space="0" w:color="auto"/>
            </w:tcBorders>
            <w:shd w:val="clear" w:color="000000" w:fill="FFFFFF"/>
            <w:vAlign w:val="center"/>
            <w:hideMark/>
          </w:tcPr>
          <w:p w:rsidR="00333D91" w:rsidRPr="00EE7D12" w:rsidRDefault="00333D91" w:rsidP="00986A8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1</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Справи </w:t>
            </w:r>
            <w:proofErr w:type="gramStart"/>
            <w:r w:rsidRPr="00EE7D12">
              <w:rPr>
                <w:rFonts w:ascii="Times New Roman" w:eastAsia="Times New Roman" w:hAnsi="Times New Roman" w:cs="Times New Roman"/>
                <w:b/>
                <w:bCs/>
                <w:sz w:val="14"/>
                <w:szCs w:val="14"/>
                <w:lang w:eastAsia="ru-RU"/>
              </w:rPr>
              <w:t>наказного</w:t>
            </w:r>
            <w:proofErr w:type="gramEnd"/>
            <w:r w:rsidRPr="00EE7D12">
              <w:rPr>
                <w:rFonts w:ascii="Times New Roman" w:eastAsia="Times New Roman" w:hAnsi="Times New Roman" w:cs="Times New Roman"/>
                <w:b/>
                <w:bCs/>
                <w:sz w:val="14"/>
                <w:szCs w:val="14"/>
                <w:lang w:eastAsia="ru-RU"/>
              </w:rPr>
              <w:t xml:space="preserve"> провадження,     з них</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12 804</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12 393</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11 834</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92,42</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11 331</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91,43</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10 125</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8 769</w:t>
            </w:r>
          </w:p>
        </w:tc>
      </w:tr>
      <w:tr w:rsidR="00333D91" w:rsidRPr="00EE7D12" w:rsidTr="00333D91">
        <w:trPr>
          <w:trHeight w:hRule="exact" w:val="397"/>
        </w:trPr>
        <w:tc>
          <w:tcPr>
            <w:tcW w:w="679" w:type="dxa"/>
            <w:tcBorders>
              <w:top w:val="nil"/>
              <w:left w:val="single" w:sz="4" w:space="0" w:color="auto"/>
              <w:bottom w:val="single" w:sz="4" w:space="0" w:color="auto"/>
              <w:right w:val="single" w:sz="4" w:space="0" w:color="auto"/>
            </w:tcBorders>
            <w:shd w:val="clear" w:color="000000" w:fill="D8D8D8"/>
            <w:vAlign w:val="center"/>
          </w:tcPr>
          <w:p w:rsidR="00333D91" w:rsidRPr="00EE7D12" w:rsidRDefault="00333D91">
            <w:pPr>
              <w:rPr>
                <w:rFonts w:ascii="Times New Roman" w:hAnsi="Times New Roman" w:cs="Times New Roman"/>
                <w:sz w:val="14"/>
                <w:szCs w:val="14"/>
              </w:rPr>
            </w:pPr>
          </w:p>
        </w:tc>
        <w:tc>
          <w:tcPr>
            <w:tcW w:w="5357" w:type="dxa"/>
            <w:tcBorders>
              <w:top w:val="nil"/>
              <w:left w:val="single" w:sz="4" w:space="0" w:color="auto"/>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rPr>
                <w:rFonts w:ascii="Times New Roman" w:eastAsia="Times New Roman" w:hAnsi="Times New Roman" w:cs="Times New Roman"/>
                <w:i/>
                <w:iCs/>
                <w:sz w:val="14"/>
                <w:szCs w:val="14"/>
                <w:lang w:eastAsia="ru-RU"/>
              </w:rPr>
            </w:pPr>
            <w:r w:rsidRPr="00EE7D12">
              <w:rPr>
                <w:rFonts w:ascii="Times New Roman" w:eastAsia="Times New Roman" w:hAnsi="Times New Roman" w:cs="Times New Roman"/>
                <w:i/>
                <w:iCs/>
                <w:sz w:val="14"/>
                <w:szCs w:val="14"/>
                <w:lang w:eastAsia="ru-RU"/>
              </w:rPr>
              <w:t xml:space="preserve">Питома вага від числа загальної кількості справ, що розглядаються </w:t>
            </w:r>
            <w:proofErr w:type="gramStart"/>
            <w:r w:rsidRPr="00EE7D12">
              <w:rPr>
                <w:rFonts w:ascii="Times New Roman" w:eastAsia="Times New Roman" w:hAnsi="Times New Roman" w:cs="Times New Roman"/>
                <w:i/>
                <w:iCs/>
                <w:sz w:val="14"/>
                <w:szCs w:val="14"/>
                <w:lang w:eastAsia="ru-RU"/>
              </w:rPr>
              <w:t>в</w:t>
            </w:r>
            <w:proofErr w:type="gramEnd"/>
            <w:r w:rsidRPr="00EE7D12">
              <w:rPr>
                <w:rFonts w:ascii="Times New Roman" w:eastAsia="Times New Roman" w:hAnsi="Times New Roman" w:cs="Times New Roman"/>
                <w:i/>
                <w:iCs/>
                <w:sz w:val="14"/>
                <w:szCs w:val="14"/>
                <w:lang w:eastAsia="ru-RU"/>
              </w:rPr>
              <w:t xml:space="preserve"> порядку цивільного судочинства, % </w:t>
            </w:r>
          </w:p>
        </w:tc>
        <w:tc>
          <w:tcPr>
            <w:tcW w:w="812"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10,45</w:t>
            </w:r>
          </w:p>
        </w:tc>
        <w:tc>
          <w:tcPr>
            <w:tcW w:w="813"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10,46</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c>
          <w:tcPr>
            <w:tcW w:w="813"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12,41</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12,46</w:t>
            </w:r>
          </w:p>
        </w:tc>
        <w:tc>
          <w:tcPr>
            <w:tcW w:w="819" w:type="dxa"/>
            <w:tcBorders>
              <w:top w:val="nil"/>
              <w:left w:val="nil"/>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c>
          <w:tcPr>
            <w:tcW w:w="850" w:type="dxa"/>
            <w:tcBorders>
              <w:top w:val="nil"/>
              <w:left w:val="nil"/>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c>
          <w:tcPr>
            <w:tcW w:w="851" w:type="dxa"/>
            <w:tcBorders>
              <w:top w:val="nil"/>
              <w:left w:val="nil"/>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c>
          <w:tcPr>
            <w:tcW w:w="850"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15,10</w:t>
            </w:r>
          </w:p>
        </w:tc>
        <w:tc>
          <w:tcPr>
            <w:tcW w:w="851"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13,97</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1.1</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 заяви про скасування </w:t>
            </w:r>
            <w:proofErr w:type="gramStart"/>
            <w:r w:rsidRPr="00EE7D12">
              <w:rPr>
                <w:rFonts w:ascii="Times New Roman" w:eastAsia="Times New Roman" w:hAnsi="Times New Roman" w:cs="Times New Roman"/>
                <w:b/>
                <w:bCs/>
                <w:sz w:val="14"/>
                <w:szCs w:val="14"/>
                <w:lang w:eastAsia="ru-RU"/>
              </w:rPr>
              <w:t>судового</w:t>
            </w:r>
            <w:proofErr w:type="gramEnd"/>
            <w:r w:rsidRPr="00EE7D12">
              <w:rPr>
                <w:rFonts w:ascii="Times New Roman" w:eastAsia="Times New Roman" w:hAnsi="Times New Roman" w:cs="Times New Roman"/>
                <w:b/>
                <w:bCs/>
                <w:sz w:val="14"/>
                <w:szCs w:val="14"/>
                <w:lang w:eastAsia="ru-RU"/>
              </w:rPr>
              <w:t xml:space="preserve"> наказу</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1 160</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727</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-37,3</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1 107</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95,43</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697</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95,87</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77 829</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72 236</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Позовне провадження. Позовні заяви і справи</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88 820</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87 482</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64 772</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72,93</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63 064</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72,09</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55 886</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53 464</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45 158</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43 516</w:t>
            </w:r>
          </w:p>
        </w:tc>
      </w:tr>
      <w:tr w:rsidR="00333D91" w:rsidRPr="00EE7D12" w:rsidTr="00333D91">
        <w:trPr>
          <w:trHeight w:hRule="exact" w:val="397"/>
        </w:trPr>
        <w:tc>
          <w:tcPr>
            <w:tcW w:w="679" w:type="dxa"/>
            <w:tcBorders>
              <w:top w:val="nil"/>
              <w:left w:val="single" w:sz="4" w:space="0" w:color="auto"/>
              <w:bottom w:val="single" w:sz="4" w:space="0" w:color="auto"/>
              <w:right w:val="single" w:sz="4" w:space="0" w:color="auto"/>
            </w:tcBorders>
            <w:shd w:val="clear" w:color="000000" w:fill="D8D8D8"/>
            <w:vAlign w:val="center"/>
          </w:tcPr>
          <w:p w:rsidR="00333D91" w:rsidRPr="00EE7D12" w:rsidRDefault="00333D91">
            <w:pPr>
              <w:rPr>
                <w:rFonts w:ascii="Times New Roman" w:hAnsi="Times New Roman" w:cs="Times New Roman"/>
                <w:sz w:val="14"/>
                <w:szCs w:val="14"/>
              </w:rPr>
            </w:pPr>
          </w:p>
        </w:tc>
        <w:tc>
          <w:tcPr>
            <w:tcW w:w="5357" w:type="dxa"/>
            <w:tcBorders>
              <w:top w:val="nil"/>
              <w:left w:val="single" w:sz="4" w:space="0" w:color="auto"/>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rPr>
                <w:rFonts w:ascii="Times New Roman" w:eastAsia="Times New Roman" w:hAnsi="Times New Roman" w:cs="Times New Roman"/>
                <w:i/>
                <w:iCs/>
                <w:sz w:val="14"/>
                <w:szCs w:val="14"/>
                <w:lang w:eastAsia="ru-RU"/>
              </w:rPr>
            </w:pPr>
            <w:r w:rsidRPr="00EE7D12">
              <w:rPr>
                <w:rFonts w:ascii="Times New Roman" w:eastAsia="Times New Roman" w:hAnsi="Times New Roman" w:cs="Times New Roman"/>
                <w:i/>
                <w:iCs/>
                <w:sz w:val="14"/>
                <w:szCs w:val="14"/>
                <w:lang w:eastAsia="ru-RU"/>
              </w:rPr>
              <w:t xml:space="preserve">Питома вага від числа загальної кількості справ, що розглядаються </w:t>
            </w:r>
            <w:proofErr w:type="gramStart"/>
            <w:r w:rsidRPr="00EE7D12">
              <w:rPr>
                <w:rFonts w:ascii="Times New Roman" w:eastAsia="Times New Roman" w:hAnsi="Times New Roman" w:cs="Times New Roman"/>
                <w:i/>
                <w:iCs/>
                <w:sz w:val="14"/>
                <w:szCs w:val="14"/>
                <w:lang w:eastAsia="ru-RU"/>
              </w:rPr>
              <w:t>в</w:t>
            </w:r>
            <w:proofErr w:type="gramEnd"/>
            <w:r w:rsidRPr="00EE7D12">
              <w:rPr>
                <w:rFonts w:ascii="Times New Roman" w:eastAsia="Times New Roman" w:hAnsi="Times New Roman" w:cs="Times New Roman"/>
                <w:i/>
                <w:iCs/>
                <w:sz w:val="14"/>
                <w:szCs w:val="14"/>
                <w:lang w:eastAsia="ru-RU"/>
              </w:rPr>
              <w:t xml:space="preserve"> порядку цивільного судочинства, % </w:t>
            </w:r>
          </w:p>
        </w:tc>
        <w:tc>
          <w:tcPr>
            <w:tcW w:w="812"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72,48</w:t>
            </w:r>
          </w:p>
        </w:tc>
        <w:tc>
          <w:tcPr>
            <w:tcW w:w="813"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73,83</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c>
          <w:tcPr>
            <w:tcW w:w="813"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67,91</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69,34</w:t>
            </w:r>
          </w:p>
        </w:tc>
        <w:tc>
          <w:tcPr>
            <w:tcW w:w="819" w:type="dxa"/>
            <w:tcBorders>
              <w:top w:val="nil"/>
              <w:left w:val="nil"/>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c>
          <w:tcPr>
            <w:tcW w:w="850"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78,86</w:t>
            </w:r>
          </w:p>
        </w:tc>
        <w:tc>
          <w:tcPr>
            <w:tcW w:w="851"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79,45</w:t>
            </w:r>
          </w:p>
        </w:tc>
        <w:tc>
          <w:tcPr>
            <w:tcW w:w="850"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67,36</w:t>
            </w:r>
          </w:p>
        </w:tc>
        <w:tc>
          <w:tcPr>
            <w:tcW w:w="851"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69,31</w:t>
            </w:r>
          </w:p>
        </w:tc>
      </w:tr>
      <w:tr w:rsidR="00333D91" w:rsidRPr="00EE7D12" w:rsidTr="00333D91">
        <w:trPr>
          <w:trHeight w:hRule="exact" w:val="198"/>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Справи позовного провадження (усього), з них</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74 116</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72 601</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55 886</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75,40</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53 464</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73,64</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48 577</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46 664</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45 158</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43 516</w:t>
            </w:r>
          </w:p>
        </w:tc>
      </w:tr>
      <w:tr w:rsidR="00333D91" w:rsidRPr="00EE7D12" w:rsidTr="00333D91">
        <w:trPr>
          <w:trHeight w:hRule="exact" w:val="198"/>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2.1.1</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Спори про право власності та інші речові права </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2 619</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2 605</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-0,5</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1 666</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63,61</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1 600</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61,42</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1 347</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1 259</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1 127</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1 021</w:t>
            </w:r>
          </w:p>
        </w:tc>
      </w:tr>
      <w:tr w:rsidR="00333D91" w:rsidRPr="00EE7D12" w:rsidTr="00333D91">
        <w:trPr>
          <w:trHeight w:hRule="exact" w:val="198"/>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2.1.2</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Спори про право інтелектуальної власності </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-45,9</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60,66</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72,73</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r>
      <w:tr w:rsidR="00333D91" w:rsidRPr="00EE7D12" w:rsidTr="00333D91">
        <w:trPr>
          <w:trHeight w:hRule="exact" w:val="198"/>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2.1.3</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Спори, що виникають із договорі</w:t>
            </w:r>
            <w:proofErr w:type="gramStart"/>
            <w:r w:rsidRPr="00EE7D12">
              <w:rPr>
                <w:rFonts w:ascii="Times New Roman" w:eastAsia="Times New Roman" w:hAnsi="Times New Roman" w:cs="Times New Roman"/>
                <w:b/>
                <w:bCs/>
                <w:sz w:val="14"/>
                <w:szCs w:val="14"/>
                <w:lang w:eastAsia="ru-RU"/>
              </w:rPr>
              <w:t>в</w:t>
            </w:r>
            <w:proofErr w:type="gramEnd"/>
            <w:r w:rsidRPr="00EE7D12">
              <w:rPr>
                <w:rFonts w:ascii="Times New Roman" w:eastAsia="Times New Roman" w:hAnsi="Times New Roman" w:cs="Times New Roman"/>
                <w:b/>
                <w:bCs/>
                <w:sz w:val="14"/>
                <w:szCs w:val="14"/>
                <w:lang w:eastAsia="ru-RU"/>
              </w:rPr>
              <w:t xml:space="preserve"> </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30 442</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29 353</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22 302</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73,26</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20 563</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70,05</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19 513</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18 258</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18 016</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16 986</w:t>
            </w:r>
          </w:p>
        </w:tc>
      </w:tr>
      <w:tr w:rsidR="00333D91" w:rsidRPr="00EE7D12" w:rsidTr="00333D91">
        <w:trPr>
          <w:trHeight w:hRule="exact" w:val="198"/>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2.1.4</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Спори про недоговірні зобов</w:t>
            </w:r>
            <w:proofErr w:type="gramStart"/>
            <w:r w:rsidRPr="00EE7D12">
              <w:rPr>
                <w:rFonts w:ascii="Times New Roman" w:eastAsia="Times New Roman" w:hAnsi="Times New Roman" w:cs="Times New Roman"/>
                <w:b/>
                <w:bCs/>
                <w:sz w:val="14"/>
                <w:szCs w:val="14"/>
                <w:lang w:eastAsia="ru-RU"/>
              </w:rPr>
              <w:t>"я</w:t>
            </w:r>
            <w:proofErr w:type="gramEnd"/>
            <w:r w:rsidRPr="00EE7D12">
              <w:rPr>
                <w:rFonts w:ascii="Times New Roman" w:eastAsia="Times New Roman" w:hAnsi="Times New Roman" w:cs="Times New Roman"/>
                <w:b/>
                <w:bCs/>
                <w:sz w:val="14"/>
                <w:szCs w:val="14"/>
                <w:lang w:eastAsia="ru-RU"/>
              </w:rPr>
              <w:t xml:space="preserve">зання, з них </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2 733</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3 041</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11,3</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1 675</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61,29</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1 837</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60,41</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1 407</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1 528</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1 196</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1 311</w:t>
            </w:r>
          </w:p>
        </w:tc>
      </w:tr>
      <w:tr w:rsidR="00333D91" w:rsidRPr="00EE7D12" w:rsidTr="00333D91">
        <w:trPr>
          <w:trHeight w:hRule="exact" w:val="39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2.1.4.1</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i/>
                <w:iCs/>
                <w:sz w:val="14"/>
                <w:szCs w:val="14"/>
                <w:lang w:eastAsia="ru-RU"/>
              </w:rPr>
            </w:pPr>
            <w:r w:rsidRPr="00EE7D12">
              <w:rPr>
                <w:rFonts w:ascii="Times New Roman" w:eastAsia="Times New Roman" w:hAnsi="Times New Roman" w:cs="Times New Roman"/>
                <w:i/>
                <w:iCs/>
                <w:sz w:val="14"/>
                <w:szCs w:val="14"/>
                <w:lang w:eastAsia="ru-RU"/>
              </w:rPr>
              <w:t xml:space="preserve">про відшкодування шкоди, завданої порушенням законодавства про охорону навколишнього природного середовища </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273</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268</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175</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64,10</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161</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60,07</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147</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130</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139</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120</w:t>
            </w:r>
          </w:p>
        </w:tc>
      </w:tr>
      <w:tr w:rsidR="00333D91" w:rsidRPr="00EE7D12" w:rsidTr="00333D91">
        <w:trPr>
          <w:trHeight w:hRule="exact" w:val="39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2.1.4.2</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i/>
                <w:iCs/>
                <w:sz w:val="14"/>
                <w:szCs w:val="14"/>
                <w:lang w:eastAsia="ru-RU"/>
              </w:rPr>
            </w:pPr>
            <w:r w:rsidRPr="00EE7D12">
              <w:rPr>
                <w:rFonts w:ascii="Times New Roman" w:eastAsia="Times New Roman" w:hAnsi="Times New Roman" w:cs="Times New Roman"/>
                <w:i/>
                <w:iCs/>
                <w:sz w:val="14"/>
                <w:szCs w:val="14"/>
                <w:lang w:eastAsia="ru-RU"/>
              </w:rPr>
              <w:t xml:space="preserve">завданої незаконними </w:t>
            </w:r>
            <w:proofErr w:type="gramStart"/>
            <w:r w:rsidRPr="00EE7D12">
              <w:rPr>
                <w:rFonts w:ascii="Times New Roman" w:eastAsia="Times New Roman" w:hAnsi="Times New Roman" w:cs="Times New Roman"/>
                <w:i/>
                <w:iCs/>
                <w:sz w:val="14"/>
                <w:szCs w:val="14"/>
                <w:lang w:eastAsia="ru-RU"/>
              </w:rPr>
              <w:t>р</w:t>
            </w:r>
            <w:proofErr w:type="gramEnd"/>
            <w:r w:rsidRPr="00EE7D12">
              <w:rPr>
                <w:rFonts w:ascii="Times New Roman" w:eastAsia="Times New Roman" w:hAnsi="Times New Roman" w:cs="Times New Roman"/>
                <w:i/>
                <w:iCs/>
                <w:sz w:val="14"/>
                <w:szCs w:val="14"/>
                <w:lang w:eastAsia="ru-RU"/>
              </w:rPr>
              <w:t>ішеннями, діями чи бездіяльністю органу, що здійснює оперативно-розшукову діяльність, досудове розслідування, прокуратури або суду</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347</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363</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237</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68,30</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255</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70,25</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205</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217</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193</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194</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2.1.4.3</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i/>
                <w:iCs/>
                <w:sz w:val="14"/>
                <w:szCs w:val="14"/>
                <w:lang w:eastAsia="ru-RU"/>
              </w:rPr>
            </w:pPr>
            <w:r w:rsidRPr="00EE7D12">
              <w:rPr>
                <w:rFonts w:ascii="Times New Roman" w:eastAsia="Times New Roman" w:hAnsi="Times New Roman" w:cs="Times New Roman"/>
                <w:i/>
                <w:iCs/>
                <w:sz w:val="14"/>
                <w:szCs w:val="14"/>
                <w:lang w:eastAsia="ru-RU"/>
              </w:rPr>
              <w:t>завданої внаслідок недолі</w:t>
            </w:r>
            <w:proofErr w:type="gramStart"/>
            <w:r w:rsidRPr="00EE7D12">
              <w:rPr>
                <w:rFonts w:ascii="Times New Roman" w:eastAsia="Times New Roman" w:hAnsi="Times New Roman" w:cs="Times New Roman"/>
                <w:i/>
                <w:iCs/>
                <w:sz w:val="14"/>
                <w:szCs w:val="14"/>
                <w:lang w:eastAsia="ru-RU"/>
              </w:rPr>
              <w:t>к</w:t>
            </w:r>
            <w:proofErr w:type="gramEnd"/>
            <w:r w:rsidRPr="00EE7D12">
              <w:rPr>
                <w:rFonts w:ascii="Times New Roman" w:eastAsia="Times New Roman" w:hAnsi="Times New Roman" w:cs="Times New Roman"/>
                <w:i/>
                <w:iCs/>
                <w:sz w:val="14"/>
                <w:szCs w:val="14"/>
                <w:lang w:eastAsia="ru-RU"/>
              </w:rPr>
              <w:t>ів товарів, робіт (послуг)</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92</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112</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21,7</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56,52</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48,21</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2.1.5</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Спори про спадкове право</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4 756</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4 485</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3 500</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73,59</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3 292</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73,40</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3 080</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2 890</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2 852</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2 658</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2.1.6</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Спори про захист немайнових прав фізичних </w:t>
            </w:r>
            <w:proofErr w:type="gramStart"/>
            <w:r w:rsidRPr="00EE7D12">
              <w:rPr>
                <w:rFonts w:ascii="Times New Roman" w:eastAsia="Times New Roman" w:hAnsi="Times New Roman" w:cs="Times New Roman"/>
                <w:b/>
                <w:bCs/>
                <w:sz w:val="14"/>
                <w:szCs w:val="14"/>
                <w:lang w:eastAsia="ru-RU"/>
              </w:rPr>
              <w:t>осіб</w:t>
            </w:r>
            <w:proofErr w:type="gramEnd"/>
            <w:r w:rsidRPr="00EE7D12">
              <w:rPr>
                <w:rFonts w:ascii="Times New Roman" w:eastAsia="Times New Roman" w:hAnsi="Times New Roman" w:cs="Times New Roman"/>
                <w:b/>
                <w:bCs/>
                <w:sz w:val="14"/>
                <w:szCs w:val="14"/>
                <w:lang w:eastAsia="ru-RU"/>
              </w:rPr>
              <w:t>, з них</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188</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202</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117</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62,23</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115</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56,93</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2.1.6.1</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i/>
                <w:iCs/>
                <w:sz w:val="14"/>
                <w:szCs w:val="14"/>
                <w:lang w:eastAsia="ru-RU"/>
              </w:rPr>
            </w:pPr>
            <w:r w:rsidRPr="00EE7D12">
              <w:rPr>
                <w:rFonts w:ascii="Times New Roman" w:eastAsia="Times New Roman" w:hAnsi="Times New Roman" w:cs="Times New Roman"/>
                <w:i/>
                <w:iCs/>
                <w:sz w:val="14"/>
                <w:szCs w:val="14"/>
                <w:lang w:eastAsia="ru-RU"/>
              </w:rPr>
              <w:t xml:space="preserve"> про захист честі, гідності й ділвої репутації до засобів масової інформації</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28,6</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47,62</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44,44</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2.1.7</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Спори, що виникають із житлових правовідносин </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4 496</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4 428</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3 247</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72,22</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3 158</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71,32</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2 751</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2 744</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2 482</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2 484</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2.1.8</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Спори, що виникають із земельних правовідносин </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736</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946</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28,5</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420</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57,07</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539</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56,98</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298</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422</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213</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334</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2.1.9</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Спори, що виникають із сімейних правовідносин </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24 378</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23 939</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20 470</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83,97</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20 104</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83,98</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18 192</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17 846</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17 833</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17 506</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2.1.10</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Спори, що виникають із трудових правовідносин </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1 864</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1 473</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-21,0</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1 274</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68,35</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957</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64,97</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987</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723</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732</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504</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2.1.11</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Спори, </w:t>
            </w:r>
            <w:proofErr w:type="gramStart"/>
            <w:r w:rsidRPr="00EE7D12">
              <w:rPr>
                <w:rFonts w:ascii="Times New Roman" w:eastAsia="Times New Roman" w:hAnsi="Times New Roman" w:cs="Times New Roman"/>
                <w:b/>
                <w:bCs/>
                <w:sz w:val="14"/>
                <w:szCs w:val="14"/>
                <w:lang w:eastAsia="ru-RU"/>
              </w:rPr>
              <w:t>пов’язан</w:t>
            </w:r>
            <w:proofErr w:type="gramEnd"/>
            <w:r w:rsidRPr="00EE7D12">
              <w:rPr>
                <w:rFonts w:ascii="Times New Roman" w:eastAsia="Times New Roman" w:hAnsi="Times New Roman" w:cs="Times New Roman"/>
                <w:b/>
                <w:bCs/>
                <w:sz w:val="14"/>
                <w:szCs w:val="14"/>
                <w:lang w:eastAsia="ru-RU"/>
              </w:rPr>
              <w:t>і із застосуванням Закону України ”Про захист прав споживачів”</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1 152</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1 342</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16,5</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675</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58,59</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752</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56,04</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494</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483</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317</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297</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2.1.12</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Звільнення майна з-під арешту (виключення майна з опису)</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9 660</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8 525</w:t>
            </w:r>
          </w:p>
        </w:tc>
        <w:tc>
          <w:tcPr>
            <w:tcW w:w="814" w:type="dxa"/>
            <w:tcBorders>
              <w:top w:val="nil"/>
              <w:left w:val="nil"/>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8 400</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86,96</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7 581</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88,93</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7 558</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6 783</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7 420</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6 660</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2.1.13</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Інші позовного провадження</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194</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138</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71,13</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122</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66,30</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109</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92</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102</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3</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Заяви про перегляд заочного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ішення</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2 452</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2 179</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-11,1</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2 149</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87,64</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1 900</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87,20</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1 977</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1 715</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1 145</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963</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4</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Заяви про забезпечення доказів, </w:t>
            </w:r>
            <w:proofErr w:type="gramStart"/>
            <w:r w:rsidRPr="00EE7D12">
              <w:rPr>
                <w:rFonts w:ascii="Times New Roman" w:eastAsia="Times New Roman" w:hAnsi="Times New Roman" w:cs="Times New Roman"/>
                <w:b/>
                <w:bCs/>
                <w:sz w:val="14"/>
                <w:szCs w:val="14"/>
                <w:lang w:eastAsia="ru-RU"/>
              </w:rPr>
              <w:t>позову до подання позовної заяви</w:t>
            </w:r>
            <w:proofErr w:type="gramEnd"/>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173</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158</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165</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95,38</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153</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96,84</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133</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110</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5</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Окреме провадження. Заяви і справи</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7 058</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7 583</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6 138</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86,97</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6 679</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88,08</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4 769</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5 345</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4 650</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5 185</w:t>
            </w:r>
          </w:p>
        </w:tc>
      </w:tr>
      <w:tr w:rsidR="00333D91" w:rsidRPr="00EE7D12" w:rsidTr="00333D91">
        <w:trPr>
          <w:trHeight w:hRule="exact" w:val="397"/>
        </w:trPr>
        <w:tc>
          <w:tcPr>
            <w:tcW w:w="679" w:type="dxa"/>
            <w:tcBorders>
              <w:top w:val="nil"/>
              <w:left w:val="single" w:sz="4" w:space="0" w:color="auto"/>
              <w:bottom w:val="single" w:sz="4" w:space="0" w:color="auto"/>
              <w:right w:val="single" w:sz="4" w:space="0" w:color="auto"/>
            </w:tcBorders>
            <w:shd w:val="clear" w:color="000000" w:fill="D8D8D8"/>
            <w:vAlign w:val="center"/>
          </w:tcPr>
          <w:p w:rsidR="00333D91" w:rsidRPr="00EE7D12" w:rsidRDefault="00333D91">
            <w:pPr>
              <w:rPr>
                <w:rFonts w:ascii="Times New Roman" w:hAnsi="Times New Roman" w:cs="Times New Roman"/>
                <w:sz w:val="14"/>
                <w:szCs w:val="14"/>
              </w:rPr>
            </w:pPr>
          </w:p>
        </w:tc>
        <w:tc>
          <w:tcPr>
            <w:tcW w:w="5357" w:type="dxa"/>
            <w:tcBorders>
              <w:top w:val="nil"/>
              <w:left w:val="single" w:sz="4" w:space="0" w:color="auto"/>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rPr>
                <w:rFonts w:ascii="Times New Roman" w:eastAsia="Times New Roman" w:hAnsi="Times New Roman" w:cs="Times New Roman"/>
                <w:i/>
                <w:iCs/>
                <w:sz w:val="14"/>
                <w:szCs w:val="14"/>
                <w:lang w:eastAsia="ru-RU"/>
              </w:rPr>
            </w:pPr>
            <w:r w:rsidRPr="00EE7D12">
              <w:rPr>
                <w:rFonts w:ascii="Times New Roman" w:eastAsia="Times New Roman" w:hAnsi="Times New Roman" w:cs="Times New Roman"/>
                <w:i/>
                <w:iCs/>
                <w:sz w:val="14"/>
                <w:szCs w:val="14"/>
                <w:lang w:eastAsia="ru-RU"/>
              </w:rPr>
              <w:t xml:space="preserve">Питома вага від числа загальної кількості справ, що розглядаються </w:t>
            </w:r>
            <w:proofErr w:type="gramStart"/>
            <w:r w:rsidRPr="00EE7D12">
              <w:rPr>
                <w:rFonts w:ascii="Times New Roman" w:eastAsia="Times New Roman" w:hAnsi="Times New Roman" w:cs="Times New Roman"/>
                <w:i/>
                <w:iCs/>
                <w:sz w:val="14"/>
                <w:szCs w:val="14"/>
                <w:lang w:eastAsia="ru-RU"/>
              </w:rPr>
              <w:t>в</w:t>
            </w:r>
            <w:proofErr w:type="gramEnd"/>
            <w:r w:rsidRPr="00EE7D12">
              <w:rPr>
                <w:rFonts w:ascii="Times New Roman" w:eastAsia="Times New Roman" w:hAnsi="Times New Roman" w:cs="Times New Roman"/>
                <w:i/>
                <w:iCs/>
                <w:sz w:val="14"/>
                <w:szCs w:val="14"/>
                <w:lang w:eastAsia="ru-RU"/>
              </w:rPr>
              <w:t xml:space="preserve"> порядку цивільного судочинства, % </w:t>
            </w:r>
          </w:p>
        </w:tc>
        <w:tc>
          <w:tcPr>
            <w:tcW w:w="812" w:type="dxa"/>
            <w:tcBorders>
              <w:top w:val="nil"/>
              <w:left w:val="nil"/>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5,76</w:t>
            </w:r>
          </w:p>
        </w:tc>
        <w:tc>
          <w:tcPr>
            <w:tcW w:w="813" w:type="dxa"/>
            <w:tcBorders>
              <w:top w:val="nil"/>
              <w:left w:val="nil"/>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6,40</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c>
          <w:tcPr>
            <w:tcW w:w="813"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6,44</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w:t>
            </w:r>
          </w:p>
        </w:tc>
        <w:tc>
          <w:tcPr>
            <w:tcW w:w="819" w:type="dxa"/>
            <w:tcBorders>
              <w:top w:val="nil"/>
              <w:left w:val="nil"/>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c>
          <w:tcPr>
            <w:tcW w:w="850"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6,73</w:t>
            </w:r>
          </w:p>
        </w:tc>
        <w:tc>
          <w:tcPr>
            <w:tcW w:w="851"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7,94</w:t>
            </w:r>
          </w:p>
        </w:tc>
        <w:tc>
          <w:tcPr>
            <w:tcW w:w="850" w:type="dxa"/>
            <w:tcBorders>
              <w:top w:val="nil"/>
              <w:left w:val="nil"/>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6,94</w:t>
            </w:r>
          </w:p>
        </w:tc>
        <w:tc>
          <w:tcPr>
            <w:tcW w:w="851" w:type="dxa"/>
            <w:tcBorders>
              <w:top w:val="nil"/>
              <w:left w:val="nil"/>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8,26</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5.1</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Справи окремого провадження</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6 024</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6 541</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5 322</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88,35</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5 817</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88,93</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4 769</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5 345</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4 650</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5 185</w:t>
            </w:r>
          </w:p>
        </w:tc>
      </w:tr>
      <w:tr w:rsidR="00333D91" w:rsidRPr="00EE7D12" w:rsidTr="00333D91">
        <w:trPr>
          <w:trHeight w:hRule="exact" w:val="397"/>
        </w:trPr>
        <w:tc>
          <w:tcPr>
            <w:tcW w:w="679" w:type="dxa"/>
            <w:tcBorders>
              <w:top w:val="nil"/>
              <w:left w:val="single" w:sz="4" w:space="0" w:color="auto"/>
              <w:bottom w:val="single" w:sz="4" w:space="0" w:color="auto"/>
              <w:right w:val="single" w:sz="4" w:space="0" w:color="auto"/>
            </w:tcBorders>
            <w:shd w:val="clear" w:color="000000" w:fill="FFFFFF"/>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6</w:t>
            </w:r>
          </w:p>
        </w:tc>
        <w:tc>
          <w:tcPr>
            <w:tcW w:w="5357" w:type="dxa"/>
            <w:tcBorders>
              <w:top w:val="nil"/>
              <w:left w:val="single" w:sz="4" w:space="0" w:color="auto"/>
              <w:bottom w:val="single" w:sz="4" w:space="0" w:color="auto"/>
              <w:right w:val="single" w:sz="4" w:space="0" w:color="auto"/>
            </w:tcBorders>
            <w:shd w:val="clear" w:color="000000" w:fill="FFFFFF"/>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Заяви про перегляд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ішень, ухвал суду чи судових наказів у зв"язку з нововиявленими обставинами</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213</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228</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169</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79,34</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163</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71,49</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106</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89</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7</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Клопотання, заяви, подання  у порядку виконання судових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ішень</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7 421</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6 128</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-17,4</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6 998</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94,30</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5 710</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93,18</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6 659</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5 189</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4 739</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3 354</w:t>
            </w:r>
          </w:p>
        </w:tc>
      </w:tr>
      <w:tr w:rsidR="00333D91" w:rsidRPr="00EE7D12" w:rsidTr="00333D91">
        <w:trPr>
          <w:trHeight w:hRule="exact" w:val="397"/>
        </w:trPr>
        <w:tc>
          <w:tcPr>
            <w:tcW w:w="679" w:type="dxa"/>
            <w:tcBorders>
              <w:top w:val="nil"/>
              <w:left w:val="single" w:sz="4" w:space="0" w:color="auto"/>
              <w:bottom w:val="single" w:sz="4" w:space="0" w:color="auto"/>
              <w:right w:val="single" w:sz="4" w:space="0" w:color="auto"/>
            </w:tcBorders>
            <w:shd w:val="clear" w:color="000000" w:fill="FFFFFF"/>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8</w:t>
            </w:r>
          </w:p>
        </w:tc>
        <w:tc>
          <w:tcPr>
            <w:tcW w:w="5357" w:type="dxa"/>
            <w:tcBorders>
              <w:top w:val="nil"/>
              <w:left w:val="single" w:sz="4" w:space="0" w:color="auto"/>
              <w:bottom w:val="single" w:sz="4" w:space="0" w:color="auto"/>
              <w:right w:val="single" w:sz="4" w:space="0" w:color="auto"/>
            </w:tcBorders>
            <w:shd w:val="clear" w:color="000000" w:fill="FFFFFF"/>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Скарги на дії або бездіяльність </w:t>
            </w:r>
            <w:proofErr w:type="gramStart"/>
            <w:r w:rsidRPr="00EE7D12">
              <w:rPr>
                <w:rFonts w:ascii="Times New Roman" w:eastAsia="Times New Roman" w:hAnsi="Times New Roman" w:cs="Times New Roman"/>
                <w:b/>
                <w:bCs/>
                <w:sz w:val="14"/>
                <w:szCs w:val="14"/>
                <w:lang w:eastAsia="ru-RU"/>
              </w:rPr>
              <w:t>державного</w:t>
            </w:r>
            <w:proofErr w:type="gramEnd"/>
            <w:r w:rsidRPr="00EE7D12">
              <w:rPr>
                <w:rFonts w:ascii="Times New Roman" w:eastAsia="Times New Roman" w:hAnsi="Times New Roman" w:cs="Times New Roman"/>
                <w:b/>
                <w:bCs/>
                <w:sz w:val="14"/>
                <w:szCs w:val="14"/>
                <w:lang w:eastAsia="ru-RU"/>
              </w:rPr>
              <w:t xml:space="preserve"> виконавця чи іншої посадової особи державної виконавчої служби</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1 696</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1 608</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1 374</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81,01</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1 303</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81,03</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1 236</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1 184</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627</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609</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9</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Клопотання про визнання та виконання рішень іноземних судів </w:t>
            </w:r>
            <w:proofErr w:type="gramStart"/>
            <w:r w:rsidRPr="00EE7D12">
              <w:rPr>
                <w:rFonts w:ascii="Times New Roman" w:eastAsia="Times New Roman" w:hAnsi="Times New Roman" w:cs="Times New Roman"/>
                <w:b/>
                <w:bCs/>
                <w:sz w:val="14"/>
                <w:szCs w:val="14"/>
                <w:lang w:eastAsia="ru-RU"/>
              </w:rPr>
              <w:t>в</w:t>
            </w:r>
            <w:proofErr w:type="gramEnd"/>
            <w:r w:rsidRPr="00EE7D12">
              <w:rPr>
                <w:rFonts w:ascii="Times New Roman" w:eastAsia="Times New Roman" w:hAnsi="Times New Roman" w:cs="Times New Roman"/>
                <w:b/>
                <w:bCs/>
                <w:sz w:val="14"/>
                <w:szCs w:val="14"/>
                <w:lang w:eastAsia="ru-RU"/>
              </w:rPr>
              <w:t xml:space="preserve"> Україні</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78,8</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61,54</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89,25</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10</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Заяви про відновлення втраченого судового провадження</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98</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139</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41,8</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77,55</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119</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85,61</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110</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11</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Судові доручення</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297</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294</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254</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0,00</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245</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83,33</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132</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127</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12</w:t>
            </w:r>
          </w:p>
        </w:tc>
        <w:tc>
          <w:tcPr>
            <w:tcW w:w="5357" w:type="dxa"/>
            <w:tcBorders>
              <w:top w:val="nil"/>
              <w:left w:val="single" w:sz="4" w:space="0" w:color="auto"/>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Заяви про виконання/скасування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ішення третейського суду</w:t>
            </w:r>
          </w:p>
        </w:tc>
        <w:tc>
          <w:tcPr>
            <w:tcW w:w="812"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1 455</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212</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-99,8</w:t>
            </w:r>
          </w:p>
        </w:tc>
        <w:tc>
          <w:tcPr>
            <w:tcW w:w="813"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1 413</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0,00</w:t>
            </w:r>
          </w:p>
        </w:tc>
        <w:tc>
          <w:tcPr>
            <w:tcW w:w="814"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194</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91,51</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850"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281</w:t>
            </w:r>
          </w:p>
        </w:tc>
        <w:tc>
          <w:tcPr>
            <w:tcW w:w="851" w:type="dxa"/>
            <w:tcBorders>
              <w:top w:val="nil"/>
              <w:left w:val="nil"/>
              <w:bottom w:val="single" w:sz="4" w:space="0" w:color="auto"/>
              <w:right w:val="single" w:sz="4" w:space="0" w:color="auto"/>
            </w:tcBorders>
            <w:shd w:val="clear" w:color="auto" w:fill="auto"/>
            <w:vAlign w:val="center"/>
            <w:hideMark/>
          </w:tcPr>
          <w:p w:rsidR="00333D91" w:rsidRPr="00EE7D12" w:rsidRDefault="00333D91" w:rsidP="00986A8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w:t>
            </w:r>
          </w:p>
        </w:tc>
      </w:tr>
      <w:tr w:rsidR="00333D91" w:rsidRPr="00EE7D12" w:rsidTr="00333D91">
        <w:trPr>
          <w:trHeight w:hRule="exact" w:val="227"/>
        </w:trPr>
        <w:tc>
          <w:tcPr>
            <w:tcW w:w="679" w:type="dxa"/>
            <w:tcBorders>
              <w:top w:val="nil"/>
              <w:left w:val="single" w:sz="4" w:space="0" w:color="auto"/>
              <w:bottom w:val="single" w:sz="4" w:space="0" w:color="auto"/>
              <w:right w:val="single" w:sz="4" w:space="0" w:color="auto"/>
            </w:tcBorders>
            <w:shd w:val="clear" w:color="000000" w:fill="D8D8D8"/>
            <w:vAlign w:val="center"/>
          </w:tcPr>
          <w:p w:rsidR="00333D91" w:rsidRPr="00EE7D12" w:rsidRDefault="00333D91">
            <w:pPr>
              <w:jc w:val="center"/>
              <w:rPr>
                <w:rFonts w:ascii="Times New Roman" w:hAnsi="Times New Roman" w:cs="Times New Roman"/>
                <w:sz w:val="14"/>
                <w:szCs w:val="14"/>
              </w:rPr>
            </w:pPr>
            <w:r w:rsidRPr="00EE7D12">
              <w:rPr>
                <w:rFonts w:ascii="Times New Roman" w:hAnsi="Times New Roman" w:cs="Times New Roman"/>
                <w:sz w:val="14"/>
                <w:szCs w:val="14"/>
              </w:rPr>
              <w:t>13</w:t>
            </w:r>
          </w:p>
        </w:tc>
        <w:tc>
          <w:tcPr>
            <w:tcW w:w="5357" w:type="dxa"/>
            <w:tcBorders>
              <w:top w:val="nil"/>
              <w:left w:val="single" w:sz="4" w:space="0" w:color="auto"/>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УСЬОГО</w:t>
            </w:r>
          </w:p>
        </w:tc>
        <w:tc>
          <w:tcPr>
            <w:tcW w:w="812"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122 539</w:t>
            </w:r>
          </w:p>
        </w:tc>
        <w:tc>
          <w:tcPr>
            <w:tcW w:w="813"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118 497</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-3,3</w:t>
            </w:r>
          </w:p>
        </w:tc>
        <w:tc>
          <w:tcPr>
            <w:tcW w:w="813"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95 374</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77,83</w:t>
            </w:r>
          </w:p>
        </w:tc>
        <w:tc>
          <w:tcPr>
            <w:tcW w:w="814"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90 944</w:t>
            </w:r>
          </w:p>
        </w:tc>
        <w:tc>
          <w:tcPr>
            <w:tcW w:w="819"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76,75</w:t>
            </w:r>
          </w:p>
        </w:tc>
        <w:tc>
          <w:tcPr>
            <w:tcW w:w="850"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70 864</w:t>
            </w:r>
          </w:p>
        </w:tc>
        <w:tc>
          <w:tcPr>
            <w:tcW w:w="851" w:type="dxa"/>
            <w:tcBorders>
              <w:top w:val="nil"/>
              <w:left w:val="nil"/>
              <w:bottom w:val="single" w:sz="4" w:space="0" w:color="auto"/>
              <w:right w:val="single" w:sz="4" w:space="0" w:color="auto"/>
            </w:tcBorders>
            <w:shd w:val="clear" w:color="000000" w:fill="D8D8D8"/>
            <w:noWrap/>
            <w:vAlign w:val="center"/>
            <w:hideMark/>
          </w:tcPr>
          <w:p w:rsidR="00333D91" w:rsidRPr="00EE7D12" w:rsidRDefault="00333D91" w:rsidP="00986A8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67 289</w:t>
            </w:r>
          </w:p>
        </w:tc>
        <w:tc>
          <w:tcPr>
            <w:tcW w:w="850" w:type="dxa"/>
            <w:tcBorders>
              <w:top w:val="nil"/>
              <w:left w:val="nil"/>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67 039</w:t>
            </w:r>
          </w:p>
        </w:tc>
        <w:tc>
          <w:tcPr>
            <w:tcW w:w="851" w:type="dxa"/>
            <w:tcBorders>
              <w:top w:val="nil"/>
              <w:left w:val="nil"/>
              <w:bottom w:val="single" w:sz="4" w:space="0" w:color="auto"/>
              <w:right w:val="single" w:sz="4" w:space="0" w:color="auto"/>
            </w:tcBorders>
            <w:shd w:val="clear" w:color="000000" w:fill="D8D8D8"/>
            <w:vAlign w:val="center"/>
            <w:hideMark/>
          </w:tcPr>
          <w:p w:rsidR="00333D91" w:rsidRPr="00EE7D12" w:rsidRDefault="00333D91" w:rsidP="00986A8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62 781</w:t>
            </w:r>
          </w:p>
        </w:tc>
      </w:tr>
    </w:tbl>
    <w:p w:rsidR="00757CF1" w:rsidRPr="00EE7D12" w:rsidRDefault="00757CF1" w:rsidP="00D41C13">
      <w:pPr>
        <w:spacing w:after="0" w:line="240" w:lineRule="auto"/>
        <w:rPr>
          <w:rFonts w:ascii="Times New Roman" w:hAnsi="Times New Roman" w:cs="Times New Roman"/>
          <w:i/>
          <w:sz w:val="23"/>
          <w:szCs w:val="23"/>
          <w:lang w:val="uk-UA"/>
        </w:rPr>
        <w:sectPr w:rsidR="00757CF1" w:rsidRPr="00EE7D12" w:rsidSect="0064771D">
          <w:pgSz w:w="16838" w:h="11906" w:orient="landscape"/>
          <w:pgMar w:top="851" w:right="1134" w:bottom="340" w:left="851" w:header="709" w:footer="709" w:gutter="0"/>
          <w:cols w:space="708"/>
          <w:docGrid w:linePitch="360"/>
        </w:sectPr>
      </w:pPr>
    </w:p>
    <w:p w:rsidR="00D41C13" w:rsidRPr="00EE7D12" w:rsidRDefault="00D41C13" w:rsidP="00D41C13">
      <w:pPr>
        <w:spacing w:after="0" w:line="240" w:lineRule="auto"/>
        <w:rPr>
          <w:rFonts w:ascii="Times New Roman" w:hAnsi="Times New Roman" w:cs="Times New Roman"/>
          <w:b/>
          <w:i/>
          <w:sz w:val="23"/>
          <w:szCs w:val="23"/>
          <w:lang w:val="uk-UA"/>
        </w:rPr>
      </w:pPr>
      <w:r w:rsidRPr="00EE7D12">
        <w:rPr>
          <w:rFonts w:ascii="Times New Roman" w:hAnsi="Times New Roman" w:cs="Times New Roman"/>
          <w:i/>
          <w:sz w:val="23"/>
          <w:szCs w:val="23"/>
          <w:lang w:val="uk-UA"/>
        </w:rPr>
        <w:lastRenderedPageBreak/>
        <w:t xml:space="preserve">Таблиця 11. </w:t>
      </w:r>
      <w:r w:rsidRPr="00EE7D12">
        <w:rPr>
          <w:rFonts w:ascii="Times New Roman" w:hAnsi="Times New Roman" w:cs="Times New Roman"/>
          <w:b/>
          <w:i/>
          <w:sz w:val="23"/>
          <w:szCs w:val="23"/>
        </w:rPr>
        <w:t>Кількість розглянутих місцевими загальними судами</w:t>
      </w:r>
      <w:r w:rsidRPr="00EE7D12">
        <w:rPr>
          <w:rFonts w:ascii="Times New Roman" w:hAnsi="Times New Roman" w:cs="Times New Roman"/>
          <w:b/>
          <w:i/>
          <w:sz w:val="23"/>
          <w:szCs w:val="23"/>
          <w:lang w:val="uk-UA"/>
        </w:rPr>
        <w:t xml:space="preserve"> Дніпропетровської області справ і заяв </w:t>
      </w:r>
      <w:proofErr w:type="gramStart"/>
      <w:r w:rsidRPr="00EE7D12">
        <w:rPr>
          <w:rFonts w:ascii="Times New Roman" w:hAnsi="Times New Roman" w:cs="Times New Roman"/>
          <w:b/>
          <w:i/>
          <w:sz w:val="23"/>
          <w:szCs w:val="23"/>
          <w:lang w:val="uk-UA"/>
        </w:rPr>
        <w:t>в</w:t>
      </w:r>
      <w:proofErr w:type="gramEnd"/>
      <w:r w:rsidRPr="00EE7D12">
        <w:rPr>
          <w:rFonts w:ascii="Times New Roman" w:hAnsi="Times New Roman" w:cs="Times New Roman"/>
          <w:b/>
          <w:i/>
          <w:sz w:val="23"/>
          <w:szCs w:val="23"/>
          <w:lang w:val="uk-UA"/>
        </w:rPr>
        <w:t xml:space="preserve"> </w:t>
      </w:r>
      <w:proofErr w:type="gramStart"/>
      <w:r w:rsidRPr="00EE7D12">
        <w:rPr>
          <w:rFonts w:ascii="Times New Roman" w:hAnsi="Times New Roman" w:cs="Times New Roman"/>
          <w:b/>
          <w:i/>
          <w:sz w:val="23"/>
          <w:szCs w:val="23"/>
          <w:lang w:val="uk-UA"/>
        </w:rPr>
        <w:t>порядку</w:t>
      </w:r>
      <w:proofErr w:type="gramEnd"/>
      <w:r w:rsidRPr="00EE7D12">
        <w:rPr>
          <w:rFonts w:ascii="Times New Roman" w:hAnsi="Times New Roman" w:cs="Times New Roman"/>
          <w:b/>
          <w:i/>
          <w:sz w:val="23"/>
          <w:szCs w:val="23"/>
          <w:lang w:val="uk-UA"/>
        </w:rPr>
        <w:t xml:space="preserve"> цивільного судочинства (в розрізі судів)</w:t>
      </w:r>
    </w:p>
    <w:tbl>
      <w:tblPr>
        <w:tblW w:w="10200" w:type="dxa"/>
        <w:tblInd w:w="93" w:type="dxa"/>
        <w:tblLook w:val="04A0"/>
      </w:tblPr>
      <w:tblGrid>
        <w:gridCol w:w="459"/>
        <w:gridCol w:w="4616"/>
        <w:gridCol w:w="714"/>
        <w:gridCol w:w="714"/>
        <w:gridCol w:w="829"/>
        <w:gridCol w:w="714"/>
        <w:gridCol w:w="720"/>
        <w:gridCol w:w="714"/>
        <w:gridCol w:w="720"/>
      </w:tblGrid>
      <w:tr w:rsidR="00333D91" w:rsidRPr="00EE7D12" w:rsidTr="00E8125E">
        <w:trPr>
          <w:trHeight w:val="240"/>
        </w:trPr>
        <w:tc>
          <w:tcPr>
            <w:tcW w:w="45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33D91" w:rsidRPr="00EE7D12" w:rsidRDefault="00333D91" w:rsidP="00333D9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з/</w:t>
            </w:r>
            <w:proofErr w:type="gramStart"/>
            <w:r w:rsidRPr="00EE7D12">
              <w:rPr>
                <w:rFonts w:ascii="Times New Roman" w:eastAsia="Times New Roman" w:hAnsi="Times New Roman" w:cs="Times New Roman"/>
                <w:b/>
                <w:bCs/>
                <w:sz w:val="14"/>
                <w:szCs w:val="14"/>
                <w:lang w:eastAsia="ru-RU"/>
              </w:rPr>
              <w:t>п</w:t>
            </w:r>
            <w:proofErr w:type="gramEnd"/>
          </w:p>
        </w:tc>
        <w:tc>
          <w:tcPr>
            <w:tcW w:w="4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3D91" w:rsidRPr="00EE7D12" w:rsidRDefault="00333D91" w:rsidP="00333D9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Область</w:t>
            </w:r>
            <w:r w:rsidRPr="00EE7D12">
              <w:rPr>
                <w:rFonts w:ascii="Times New Roman" w:eastAsia="Times New Roman" w:hAnsi="Times New Roman" w:cs="Times New Roman"/>
                <w:b/>
                <w:bCs/>
                <w:sz w:val="14"/>
                <w:szCs w:val="14"/>
                <w:lang w:eastAsia="ru-RU"/>
              </w:rPr>
              <w:br/>
              <w:t>(регіон)</w:t>
            </w:r>
          </w:p>
        </w:tc>
        <w:tc>
          <w:tcPr>
            <w:tcW w:w="2257" w:type="dxa"/>
            <w:gridSpan w:val="3"/>
            <w:tcBorders>
              <w:top w:val="single" w:sz="4" w:space="0" w:color="auto"/>
              <w:left w:val="nil"/>
              <w:bottom w:val="single" w:sz="4" w:space="0" w:color="auto"/>
              <w:right w:val="single" w:sz="4" w:space="0" w:color="auto"/>
            </w:tcBorders>
            <w:shd w:val="clear" w:color="000000" w:fill="FFFFFF"/>
            <w:hideMark/>
          </w:tcPr>
          <w:p w:rsidR="00333D91" w:rsidRPr="00EE7D12" w:rsidRDefault="00333D91" w:rsidP="00333D9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Усього розглянуто справ</w:t>
            </w:r>
          </w:p>
        </w:tc>
        <w:tc>
          <w:tcPr>
            <w:tcW w:w="2868" w:type="dxa"/>
            <w:gridSpan w:val="4"/>
            <w:tcBorders>
              <w:top w:val="single" w:sz="4" w:space="0" w:color="auto"/>
              <w:left w:val="nil"/>
              <w:bottom w:val="single" w:sz="4" w:space="0" w:color="auto"/>
              <w:right w:val="single" w:sz="4" w:space="0" w:color="auto"/>
            </w:tcBorders>
            <w:shd w:val="clear" w:color="000000" w:fill="FFFFFF"/>
            <w:hideMark/>
          </w:tcPr>
          <w:p w:rsidR="00333D91" w:rsidRPr="00EE7D12" w:rsidRDefault="00333D91" w:rsidP="00333D91">
            <w:pPr>
              <w:spacing w:after="0" w:line="240" w:lineRule="auto"/>
              <w:jc w:val="center"/>
              <w:rPr>
                <w:rFonts w:ascii="Times New Roman" w:eastAsia="Times New Roman" w:hAnsi="Times New Roman" w:cs="Times New Roman"/>
                <w:b/>
                <w:bCs/>
                <w:sz w:val="14"/>
                <w:szCs w:val="14"/>
                <w:lang w:eastAsia="ru-RU"/>
              </w:rPr>
            </w:pPr>
            <w:proofErr w:type="gramStart"/>
            <w:r w:rsidRPr="00EE7D12">
              <w:rPr>
                <w:rFonts w:ascii="Times New Roman" w:eastAsia="Times New Roman" w:hAnsi="Times New Roman" w:cs="Times New Roman"/>
                <w:b/>
                <w:bCs/>
                <w:sz w:val="14"/>
                <w:szCs w:val="14"/>
                <w:lang w:eastAsia="ru-RU"/>
              </w:rPr>
              <w:t>у</w:t>
            </w:r>
            <w:proofErr w:type="gramEnd"/>
            <w:r w:rsidRPr="00EE7D12">
              <w:rPr>
                <w:rFonts w:ascii="Times New Roman" w:eastAsia="Times New Roman" w:hAnsi="Times New Roman" w:cs="Times New Roman"/>
                <w:b/>
                <w:bCs/>
                <w:sz w:val="14"/>
                <w:szCs w:val="14"/>
                <w:lang w:eastAsia="ru-RU"/>
              </w:rPr>
              <w:t xml:space="preserve"> </w:t>
            </w:r>
            <w:proofErr w:type="gramStart"/>
            <w:r w:rsidRPr="00EE7D12">
              <w:rPr>
                <w:rFonts w:ascii="Times New Roman" w:eastAsia="Times New Roman" w:hAnsi="Times New Roman" w:cs="Times New Roman"/>
                <w:b/>
                <w:bCs/>
                <w:sz w:val="14"/>
                <w:szCs w:val="14"/>
                <w:lang w:eastAsia="ru-RU"/>
              </w:rPr>
              <w:t>тому</w:t>
            </w:r>
            <w:proofErr w:type="gramEnd"/>
            <w:r w:rsidRPr="00EE7D12">
              <w:rPr>
                <w:rFonts w:ascii="Times New Roman" w:eastAsia="Times New Roman" w:hAnsi="Times New Roman" w:cs="Times New Roman"/>
                <w:b/>
                <w:bCs/>
                <w:sz w:val="14"/>
                <w:szCs w:val="14"/>
                <w:lang w:eastAsia="ru-RU"/>
              </w:rPr>
              <w:t xml:space="preserve"> числі понад строки, встановлені ЦПК України</w:t>
            </w:r>
          </w:p>
        </w:tc>
      </w:tr>
      <w:tr w:rsidR="00333D91" w:rsidRPr="00EE7D12" w:rsidTr="00E8125E">
        <w:trPr>
          <w:trHeight w:val="21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333D91" w:rsidRPr="00EE7D12" w:rsidRDefault="00333D91" w:rsidP="00333D91">
            <w:pPr>
              <w:spacing w:after="0" w:line="240" w:lineRule="auto"/>
              <w:rPr>
                <w:rFonts w:ascii="Times New Roman" w:eastAsia="Times New Roman" w:hAnsi="Times New Roman" w:cs="Times New Roman"/>
                <w:b/>
                <w:bCs/>
                <w:sz w:val="14"/>
                <w:szCs w:val="14"/>
                <w:lang w:eastAsia="ru-RU"/>
              </w:rPr>
            </w:pPr>
          </w:p>
        </w:tc>
        <w:tc>
          <w:tcPr>
            <w:tcW w:w="4616" w:type="dxa"/>
            <w:vMerge/>
            <w:tcBorders>
              <w:top w:val="single" w:sz="4" w:space="0" w:color="auto"/>
              <w:left w:val="single" w:sz="4" w:space="0" w:color="auto"/>
              <w:bottom w:val="single" w:sz="4" w:space="0" w:color="auto"/>
              <w:right w:val="single" w:sz="4" w:space="0" w:color="auto"/>
            </w:tcBorders>
            <w:vAlign w:val="center"/>
            <w:hideMark/>
          </w:tcPr>
          <w:p w:rsidR="00333D91" w:rsidRPr="00EE7D12" w:rsidRDefault="00333D91" w:rsidP="00333D91">
            <w:pPr>
              <w:spacing w:after="0" w:line="240" w:lineRule="auto"/>
              <w:rPr>
                <w:rFonts w:ascii="Times New Roman" w:eastAsia="Times New Roman" w:hAnsi="Times New Roman" w:cs="Times New Roman"/>
                <w:b/>
                <w:bCs/>
                <w:sz w:val="14"/>
                <w:szCs w:val="14"/>
                <w:lang w:eastAsia="ru-RU"/>
              </w:rPr>
            </w:pPr>
          </w:p>
        </w:tc>
        <w:tc>
          <w:tcPr>
            <w:tcW w:w="714" w:type="dxa"/>
            <w:vMerge w:val="restart"/>
            <w:tcBorders>
              <w:top w:val="nil"/>
              <w:left w:val="single" w:sz="4" w:space="0" w:color="auto"/>
              <w:bottom w:val="single" w:sz="4" w:space="0" w:color="auto"/>
              <w:right w:val="single" w:sz="4" w:space="0" w:color="auto"/>
            </w:tcBorders>
            <w:shd w:val="clear" w:color="000000" w:fill="FFFFFF"/>
            <w:vAlign w:val="center"/>
            <w:hideMark/>
          </w:tcPr>
          <w:p w:rsidR="00333D91" w:rsidRPr="00EE7D12" w:rsidRDefault="00333D91" w:rsidP="00333D9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14" w:type="dxa"/>
            <w:vMerge w:val="restart"/>
            <w:tcBorders>
              <w:top w:val="nil"/>
              <w:left w:val="single" w:sz="4" w:space="0" w:color="auto"/>
              <w:bottom w:val="single" w:sz="4" w:space="0" w:color="auto"/>
              <w:right w:val="single" w:sz="4" w:space="0" w:color="auto"/>
            </w:tcBorders>
            <w:shd w:val="clear" w:color="000000" w:fill="FFFFFF"/>
            <w:vAlign w:val="center"/>
            <w:hideMark/>
          </w:tcPr>
          <w:p w:rsidR="00333D91" w:rsidRPr="00EE7D12" w:rsidRDefault="00333D91" w:rsidP="00333D9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829" w:type="dxa"/>
            <w:vMerge w:val="restart"/>
            <w:tcBorders>
              <w:top w:val="nil"/>
              <w:left w:val="single" w:sz="4" w:space="0" w:color="auto"/>
              <w:bottom w:val="single" w:sz="4" w:space="0" w:color="auto"/>
              <w:right w:val="single" w:sz="4" w:space="0" w:color="auto"/>
            </w:tcBorders>
            <w:shd w:val="clear" w:color="000000" w:fill="D8D8D8"/>
            <w:vAlign w:val="center"/>
            <w:hideMark/>
          </w:tcPr>
          <w:p w:rsidR="00333D91" w:rsidRPr="00EE7D12" w:rsidRDefault="00333D91" w:rsidP="00333D9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Динаміка</w:t>
            </w:r>
            <w:r w:rsidRPr="00EE7D12">
              <w:rPr>
                <w:rFonts w:ascii="Times New Roman" w:eastAsia="Times New Roman" w:hAnsi="Times New Roman" w:cs="Times New Roman"/>
                <w:b/>
                <w:bCs/>
                <w:sz w:val="14"/>
                <w:szCs w:val="14"/>
                <w:lang w:eastAsia="ru-RU"/>
              </w:rPr>
              <w:br/>
              <w:t>%</w:t>
            </w:r>
          </w:p>
        </w:tc>
        <w:tc>
          <w:tcPr>
            <w:tcW w:w="714" w:type="dxa"/>
            <w:vMerge w:val="restart"/>
            <w:tcBorders>
              <w:top w:val="nil"/>
              <w:left w:val="single" w:sz="4" w:space="0" w:color="auto"/>
              <w:bottom w:val="single" w:sz="4" w:space="0" w:color="auto"/>
              <w:right w:val="single" w:sz="4" w:space="0" w:color="auto"/>
            </w:tcBorders>
            <w:shd w:val="clear" w:color="000000" w:fill="FFFFFF"/>
            <w:vAlign w:val="center"/>
            <w:hideMark/>
          </w:tcPr>
          <w:p w:rsidR="00333D91" w:rsidRPr="00EE7D12" w:rsidRDefault="00333D91" w:rsidP="00333D9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20" w:type="dxa"/>
            <w:vMerge w:val="restart"/>
            <w:tcBorders>
              <w:top w:val="nil"/>
              <w:left w:val="single" w:sz="4" w:space="0" w:color="auto"/>
              <w:bottom w:val="single" w:sz="4" w:space="0" w:color="auto"/>
              <w:right w:val="single" w:sz="4" w:space="0" w:color="auto"/>
            </w:tcBorders>
            <w:shd w:val="clear" w:color="000000" w:fill="D8D8D8"/>
            <w:vAlign w:val="center"/>
            <w:hideMark/>
          </w:tcPr>
          <w:p w:rsidR="00333D91" w:rsidRPr="00EE7D12" w:rsidRDefault="00333D91" w:rsidP="00333D9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питома вага*</w:t>
            </w:r>
          </w:p>
        </w:tc>
        <w:tc>
          <w:tcPr>
            <w:tcW w:w="714" w:type="dxa"/>
            <w:vMerge w:val="restart"/>
            <w:tcBorders>
              <w:top w:val="nil"/>
              <w:left w:val="single" w:sz="4" w:space="0" w:color="auto"/>
              <w:bottom w:val="single" w:sz="4" w:space="0" w:color="auto"/>
              <w:right w:val="single" w:sz="4" w:space="0" w:color="auto"/>
            </w:tcBorders>
            <w:shd w:val="clear" w:color="000000" w:fill="FFFFFF"/>
            <w:vAlign w:val="center"/>
            <w:hideMark/>
          </w:tcPr>
          <w:p w:rsidR="00333D91" w:rsidRPr="00EE7D12" w:rsidRDefault="00333D91" w:rsidP="00333D9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20" w:type="dxa"/>
            <w:vMerge w:val="restart"/>
            <w:tcBorders>
              <w:top w:val="nil"/>
              <w:left w:val="single" w:sz="4" w:space="0" w:color="auto"/>
              <w:bottom w:val="single" w:sz="4" w:space="0" w:color="auto"/>
              <w:right w:val="single" w:sz="4" w:space="0" w:color="auto"/>
            </w:tcBorders>
            <w:shd w:val="clear" w:color="000000" w:fill="D8D8D8"/>
            <w:vAlign w:val="center"/>
            <w:hideMark/>
          </w:tcPr>
          <w:p w:rsidR="00333D91" w:rsidRPr="00EE7D12" w:rsidRDefault="00333D91" w:rsidP="00333D9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питома вага*</w:t>
            </w:r>
          </w:p>
        </w:tc>
      </w:tr>
      <w:tr w:rsidR="00333D91" w:rsidRPr="00EE7D12" w:rsidTr="00E8125E">
        <w:trPr>
          <w:trHeight w:val="161"/>
        </w:trPr>
        <w:tc>
          <w:tcPr>
            <w:tcW w:w="459" w:type="dxa"/>
            <w:vMerge/>
            <w:tcBorders>
              <w:top w:val="single" w:sz="4" w:space="0" w:color="auto"/>
              <w:left w:val="single" w:sz="4" w:space="0" w:color="auto"/>
              <w:bottom w:val="single" w:sz="4" w:space="0" w:color="auto"/>
              <w:right w:val="single" w:sz="4" w:space="0" w:color="auto"/>
            </w:tcBorders>
            <w:vAlign w:val="center"/>
            <w:hideMark/>
          </w:tcPr>
          <w:p w:rsidR="00333D91" w:rsidRPr="00EE7D12" w:rsidRDefault="00333D91" w:rsidP="00333D91">
            <w:pPr>
              <w:spacing w:after="0" w:line="240" w:lineRule="auto"/>
              <w:rPr>
                <w:rFonts w:ascii="Times New Roman" w:eastAsia="Times New Roman" w:hAnsi="Times New Roman" w:cs="Times New Roman"/>
                <w:b/>
                <w:bCs/>
                <w:sz w:val="14"/>
                <w:szCs w:val="14"/>
                <w:lang w:eastAsia="ru-RU"/>
              </w:rPr>
            </w:pPr>
          </w:p>
        </w:tc>
        <w:tc>
          <w:tcPr>
            <w:tcW w:w="4616" w:type="dxa"/>
            <w:vMerge/>
            <w:tcBorders>
              <w:top w:val="single" w:sz="4" w:space="0" w:color="auto"/>
              <w:left w:val="single" w:sz="4" w:space="0" w:color="auto"/>
              <w:bottom w:val="single" w:sz="4" w:space="0" w:color="auto"/>
              <w:right w:val="single" w:sz="4" w:space="0" w:color="auto"/>
            </w:tcBorders>
            <w:vAlign w:val="center"/>
            <w:hideMark/>
          </w:tcPr>
          <w:p w:rsidR="00333D91" w:rsidRPr="00EE7D12" w:rsidRDefault="00333D91" w:rsidP="00333D91">
            <w:pPr>
              <w:spacing w:after="0" w:line="240" w:lineRule="auto"/>
              <w:rPr>
                <w:rFonts w:ascii="Times New Roman" w:eastAsia="Times New Roman" w:hAnsi="Times New Roman" w:cs="Times New Roman"/>
                <w:b/>
                <w:bCs/>
                <w:sz w:val="14"/>
                <w:szCs w:val="14"/>
                <w:lang w:eastAsia="ru-RU"/>
              </w:rPr>
            </w:pPr>
          </w:p>
        </w:tc>
        <w:tc>
          <w:tcPr>
            <w:tcW w:w="714" w:type="dxa"/>
            <w:vMerge/>
            <w:tcBorders>
              <w:top w:val="nil"/>
              <w:left w:val="single" w:sz="4" w:space="0" w:color="auto"/>
              <w:bottom w:val="single" w:sz="4" w:space="0" w:color="auto"/>
              <w:right w:val="single" w:sz="4" w:space="0" w:color="auto"/>
            </w:tcBorders>
            <w:vAlign w:val="center"/>
            <w:hideMark/>
          </w:tcPr>
          <w:p w:rsidR="00333D91" w:rsidRPr="00EE7D12" w:rsidRDefault="00333D91" w:rsidP="00333D91">
            <w:pPr>
              <w:spacing w:after="0" w:line="240" w:lineRule="auto"/>
              <w:rPr>
                <w:rFonts w:ascii="Times New Roman" w:eastAsia="Times New Roman" w:hAnsi="Times New Roman" w:cs="Times New Roman"/>
                <w:b/>
                <w:bCs/>
                <w:sz w:val="14"/>
                <w:szCs w:val="14"/>
                <w:lang w:eastAsia="ru-RU"/>
              </w:rPr>
            </w:pPr>
          </w:p>
        </w:tc>
        <w:tc>
          <w:tcPr>
            <w:tcW w:w="714" w:type="dxa"/>
            <w:vMerge/>
            <w:tcBorders>
              <w:top w:val="nil"/>
              <w:left w:val="single" w:sz="4" w:space="0" w:color="auto"/>
              <w:bottom w:val="single" w:sz="4" w:space="0" w:color="auto"/>
              <w:right w:val="single" w:sz="4" w:space="0" w:color="auto"/>
            </w:tcBorders>
            <w:vAlign w:val="center"/>
            <w:hideMark/>
          </w:tcPr>
          <w:p w:rsidR="00333D91" w:rsidRPr="00EE7D12" w:rsidRDefault="00333D91" w:rsidP="00333D91">
            <w:pPr>
              <w:spacing w:after="0" w:line="240" w:lineRule="auto"/>
              <w:rPr>
                <w:rFonts w:ascii="Times New Roman" w:eastAsia="Times New Roman" w:hAnsi="Times New Roman" w:cs="Times New Roman"/>
                <w:b/>
                <w:bCs/>
                <w:sz w:val="14"/>
                <w:szCs w:val="14"/>
                <w:lang w:eastAsia="ru-RU"/>
              </w:rPr>
            </w:pPr>
          </w:p>
        </w:tc>
        <w:tc>
          <w:tcPr>
            <w:tcW w:w="829" w:type="dxa"/>
            <w:vMerge/>
            <w:tcBorders>
              <w:top w:val="nil"/>
              <w:left w:val="single" w:sz="4" w:space="0" w:color="auto"/>
              <w:bottom w:val="single" w:sz="4" w:space="0" w:color="auto"/>
              <w:right w:val="single" w:sz="4" w:space="0" w:color="auto"/>
            </w:tcBorders>
            <w:vAlign w:val="center"/>
            <w:hideMark/>
          </w:tcPr>
          <w:p w:rsidR="00333D91" w:rsidRPr="00EE7D12" w:rsidRDefault="00333D91" w:rsidP="00333D91">
            <w:pPr>
              <w:spacing w:after="0" w:line="240" w:lineRule="auto"/>
              <w:rPr>
                <w:rFonts w:ascii="Times New Roman" w:eastAsia="Times New Roman" w:hAnsi="Times New Roman" w:cs="Times New Roman"/>
                <w:b/>
                <w:bCs/>
                <w:sz w:val="14"/>
                <w:szCs w:val="14"/>
                <w:lang w:eastAsia="ru-RU"/>
              </w:rPr>
            </w:pPr>
          </w:p>
        </w:tc>
        <w:tc>
          <w:tcPr>
            <w:tcW w:w="714" w:type="dxa"/>
            <w:vMerge/>
            <w:tcBorders>
              <w:top w:val="nil"/>
              <w:left w:val="single" w:sz="4" w:space="0" w:color="auto"/>
              <w:bottom w:val="single" w:sz="4" w:space="0" w:color="auto"/>
              <w:right w:val="single" w:sz="4" w:space="0" w:color="auto"/>
            </w:tcBorders>
            <w:vAlign w:val="center"/>
            <w:hideMark/>
          </w:tcPr>
          <w:p w:rsidR="00333D91" w:rsidRPr="00EE7D12" w:rsidRDefault="00333D91" w:rsidP="00333D91">
            <w:pPr>
              <w:spacing w:after="0" w:line="240" w:lineRule="auto"/>
              <w:rPr>
                <w:rFonts w:ascii="Times New Roman" w:eastAsia="Times New Roman" w:hAnsi="Times New Roman" w:cs="Times New Roman"/>
                <w:b/>
                <w:bCs/>
                <w:sz w:val="14"/>
                <w:szCs w:val="14"/>
                <w:lang w:eastAsia="ru-RU"/>
              </w:rPr>
            </w:pPr>
          </w:p>
        </w:tc>
        <w:tc>
          <w:tcPr>
            <w:tcW w:w="720" w:type="dxa"/>
            <w:vMerge/>
            <w:tcBorders>
              <w:top w:val="nil"/>
              <w:left w:val="single" w:sz="4" w:space="0" w:color="auto"/>
              <w:bottom w:val="single" w:sz="4" w:space="0" w:color="auto"/>
              <w:right w:val="single" w:sz="4" w:space="0" w:color="auto"/>
            </w:tcBorders>
            <w:vAlign w:val="center"/>
            <w:hideMark/>
          </w:tcPr>
          <w:p w:rsidR="00333D91" w:rsidRPr="00EE7D12" w:rsidRDefault="00333D91" w:rsidP="00333D91">
            <w:pPr>
              <w:spacing w:after="0" w:line="240" w:lineRule="auto"/>
              <w:rPr>
                <w:rFonts w:ascii="Times New Roman" w:eastAsia="Times New Roman" w:hAnsi="Times New Roman" w:cs="Times New Roman"/>
                <w:b/>
                <w:bCs/>
                <w:sz w:val="14"/>
                <w:szCs w:val="14"/>
                <w:lang w:eastAsia="ru-RU"/>
              </w:rPr>
            </w:pPr>
          </w:p>
        </w:tc>
        <w:tc>
          <w:tcPr>
            <w:tcW w:w="714" w:type="dxa"/>
            <w:vMerge/>
            <w:tcBorders>
              <w:top w:val="nil"/>
              <w:left w:val="single" w:sz="4" w:space="0" w:color="auto"/>
              <w:bottom w:val="single" w:sz="4" w:space="0" w:color="auto"/>
              <w:right w:val="single" w:sz="4" w:space="0" w:color="auto"/>
            </w:tcBorders>
            <w:vAlign w:val="center"/>
            <w:hideMark/>
          </w:tcPr>
          <w:p w:rsidR="00333D91" w:rsidRPr="00EE7D12" w:rsidRDefault="00333D91" w:rsidP="00333D91">
            <w:pPr>
              <w:spacing w:after="0" w:line="240" w:lineRule="auto"/>
              <w:rPr>
                <w:rFonts w:ascii="Times New Roman" w:eastAsia="Times New Roman" w:hAnsi="Times New Roman" w:cs="Times New Roman"/>
                <w:b/>
                <w:bCs/>
                <w:sz w:val="14"/>
                <w:szCs w:val="14"/>
                <w:lang w:eastAsia="ru-RU"/>
              </w:rPr>
            </w:pPr>
          </w:p>
        </w:tc>
        <w:tc>
          <w:tcPr>
            <w:tcW w:w="720" w:type="dxa"/>
            <w:vMerge/>
            <w:tcBorders>
              <w:top w:val="nil"/>
              <w:left w:val="single" w:sz="4" w:space="0" w:color="auto"/>
              <w:bottom w:val="single" w:sz="4" w:space="0" w:color="auto"/>
              <w:right w:val="single" w:sz="4" w:space="0" w:color="auto"/>
            </w:tcBorders>
            <w:vAlign w:val="center"/>
            <w:hideMark/>
          </w:tcPr>
          <w:p w:rsidR="00333D91" w:rsidRPr="00EE7D12" w:rsidRDefault="00333D91" w:rsidP="00333D91">
            <w:pPr>
              <w:spacing w:after="0" w:line="240" w:lineRule="auto"/>
              <w:rPr>
                <w:rFonts w:ascii="Times New Roman" w:eastAsia="Times New Roman" w:hAnsi="Times New Roman" w:cs="Times New Roman"/>
                <w:b/>
                <w:bCs/>
                <w:sz w:val="14"/>
                <w:szCs w:val="14"/>
                <w:lang w:eastAsia="ru-RU"/>
              </w:rPr>
            </w:pP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Дніпропетровська область</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95 374</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90 944</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-4,6</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5 678</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5,95</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7 069</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7,77</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199</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Амур-Нижньодніпровський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3 821</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3 538</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0,03</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0,06</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171</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Апостолівський 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995</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1 712</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72,1</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655</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65,83</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823</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48,07</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200</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Бабушкінський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4 906</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4 083</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-16,8</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0,02</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0,05</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207</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Баглійський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2 299</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2 103</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0,71</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172</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Васильківський 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675</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726</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395</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58,52</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245</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33,75</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173</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Верхньодніпровський 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1 220</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1 085</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-11,1</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6,56</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1,20</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174</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Вільногірський міський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531</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595</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12,1</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0,38</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1,68</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210</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Дзержинський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2 294</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2 888</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25,9</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0,13</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0,03</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209</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Дніпровський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2 757</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2 029</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-26,4</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0,15</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0,05</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175</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Дніпропетровський 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2 697</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2 325</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-13,8</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0,15</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0,09</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211</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Довгінцевський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3 186</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3 262</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0,06</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0,12</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201</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Жовтневий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3 838</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3 418</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-10,9</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286</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7,45</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247</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7,23</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212</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Жовтневий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4 367</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4 074</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-6,7</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0,23</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0,20</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176</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Жовтоводський міський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1 611</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1 192</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-26,0</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0,12</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0,08</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208</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Заводський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3 338</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2 070</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-38,0</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0,06</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0,10</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213</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Інгулецький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1 535</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2 230</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45,3</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0,09</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202</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Індустріальний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4 222</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3 978</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0,05</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0,05</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203</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Кіровський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2 146</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1 644</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-23,4</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204</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Красногвардійський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3 394</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2 568</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-24,3</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0,09</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0,08</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177</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Криворізький районий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1 006</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1 408</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40,0</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392</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38,97</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671</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47,66</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178</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Криничанський 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994</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1 066</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5,23</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6,19</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205</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Ленінський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3 972</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3 372</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-15,1</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0,10</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0,12</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179</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Магдалинівський районний суд Дніпропетровської області</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1 707</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100,0</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0,12</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180</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Марганецький міськийонний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1 236</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1 426</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15,4</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181</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Межівський 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521</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455</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-12,7</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1,15</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0,22</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182</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Нікопольський міськрайонний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4 046</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3 918</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873</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21,58</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1 614</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41,19</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183</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Новомосковський міськрайонний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4 055</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3 492</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-13,9</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0,35</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Орджонікідзевський міський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1 030</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842</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-18,3</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185</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Павлоградський міськрайонний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5 640</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5 180</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186</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Першотравеньський міський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970</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839</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-13,5</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105</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10,82</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6,44</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187</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Петриківський 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620</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565</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-8,9</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1,45</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0,53</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188</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Петропавлівський 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782</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848</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0,90</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0,12</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189</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Покровський 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946</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818</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-13,5</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0,11</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190</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П'ятихатський 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985</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910</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214</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Саксаганський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3 806</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3 831</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0,7</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0,03</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0,08</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206</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Самарський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3 207</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3 341</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191</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Синельниківський міськрайонний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1 599</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1 589</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-0,6</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196</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12,26</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246</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15,48</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192</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Солонянський 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702</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630</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-10,3</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0,16</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193</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Софіївський 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681</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682</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3,52</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11,88</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194</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Тернівський міський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640</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861</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34,5</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0,16</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215</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Тернівський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2 859</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3 456</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20,9</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1 672</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58,48</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2 363</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68,37</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195</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Томаківський 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628</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627</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-0,2</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196</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Царичанський 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799</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683</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-14,5</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10,64</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2,93</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216</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proofErr w:type="gramStart"/>
            <w:r w:rsidRPr="00EE7D12">
              <w:rPr>
                <w:rFonts w:ascii="Times New Roman" w:eastAsia="Times New Roman" w:hAnsi="Times New Roman" w:cs="Times New Roman"/>
                <w:sz w:val="14"/>
                <w:szCs w:val="14"/>
                <w:lang w:eastAsia="ru-RU"/>
              </w:rPr>
              <w:t>Центрально-М</w:t>
            </w:r>
            <w:proofErr w:type="gramEnd"/>
            <w:r w:rsidRPr="00EE7D12">
              <w:rPr>
                <w:rFonts w:ascii="Times New Roman" w:eastAsia="Times New Roman" w:hAnsi="Times New Roman" w:cs="Times New Roman"/>
                <w:sz w:val="14"/>
                <w:szCs w:val="14"/>
                <w:lang w:eastAsia="ru-RU"/>
              </w:rPr>
              <w:t>іський районний суд м. Кривого Рогу</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2 919</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2 214</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-24,2</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780</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26,72</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539</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24,35</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197</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Широківський 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568</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346</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-39,1</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0,70</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w:t>
            </w:r>
          </w:p>
        </w:tc>
        <w:tc>
          <w:tcPr>
            <w:tcW w:w="720"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5,20</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198</w:t>
            </w:r>
          </w:p>
        </w:tc>
        <w:tc>
          <w:tcPr>
            <w:tcW w:w="4616"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Юр'ївський районний суд Дніпропетровської області</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331</w:t>
            </w:r>
          </w:p>
        </w:tc>
        <w:tc>
          <w:tcPr>
            <w:tcW w:w="714" w:type="dxa"/>
            <w:tcBorders>
              <w:top w:val="nil"/>
              <w:left w:val="nil"/>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318</w:t>
            </w:r>
          </w:p>
        </w:tc>
        <w:tc>
          <w:tcPr>
            <w:tcW w:w="829"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333D91" w:rsidRPr="00EE7D12" w:rsidTr="00E8125E">
        <w:trPr>
          <w:trHeight w:hRule="exact" w:val="198"/>
        </w:trPr>
        <w:tc>
          <w:tcPr>
            <w:tcW w:w="459" w:type="dxa"/>
            <w:tcBorders>
              <w:top w:val="nil"/>
              <w:left w:val="single" w:sz="4" w:space="0" w:color="auto"/>
              <w:bottom w:val="single" w:sz="4" w:space="0" w:color="auto"/>
              <w:right w:val="single" w:sz="4" w:space="0" w:color="auto"/>
            </w:tcBorders>
            <w:shd w:val="clear" w:color="000000" w:fill="D8D8D8"/>
            <w:hideMark/>
          </w:tcPr>
          <w:p w:rsidR="00333D91" w:rsidRPr="00EE7D12" w:rsidRDefault="00333D91" w:rsidP="00333D91">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w:t>
            </w:r>
          </w:p>
        </w:tc>
        <w:tc>
          <w:tcPr>
            <w:tcW w:w="4616"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Усього</w:t>
            </w:r>
          </w:p>
        </w:tc>
        <w:tc>
          <w:tcPr>
            <w:tcW w:w="714"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190 748</w:t>
            </w:r>
          </w:p>
        </w:tc>
        <w:tc>
          <w:tcPr>
            <w:tcW w:w="714"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181 888</w:t>
            </w:r>
          </w:p>
        </w:tc>
        <w:tc>
          <w:tcPr>
            <w:tcW w:w="829" w:type="dxa"/>
            <w:tcBorders>
              <w:top w:val="nil"/>
              <w:left w:val="nil"/>
              <w:bottom w:val="single" w:sz="4" w:space="0" w:color="auto"/>
              <w:right w:val="single" w:sz="4" w:space="0" w:color="auto"/>
            </w:tcBorders>
            <w:shd w:val="clear" w:color="000000" w:fill="D8D8D8"/>
            <w:noWrap/>
            <w:hideMark/>
          </w:tcPr>
          <w:p w:rsidR="00333D91" w:rsidRPr="00EE7D12" w:rsidRDefault="00333D91" w:rsidP="00333D9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-4,6</w:t>
            </w:r>
          </w:p>
        </w:tc>
        <w:tc>
          <w:tcPr>
            <w:tcW w:w="714"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11 356</w:t>
            </w:r>
          </w:p>
        </w:tc>
        <w:tc>
          <w:tcPr>
            <w:tcW w:w="720" w:type="dxa"/>
            <w:tcBorders>
              <w:top w:val="nil"/>
              <w:left w:val="nil"/>
              <w:bottom w:val="single" w:sz="4" w:space="0" w:color="auto"/>
              <w:right w:val="single" w:sz="4" w:space="0" w:color="auto"/>
            </w:tcBorders>
            <w:shd w:val="clear" w:color="000000" w:fill="D8D8D8"/>
            <w:noWrap/>
            <w:hideMark/>
          </w:tcPr>
          <w:p w:rsidR="00333D91" w:rsidRPr="00EE7D12" w:rsidRDefault="00333D91" w:rsidP="00333D9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5,95</w:t>
            </w:r>
          </w:p>
        </w:tc>
        <w:tc>
          <w:tcPr>
            <w:tcW w:w="714" w:type="dxa"/>
            <w:tcBorders>
              <w:top w:val="nil"/>
              <w:left w:val="nil"/>
              <w:bottom w:val="single" w:sz="4" w:space="0" w:color="auto"/>
              <w:right w:val="single" w:sz="4" w:space="0" w:color="auto"/>
            </w:tcBorders>
            <w:shd w:val="clear" w:color="000000" w:fill="D8D8D8"/>
            <w:hideMark/>
          </w:tcPr>
          <w:p w:rsidR="00333D91" w:rsidRPr="00EE7D12" w:rsidRDefault="00333D91" w:rsidP="00333D9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14 138</w:t>
            </w:r>
          </w:p>
        </w:tc>
        <w:tc>
          <w:tcPr>
            <w:tcW w:w="720" w:type="dxa"/>
            <w:tcBorders>
              <w:top w:val="nil"/>
              <w:left w:val="nil"/>
              <w:bottom w:val="single" w:sz="4" w:space="0" w:color="auto"/>
              <w:right w:val="single" w:sz="4" w:space="0" w:color="auto"/>
            </w:tcBorders>
            <w:shd w:val="clear" w:color="000000" w:fill="D8D8D8"/>
            <w:noWrap/>
            <w:hideMark/>
          </w:tcPr>
          <w:p w:rsidR="00333D91" w:rsidRPr="00EE7D12" w:rsidRDefault="00333D91" w:rsidP="00333D91">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7,77</w:t>
            </w:r>
          </w:p>
        </w:tc>
      </w:tr>
    </w:tbl>
    <w:p w:rsidR="00333D91" w:rsidRPr="00EE7D12" w:rsidRDefault="00333D91" w:rsidP="00D41C13">
      <w:pPr>
        <w:spacing w:after="0" w:line="240" w:lineRule="auto"/>
        <w:rPr>
          <w:rFonts w:ascii="Times New Roman" w:hAnsi="Times New Roman" w:cs="Times New Roman"/>
          <w:b/>
          <w:i/>
          <w:sz w:val="23"/>
          <w:szCs w:val="23"/>
          <w:lang w:val="uk-UA"/>
        </w:rPr>
      </w:pPr>
    </w:p>
    <w:p w:rsidR="00F46113" w:rsidRPr="00EE7D12" w:rsidRDefault="00D77CC9" w:rsidP="004F3F1F">
      <w:pPr>
        <w:spacing w:after="0" w:line="240" w:lineRule="auto"/>
        <w:rPr>
          <w:rFonts w:ascii="Times New Roman" w:hAnsi="Times New Roman" w:cs="Times New Roman"/>
          <w:b/>
          <w:i/>
          <w:sz w:val="23"/>
          <w:szCs w:val="23"/>
          <w:lang w:val="uk-UA"/>
        </w:rPr>
      </w:pPr>
      <w:r w:rsidRPr="00EE7D12">
        <w:rPr>
          <w:rFonts w:ascii="Times New Roman" w:hAnsi="Times New Roman" w:cs="Times New Roman"/>
          <w:i/>
          <w:sz w:val="23"/>
          <w:szCs w:val="23"/>
          <w:lang w:val="uk-UA"/>
        </w:rPr>
        <w:t xml:space="preserve">Таблиця 12. </w:t>
      </w:r>
      <w:r w:rsidR="00923162" w:rsidRPr="00EE7D12">
        <w:rPr>
          <w:rFonts w:ascii="Times New Roman" w:hAnsi="Times New Roman" w:cs="Times New Roman"/>
          <w:b/>
          <w:i/>
          <w:sz w:val="23"/>
          <w:szCs w:val="23"/>
          <w:lang w:val="uk-UA"/>
        </w:rPr>
        <w:t xml:space="preserve">Оперативність </w:t>
      </w:r>
      <w:r w:rsidRPr="00EE7D12">
        <w:rPr>
          <w:rFonts w:ascii="Times New Roman" w:hAnsi="Times New Roman" w:cs="Times New Roman"/>
          <w:b/>
          <w:i/>
          <w:sz w:val="23"/>
          <w:szCs w:val="23"/>
          <w:lang w:val="uk-UA"/>
        </w:rPr>
        <w:t xml:space="preserve">розгляду </w:t>
      </w:r>
      <w:r w:rsidR="00923162" w:rsidRPr="00EE7D12">
        <w:rPr>
          <w:rFonts w:ascii="Times New Roman" w:hAnsi="Times New Roman" w:cs="Times New Roman"/>
          <w:b/>
          <w:i/>
          <w:sz w:val="23"/>
          <w:szCs w:val="23"/>
          <w:lang w:val="uk-UA"/>
        </w:rPr>
        <w:t xml:space="preserve">цивільних </w:t>
      </w:r>
      <w:r w:rsidRPr="00EE7D12">
        <w:rPr>
          <w:rFonts w:ascii="Times New Roman" w:hAnsi="Times New Roman" w:cs="Times New Roman"/>
          <w:b/>
          <w:i/>
          <w:sz w:val="23"/>
          <w:szCs w:val="23"/>
          <w:lang w:val="uk-UA"/>
        </w:rPr>
        <w:t>справ місцевими загальними судами</w:t>
      </w:r>
    </w:p>
    <w:tbl>
      <w:tblPr>
        <w:tblW w:w="10221" w:type="dxa"/>
        <w:tblInd w:w="93" w:type="dxa"/>
        <w:tblLook w:val="04A0"/>
      </w:tblPr>
      <w:tblGrid>
        <w:gridCol w:w="411"/>
        <w:gridCol w:w="6572"/>
        <w:gridCol w:w="1079"/>
        <w:gridCol w:w="1079"/>
        <w:gridCol w:w="1080"/>
      </w:tblGrid>
      <w:tr w:rsidR="004F3F1F" w:rsidRPr="00EE7D12" w:rsidTr="004F3F1F">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F3F1F" w:rsidRPr="00EE7D12" w:rsidRDefault="004F3F1F" w:rsidP="004F3F1F">
            <w:pPr>
              <w:spacing w:after="0" w:line="240" w:lineRule="auto"/>
              <w:jc w:val="center"/>
              <w:rPr>
                <w:rFonts w:ascii="Times New Roman" w:eastAsia="Times New Roman" w:hAnsi="Times New Roman" w:cs="Times New Roman"/>
                <w:b/>
                <w:bCs/>
                <w:sz w:val="16"/>
                <w:szCs w:val="16"/>
                <w:lang w:eastAsia="ru-RU"/>
              </w:rPr>
            </w:pPr>
            <w:r w:rsidRPr="00EE7D12">
              <w:rPr>
                <w:rFonts w:ascii="Times New Roman" w:eastAsia="Times New Roman" w:hAnsi="Times New Roman" w:cs="Times New Roman"/>
                <w:b/>
                <w:bCs/>
                <w:sz w:val="16"/>
                <w:szCs w:val="16"/>
                <w:lang w:eastAsia="ru-RU"/>
              </w:rPr>
              <w:t>№  з/</w:t>
            </w:r>
            <w:proofErr w:type="gramStart"/>
            <w:r w:rsidRPr="00EE7D12">
              <w:rPr>
                <w:rFonts w:ascii="Times New Roman" w:eastAsia="Times New Roman" w:hAnsi="Times New Roman" w:cs="Times New Roman"/>
                <w:b/>
                <w:bCs/>
                <w:sz w:val="16"/>
                <w:szCs w:val="16"/>
                <w:lang w:eastAsia="ru-RU"/>
              </w:rPr>
              <w:t>п</w:t>
            </w:r>
            <w:proofErr w:type="gramEnd"/>
          </w:p>
        </w:tc>
        <w:tc>
          <w:tcPr>
            <w:tcW w:w="65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3F1F" w:rsidRPr="00EE7D12" w:rsidRDefault="004F3F1F" w:rsidP="004F3F1F">
            <w:pPr>
              <w:spacing w:after="0" w:line="240" w:lineRule="auto"/>
              <w:jc w:val="center"/>
              <w:rPr>
                <w:rFonts w:ascii="Times New Roman" w:eastAsia="Times New Roman" w:hAnsi="Times New Roman" w:cs="Times New Roman"/>
                <w:b/>
                <w:bCs/>
                <w:sz w:val="16"/>
                <w:szCs w:val="16"/>
                <w:lang w:eastAsia="ru-RU"/>
              </w:rPr>
            </w:pPr>
            <w:r w:rsidRPr="00EE7D12">
              <w:rPr>
                <w:rFonts w:ascii="Times New Roman" w:eastAsia="Times New Roman" w:hAnsi="Times New Roman" w:cs="Times New Roman"/>
                <w:b/>
                <w:bCs/>
                <w:sz w:val="16"/>
                <w:szCs w:val="16"/>
                <w:lang w:eastAsia="ru-RU"/>
              </w:rPr>
              <w:t>Найменування показника</w:t>
            </w:r>
          </w:p>
        </w:tc>
        <w:tc>
          <w:tcPr>
            <w:tcW w:w="10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3F1F" w:rsidRPr="00EE7D12" w:rsidRDefault="004F3F1F" w:rsidP="004F3F1F">
            <w:pPr>
              <w:spacing w:after="0" w:line="240" w:lineRule="auto"/>
              <w:jc w:val="center"/>
              <w:rPr>
                <w:rFonts w:ascii="Times New Roman" w:eastAsia="Times New Roman" w:hAnsi="Times New Roman" w:cs="Times New Roman"/>
                <w:b/>
                <w:bCs/>
                <w:sz w:val="16"/>
                <w:szCs w:val="16"/>
                <w:lang w:eastAsia="ru-RU"/>
              </w:rPr>
            </w:pPr>
            <w:r w:rsidRPr="00EE7D12">
              <w:rPr>
                <w:rFonts w:ascii="Times New Roman" w:eastAsia="Times New Roman" w:hAnsi="Times New Roman" w:cs="Times New Roman"/>
                <w:b/>
                <w:bCs/>
                <w:sz w:val="16"/>
                <w:szCs w:val="16"/>
                <w:lang w:eastAsia="ru-RU"/>
              </w:rPr>
              <w:t xml:space="preserve">2016 </w:t>
            </w:r>
            <w:proofErr w:type="gramStart"/>
            <w:r w:rsidRPr="00EE7D12">
              <w:rPr>
                <w:rFonts w:ascii="Times New Roman" w:eastAsia="Times New Roman" w:hAnsi="Times New Roman" w:cs="Times New Roman"/>
                <w:b/>
                <w:bCs/>
                <w:sz w:val="16"/>
                <w:szCs w:val="16"/>
                <w:lang w:eastAsia="ru-RU"/>
              </w:rPr>
              <w:t>р</w:t>
            </w:r>
            <w:proofErr w:type="gramEnd"/>
            <w:r w:rsidRPr="00EE7D12">
              <w:rPr>
                <w:rFonts w:ascii="Times New Roman" w:eastAsia="Times New Roman" w:hAnsi="Times New Roman" w:cs="Times New Roman"/>
                <w:b/>
                <w:bCs/>
                <w:sz w:val="16"/>
                <w:szCs w:val="16"/>
                <w:lang w:eastAsia="ru-RU"/>
              </w:rPr>
              <w:t>ік</w:t>
            </w:r>
          </w:p>
        </w:tc>
        <w:tc>
          <w:tcPr>
            <w:tcW w:w="10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3F1F" w:rsidRPr="00EE7D12" w:rsidRDefault="004F3F1F" w:rsidP="004F3F1F">
            <w:pPr>
              <w:spacing w:after="0" w:line="240" w:lineRule="auto"/>
              <w:jc w:val="center"/>
              <w:rPr>
                <w:rFonts w:ascii="Times New Roman" w:eastAsia="Times New Roman" w:hAnsi="Times New Roman" w:cs="Times New Roman"/>
                <w:b/>
                <w:bCs/>
                <w:sz w:val="16"/>
                <w:szCs w:val="16"/>
                <w:lang w:eastAsia="ru-RU"/>
              </w:rPr>
            </w:pPr>
            <w:r w:rsidRPr="00EE7D12">
              <w:rPr>
                <w:rFonts w:ascii="Times New Roman" w:eastAsia="Times New Roman" w:hAnsi="Times New Roman" w:cs="Times New Roman"/>
                <w:b/>
                <w:bCs/>
                <w:sz w:val="16"/>
                <w:szCs w:val="16"/>
                <w:lang w:eastAsia="ru-RU"/>
              </w:rPr>
              <w:t xml:space="preserve">2017 </w:t>
            </w:r>
            <w:proofErr w:type="gramStart"/>
            <w:r w:rsidRPr="00EE7D12">
              <w:rPr>
                <w:rFonts w:ascii="Times New Roman" w:eastAsia="Times New Roman" w:hAnsi="Times New Roman" w:cs="Times New Roman"/>
                <w:b/>
                <w:bCs/>
                <w:sz w:val="16"/>
                <w:szCs w:val="16"/>
                <w:lang w:eastAsia="ru-RU"/>
              </w:rPr>
              <w:t>р</w:t>
            </w:r>
            <w:proofErr w:type="gramEnd"/>
            <w:r w:rsidRPr="00EE7D12">
              <w:rPr>
                <w:rFonts w:ascii="Times New Roman" w:eastAsia="Times New Roman" w:hAnsi="Times New Roman" w:cs="Times New Roman"/>
                <w:b/>
                <w:bCs/>
                <w:sz w:val="16"/>
                <w:szCs w:val="16"/>
                <w:lang w:eastAsia="ru-RU"/>
              </w:rPr>
              <w:t>ік</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F3F1F" w:rsidRPr="00EE7D12" w:rsidRDefault="004F3F1F" w:rsidP="004F3F1F">
            <w:pPr>
              <w:spacing w:after="0" w:line="240" w:lineRule="auto"/>
              <w:jc w:val="center"/>
              <w:rPr>
                <w:rFonts w:ascii="Times New Roman" w:eastAsia="Times New Roman" w:hAnsi="Times New Roman" w:cs="Times New Roman"/>
                <w:b/>
                <w:bCs/>
                <w:sz w:val="16"/>
                <w:szCs w:val="16"/>
                <w:lang w:eastAsia="ru-RU"/>
              </w:rPr>
            </w:pPr>
            <w:r w:rsidRPr="00EE7D12">
              <w:rPr>
                <w:rFonts w:ascii="Times New Roman" w:eastAsia="Times New Roman" w:hAnsi="Times New Roman" w:cs="Times New Roman"/>
                <w:b/>
                <w:bCs/>
                <w:sz w:val="16"/>
                <w:szCs w:val="16"/>
                <w:lang w:eastAsia="ru-RU"/>
              </w:rPr>
              <w:t>Динаміка, %</w:t>
            </w:r>
          </w:p>
        </w:tc>
      </w:tr>
      <w:tr w:rsidR="004F3F1F" w:rsidRPr="00EE7D12" w:rsidTr="004F3F1F">
        <w:trPr>
          <w:trHeight w:val="270"/>
        </w:trPr>
        <w:tc>
          <w:tcPr>
            <w:tcW w:w="411" w:type="dxa"/>
            <w:vMerge/>
            <w:tcBorders>
              <w:top w:val="single" w:sz="4" w:space="0" w:color="auto"/>
              <w:left w:val="single" w:sz="4" w:space="0" w:color="auto"/>
              <w:bottom w:val="single" w:sz="4" w:space="0" w:color="auto"/>
              <w:right w:val="single" w:sz="4" w:space="0" w:color="auto"/>
            </w:tcBorders>
            <w:vAlign w:val="center"/>
            <w:hideMark/>
          </w:tcPr>
          <w:p w:rsidR="004F3F1F" w:rsidRPr="00EE7D12" w:rsidRDefault="004F3F1F" w:rsidP="004F3F1F">
            <w:pPr>
              <w:spacing w:after="0" w:line="240" w:lineRule="auto"/>
              <w:rPr>
                <w:rFonts w:ascii="Times New Roman" w:eastAsia="Times New Roman" w:hAnsi="Times New Roman" w:cs="Times New Roman"/>
                <w:b/>
                <w:bCs/>
                <w:sz w:val="16"/>
                <w:szCs w:val="16"/>
                <w:lang w:eastAsia="ru-RU"/>
              </w:rPr>
            </w:pPr>
          </w:p>
        </w:tc>
        <w:tc>
          <w:tcPr>
            <w:tcW w:w="6572" w:type="dxa"/>
            <w:vMerge/>
            <w:tcBorders>
              <w:top w:val="single" w:sz="4" w:space="0" w:color="auto"/>
              <w:left w:val="single" w:sz="4" w:space="0" w:color="auto"/>
              <w:bottom w:val="single" w:sz="4" w:space="0" w:color="auto"/>
              <w:right w:val="single" w:sz="4" w:space="0" w:color="auto"/>
            </w:tcBorders>
            <w:vAlign w:val="center"/>
            <w:hideMark/>
          </w:tcPr>
          <w:p w:rsidR="004F3F1F" w:rsidRPr="00EE7D12" w:rsidRDefault="004F3F1F" w:rsidP="004F3F1F">
            <w:pPr>
              <w:spacing w:after="0" w:line="240" w:lineRule="auto"/>
              <w:rPr>
                <w:rFonts w:ascii="Times New Roman" w:eastAsia="Times New Roman" w:hAnsi="Times New Roman" w:cs="Times New Roman"/>
                <w:b/>
                <w:bCs/>
                <w:sz w:val="16"/>
                <w:szCs w:val="16"/>
                <w:lang w:eastAsia="ru-RU"/>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4F3F1F" w:rsidRPr="00EE7D12" w:rsidRDefault="004F3F1F" w:rsidP="004F3F1F">
            <w:pPr>
              <w:spacing w:after="0" w:line="240" w:lineRule="auto"/>
              <w:rPr>
                <w:rFonts w:ascii="Times New Roman" w:eastAsia="Times New Roman" w:hAnsi="Times New Roman" w:cs="Times New Roman"/>
                <w:b/>
                <w:bCs/>
                <w:sz w:val="16"/>
                <w:szCs w:val="16"/>
                <w:lang w:eastAsia="ru-RU"/>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4F3F1F" w:rsidRPr="00EE7D12" w:rsidRDefault="004F3F1F" w:rsidP="004F3F1F">
            <w:pPr>
              <w:spacing w:after="0" w:line="240" w:lineRule="auto"/>
              <w:rPr>
                <w:rFonts w:ascii="Times New Roman" w:eastAsia="Times New Roman" w:hAnsi="Times New Roman" w:cs="Times New Roman"/>
                <w:b/>
                <w:bCs/>
                <w:sz w:val="16"/>
                <w:szCs w:val="16"/>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F3F1F" w:rsidRPr="00EE7D12" w:rsidRDefault="004F3F1F" w:rsidP="004F3F1F">
            <w:pPr>
              <w:spacing w:after="0" w:line="240" w:lineRule="auto"/>
              <w:rPr>
                <w:rFonts w:ascii="Times New Roman" w:eastAsia="Times New Roman" w:hAnsi="Times New Roman" w:cs="Times New Roman"/>
                <w:b/>
                <w:bCs/>
                <w:sz w:val="16"/>
                <w:szCs w:val="16"/>
                <w:lang w:eastAsia="ru-RU"/>
              </w:rPr>
            </w:pPr>
          </w:p>
        </w:tc>
      </w:tr>
      <w:tr w:rsidR="004F3F1F" w:rsidRPr="00EE7D12" w:rsidTr="004F3F1F">
        <w:trPr>
          <w:trHeight w:val="225"/>
        </w:trPr>
        <w:tc>
          <w:tcPr>
            <w:tcW w:w="1022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3F1F" w:rsidRPr="00EE7D12" w:rsidRDefault="004F3F1F" w:rsidP="004F3F1F">
            <w:pPr>
              <w:spacing w:after="0" w:line="240" w:lineRule="auto"/>
              <w:jc w:val="center"/>
              <w:rPr>
                <w:rFonts w:ascii="Times New Roman" w:eastAsia="Times New Roman" w:hAnsi="Times New Roman" w:cs="Times New Roman"/>
                <w:b/>
                <w:bCs/>
                <w:sz w:val="16"/>
                <w:szCs w:val="16"/>
                <w:lang w:eastAsia="ru-RU"/>
              </w:rPr>
            </w:pPr>
            <w:r w:rsidRPr="00EE7D12">
              <w:rPr>
                <w:rFonts w:ascii="Times New Roman" w:eastAsia="Times New Roman" w:hAnsi="Times New Roman" w:cs="Times New Roman"/>
                <w:b/>
                <w:bCs/>
                <w:sz w:val="16"/>
                <w:szCs w:val="16"/>
                <w:lang w:eastAsia="ru-RU"/>
              </w:rPr>
              <w:t>Цивільні справи позовного, окремого провадження</w:t>
            </w:r>
          </w:p>
        </w:tc>
      </w:tr>
      <w:tr w:rsidR="004F3F1F" w:rsidRPr="00EE7D12" w:rsidTr="004F3F1F">
        <w:trPr>
          <w:trHeight w:val="225"/>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4F3F1F" w:rsidRPr="00EE7D12" w:rsidRDefault="004F3F1F" w:rsidP="004F3F1F">
            <w:pPr>
              <w:spacing w:after="0" w:line="240" w:lineRule="auto"/>
              <w:jc w:val="center"/>
              <w:rPr>
                <w:rFonts w:ascii="Times New Roman" w:eastAsia="Times New Roman" w:hAnsi="Times New Roman" w:cs="Times New Roman"/>
                <w:b/>
                <w:bCs/>
                <w:sz w:val="16"/>
                <w:szCs w:val="16"/>
                <w:lang w:eastAsia="ru-RU"/>
              </w:rPr>
            </w:pPr>
            <w:r w:rsidRPr="00EE7D12">
              <w:rPr>
                <w:rFonts w:ascii="Times New Roman" w:eastAsia="Times New Roman" w:hAnsi="Times New Roman" w:cs="Times New Roman"/>
                <w:b/>
                <w:bCs/>
                <w:sz w:val="16"/>
                <w:szCs w:val="16"/>
                <w:lang w:eastAsia="ru-RU"/>
              </w:rPr>
              <w:t>1</w:t>
            </w:r>
          </w:p>
        </w:tc>
        <w:tc>
          <w:tcPr>
            <w:tcW w:w="6572" w:type="dxa"/>
            <w:tcBorders>
              <w:top w:val="nil"/>
              <w:left w:val="nil"/>
              <w:bottom w:val="single" w:sz="4" w:space="0" w:color="auto"/>
              <w:right w:val="single" w:sz="4" w:space="0" w:color="auto"/>
            </w:tcBorders>
            <w:shd w:val="clear" w:color="000000" w:fill="FFFFFF"/>
            <w:vAlign w:val="center"/>
            <w:hideMark/>
          </w:tcPr>
          <w:p w:rsidR="004F3F1F" w:rsidRPr="00EE7D12" w:rsidRDefault="004F3F1F" w:rsidP="004F3F1F">
            <w:pPr>
              <w:spacing w:after="0" w:line="240" w:lineRule="auto"/>
              <w:rPr>
                <w:rFonts w:ascii="Times New Roman" w:eastAsia="Times New Roman" w:hAnsi="Times New Roman" w:cs="Times New Roman"/>
                <w:b/>
                <w:bCs/>
                <w:sz w:val="16"/>
                <w:szCs w:val="16"/>
                <w:lang w:eastAsia="ru-RU"/>
              </w:rPr>
            </w:pPr>
            <w:r w:rsidRPr="00EE7D12">
              <w:rPr>
                <w:rFonts w:ascii="Times New Roman" w:eastAsia="Times New Roman" w:hAnsi="Times New Roman" w:cs="Times New Roman"/>
                <w:b/>
                <w:bCs/>
                <w:sz w:val="16"/>
                <w:szCs w:val="16"/>
                <w:lang w:eastAsia="ru-RU"/>
              </w:rPr>
              <w:t>Кількість справ, які перебували в провадженні, усього</w:t>
            </w:r>
          </w:p>
        </w:tc>
        <w:tc>
          <w:tcPr>
            <w:tcW w:w="1079" w:type="dxa"/>
            <w:tcBorders>
              <w:top w:val="nil"/>
              <w:left w:val="nil"/>
              <w:bottom w:val="single" w:sz="4" w:space="0" w:color="auto"/>
              <w:right w:val="single" w:sz="4" w:space="0" w:color="auto"/>
            </w:tcBorders>
            <w:shd w:val="clear" w:color="000000" w:fill="FFFFFF"/>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80 140</w:t>
            </w:r>
          </w:p>
        </w:tc>
        <w:tc>
          <w:tcPr>
            <w:tcW w:w="1079" w:type="dxa"/>
            <w:tcBorders>
              <w:top w:val="nil"/>
              <w:left w:val="nil"/>
              <w:bottom w:val="single" w:sz="4" w:space="0" w:color="auto"/>
              <w:right w:val="single" w:sz="4" w:space="0" w:color="auto"/>
            </w:tcBorders>
            <w:shd w:val="clear" w:color="000000" w:fill="FFFFFF"/>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79 142</w:t>
            </w:r>
          </w:p>
        </w:tc>
        <w:tc>
          <w:tcPr>
            <w:tcW w:w="1080" w:type="dxa"/>
            <w:tcBorders>
              <w:top w:val="nil"/>
              <w:left w:val="nil"/>
              <w:bottom w:val="single" w:sz="4" w:space="0" w:color="auto"/>
              <w:right w:val="single" w:sz="4" w:space="0" w:color="auto"/>
            </w:tcBorders>
            <w:shd w:val="clear" w:color="000000" w:fill="D8D8D8"/>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-1,2</w:t>
            </w:r>
          </w:p>
        </w:tc>
      </w:tr>
      <w:tr w:rsidR="004F3F1F" w:rsidRPr="00EE7D12" w:rsidTr="004F3F1F">
        <w:trPr>
          <w:trHeight w:val="225"/>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4F3F1F" w:rsidRPr="00EE7D12" w:rsidRDefault="004F3F1F" w:rsidP="004F3F1F">
            <w:pPr>
              <w:spacing w:after="0" w:line="240" w:lineRule="auto"/>
              <w:jc w:val="center"/>
              <w:rPr>
                <w:rFonts w:ascii="Times New Roman" w:eastAsia="Times New Roman" w:hAnsi="Times New Roman" w:cs="Times New Roman"/>
                <w:b/>
                <w:bCs/>
                <w:sz w:val="16"/>
                <w:szCs w:val="16"/>
                <w:lang w:eastAsia="ru-RU"/>
              </w:rPr>
            </w:pPr>
            <w:r w:rsidRPr="00EE7D12">
              <w:rPr>
                <w:rFonts w:ascii="Times New Roman" w:eastAsia="Times New Roman" w:hAnsi="Times New Roman" w:cs="Times New Roman"/>
                <w:b/>
                <w:bCs/>
                <w:sz w:val="16"/>
                <w:szCs w:val="16"/>
                <w:lang w:eastAsia="ru-RU"/>
              </w:rPr>
              <w:t>2</w:t>
            </w:r>
          </w:p>
        </w:tc>
        <w:tc>
          <w:tcPr>
            <w:tcW w:w="6572" w:type="dxa"/>
            <w:tcBorders>
              <w:top w:val="nil"/>
              <w:left w:val="nil"/>
              <w:bottom w:val="single" w:sz="4" w:space="0" w:color="auto"/>
              <w:right w:val="single" w:sz="4" w:space="0" w:color="auto"/>
            </w:tcBorders>
            <w:shd w:val="clear" w:color="auto" w:fill="auto"/>
            <w:vAlign w:val="center"/>
            <w:hideMark/>
          </w:tcPr>
          <w:p w:rsidR="004F3F1F" w:rsidRPr="00EE7D12" w:rsidRDefault="004F3F1F" w:rsidP="004F3F1F">
            <w:pPr>
              <w:spacing w:after="0" w:line="240" w:lineRule="auto"/>
              <w:rPr>
                <w:rFonts w:ascii="Times New Roman" w:eastAsia="Times New Roman" w:hAnsi="Times New Roman" w:cs="Times New Roman"/>
                <w:b/>
                <w:bCs/>
                <w:sz w:val="16"/>
                <w:szCs w:val="16"/>
                <w:lang w:eastAsia="ru-RU"/>
              </w:rPr>
            </w:pPr>
            <w:r w:rsidRPr="00EE7D12">
              <w:rPr>
                <w:rFonts w:ascii="Times New Roman" w:eastAsia="Times New Roman" w:hAnsi="Times New Roman" w:cs="Times New Roman"/>
                <w:b/>
                <w:bCs/>
                <w:sz w:val="16"/>
                <w:szCs w:val="16"/>
                <w:lang w:eastAsia="ru-RU"/>
              </w:rPr>
              <w:t>Кількість справ, провадження в яких закінчено, усього</w:t>
            </w:r>
          </w:p>
        </w:tc>
        <w:tc>
          <w:tcPr>
            <w:tcW w:w="1079" w:type="dxa"/>
            <w:tcBorders>
              <w:top w:val="nil"/>
              <w:left w:val="nil"/>
              <w:bottom w:val="single" w:sz="4" w:space="0" w:color="auto"/>
              <w:right w:val="single" w:sz="4" w:space="0" w:color="auto"/>
            </w:tcBorders>
            <w:shd w:val="clear" w:color="auto" w:fill="auto"/>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61 208</w:t>
            </w:r>
          </w:p>
        </w:tc>
        <w:tc>
          <w:tcPr>
            <w:tcW w:w="1079" w:type="dxa"/>
            <w:tcBorders>
              <w:top w:val="nil"/>
              <w:left w:val="nil"/>
              <w:bottom w:val="single" w:sz="4" w:space="0" w:color="auto"/>
              <w:right w:val="single" w:sz="4" w:space="0" w:color="auto"/>
            </w:tcBorders>
            <w:shd w:val="clear" w:color="auto" w:fill="auto"/>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59 281</w:t>
            </w:r>
          </w:p>
        </w:tc>
        <w:tc>
          <w:tcPr>
            <w:tcW w:w="1080" w:type="dxa"/>
            <w:tcBorders>
              <w:top w:val="nil"/>
              <w:left w:val="nil"/>
              <w:bottom w:val="single" w:sz="4" w:space="0" w:color="auto"/>
              <w:right w:val="single" w:sz="4" w:space="0" w:color="auto"/>
            </w:tcBorders>
            <w:shd w:val="clear" w:color="000000" w:fill="D8D8D8"/>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-3,1</w:t>
            </w:r>
          </w:p>
        </w:tc>
      </w:tr>
      <w:tr w:rsidR="004F3F1F" w:rsidRPr="00EE7D12" w:rsidTr="004F3F1F">
        <w:trPr>
          <w:trHeight w:val="225"/>
        </w:trPr>
        <w:tc>
          <w:tcPr>
            <w:tcW w:w="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3F1F" w:rsidRPr="00EE7D12" w:rsidRDefault="004F3F1F" w:rsidP="004F3F1F">
            <w:pPr>
              <w:spacing w:after="0" w:line="240" w:lineRule="auto"/>
              <w:jc w:val="center"/>
              <w:rPr>
                <w:rFonts w:ascii="Times New Roman" w:eastAsia="Times New Roman" w:hAnsi="Times New Roman" w:cs="Times New Roman"/>
                <w:b/>
                <w:bCs/>
                <w:sz w:val="16"/>
                <w:szCs w:val="16"/>
                <w:lang w:eastAsia="ru-RU"/>
              </w:rPr>
            </w:pPr>
            <w:r w:rsidRPr="00EE7D12">
              <w:rPr>
                <w:rFonts w:ascii="Times New Roman" w:eastAsia="Times New Roman" w:hAnsi="Times New Roman" w:cs="Times New Roman"/>
                <w:b/>
                <w:bCs/>
                <w:sz w:val="16"/>
                <w:szCs w:val="16"/>
                <w:lang w:eastAsia="ru-RU"/>
              </w:rPr>
              <w:t>3</w:t>
            </w:r>
          </w:p>
        </w:tc>
        <w:tc>
          <w:tcPr>
            <w:tcW w:w="6572" w:type="dxa"/>
            <w:tcBorders>
              <w:top w:val="nil"/>
              <w:left w:val="nil"/>
              <w:bottom w:val="single" w:sz="4" w:space="0" w:color="auto"/>
              <w:right w:val="single" w:sz="4" w:space="0" w:color="auto"/>
            </w:tcBorders>
            <w:shd w:val="clear" w:color="auto" w:fill="auto"/>
            <w:vAlign w:val="center"/>
            <w:hideMark/>
          </w:tcPr>
          <w:p w:rsidR="004F3F1F" w:rsidRPr="00EE7D12" w:rsidRDefault="004F3F1F" w:rsidP="004F3F1F">
            <w:pPr>
              <w:spacing w:after="0" w:line="240" w:lineRule="auto"/>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 xml:space="preserve">Провадження у </w:t>
            </w:r>
            <w:proofErr w:type="gramStart"/>
            <w:r w:rsidRPr="00EE7D12">
              <w:rPr>
                <w:rFonts w:ascii="Times New Roman" w:eastAsia="Times New Roman" w:hAnsi="Times New Roman" w:cs="Times New Roman"/>
                <w:sz w:val="16"/>
                <w:szCs w:val="16"/>
                <w:lang w:eastAsia="ru-RU"/>
              </w:rPr>
              <w:t>справах</w:t>
            </w:r>
            <w:proofErr w:type="gramEnd"/>
            <w:r w:rsidRPr="00EE7D12">
              <w:rPr>
                <w:rFonts w:ascii="Times New Roman" w:eastAsia="Times New Roman" w:hAnsi="Times New Roman" w:cs="Times New Roman"/>
                <w:sz w:val="16"/>
                <w:szCs w:val="16"/>
                <w:lang w:eastAsia="ru-RU"/>
              </w:rPr>
              <w:t xml:space="preserve"> закінчено понад строки, встановлені ЦПК України</w:t>
            </w:r>
          </w:p>
        </w:tc>
        <w:tc>
          <w:tcPr>
            <w:tcW w:w="1079" w:type="dxa"/>
            <w:tcBorders>
              <w:top w:val="nil"/>
              <w:left w:val="nil"/>
              <w:bottom w:val="single" w:sz="4" w:space="0" w:color="auto"/>
              <w:right w:val="single" w:sz="4" w:space="0" w:color="auto"/>
            </w:tcBorders>
            <w:shd w:val="clear" w:color="auto" w:fill="auto"/>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4 486</w:t>
            </w:r>
          </w:p>
        </w:tc>
        <w:tc>
          <w:tcPr>
            <w:tcW w:w="1079" w:type="dxa"/>
            <w:tcBorders>
              <w:top w:val="nil"/>
              <w:left w:val="nil"/>
              <w:bottom w:val="single" w:sz="4" w:space="0" w:color="auto"/>
              <w:right w:val="single" w:sz="4" w:space="0" w:color="auto"/>
            </w:tcBorders>
            <w:shd w:val="clear" w:color="auto" w:fill="auto"/>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5 283</w:t>
            </w:r>
          </w:p>
        </w:tc>
        <w:tc>
          <w:tcPr>
            <w:tcW w:w="1080" w:type="dxa"/>
            <w:tcBorders>
              <w:top w:val="nil"/>
              <w:left w:val="nil"/>
              <w:bottom w:val="single" w:sz="4" w:space="0" w:color="auto"/>
              <w:right w:val="single" w:sz="4" w:space="0" w:color="auto"/>
            </w:tcBorders>
            <w:shd w:val="clear" w:color="000000" w:fill="D8D8D8"/>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17,8</w:t>
            </w:r>
          </w:p>
        </w:tc>
      </w:tr>
      <w:tr w:rsidR="004F3F1F" w:rsidRPr="00EE7D12" w:rsidTr="004F3F1F">
        <w:trPr>
          <w:trHeight w:val="225"/>
        </w:trPr>
        <w:tc>
          <w:tcPr>
            <w:tcW w:w="411" w:type="dxa"/>
            <w:vMerge/>
            <w:tcBorders>
              <w:top w:val="nil"/>
              <w:left w:val="single" w:sz="4" w:space="0" w:color="auto"/>
              <w:bottom w:val="single" w:sz="4" w:space="0" w:color="000000"/>
              <w:right w:val="single" w:sz="4" w:space="0" w:color="auto"/>
            </w:tcBorders>
            <w:vAlign w:val="center"/>
            <w:hideMark/>
          </w:tcPr>
          <w:p w:rsidR="004F3F1F" w:rsidRPr="00EE7D12" w:rsidRDefault="004F3F1F" w:rsidP="004F3F1F">
            <w:pPr>
              <w:spacing w:after="0" w:line="240" w:lineRule="auto"/>
              <w:rPr>
                <w:rFonts w:ascii="Times New Roman" w:eastAsia="Times New Roman" w:hAnsi="Times New Roman" w:cs="Times New Roman"/>
                <w:b/>
                <w:bCs/>
                <w:sz w:val="16"/>
                <w:szCs w:val="16"/>
                <w:lang w:eastAsia="ru-RU"/>
              </w:rPr>
            </w:pPr>
          </w:p>
        </w:tc>
        <w:tc>
          <w:tcPr>
            <w:tcW w:w="6572" w:type="dxa"/>
            <w:tcBorders>
              <w:top w:val="nil"/>
              <w:left w:val="nil"/>
              <w:bottom w:val="single" w:sz="4" w:space="0" w:color="auto"/>
              <w:right w:val="single" w:sz="4" w:space="0" w:color="auto"/>
            </w:tcBorders>
            <w:shd w:val="clear" w:color="000000" w:fill="D8D8D8"/>
            <w:vAlign w:val="center"/>
            <w:hideMark/>
          </w:tcPr>
          <w:p w:rsidR="004F3F1F" w:rsidRPr="00EE7D12" w:rsidRDefault="004F3F1F" w:rsidP="004F3F1F">
            <w:pPr>
              <w:spacing w:after="0" w:line="240" w:lineRule="auto"/>
              <w:rPr>
                <w:rFonts w:ascii="Times New Roman" w:eastAsia="Times New Roman" w:hAnsi="Times New Roman" w:cs="Times New Roman"/>
                <w:i/>
                <w:iCs/>
                <w:sz w:val="16"/>
                <w:szCs w:val="16"/>
                <w:lang w:eastAsia="ru-RU"/>
              </w:rPr>
            </w:pPr>
            <w:r w:rsidRPr="00EE7D12">
              <w:rPr>
                <w:rFonts w:ascii="Times New Roman" w:eastAsia="Times New Roman" w:hAnsi="Times New Roman" w:cs="Times New Roman"/>
                <w:i/>
                <w:iCs/>
                <w:sz w:val="16"/>
                <w:szCs w:val="16"/>
                <w:lang w:eastAsia="ru-RU"/>
              </w:rPr>
              <w:t xml:space="preserve">Питома вага від справ,  провадження в яких закінчено,   % </w:t>
            </w:r>
          </w:p>
        </w:tc>
        <w:tc>
          <w:tcPr>
            <w:tcW w:w="1079" w:type="dxa"/>
            <w:tcBorders>
              <w:top w:val="nil"/>
              <w:left w:val="nil"/>
              <w:bottom w:val="single" w:sz="4" w:space="0" w:color="auto"/>
              <w:right w:val="single" w:sz="4" w:space="0" w:color="auto"/>
            </w:tcBorders>
            <w:shd w:val="clear" w:color="000000" w:fill="D8D8D8"/>
            <w:noWrap/>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7,33</w:t>
            </w:r>
          </w:p>
        </w:tc>
        <w:tc>
          <w:tcPr>
            <w:tcW w:w="1079" w:type="dxa"/>
            <w:tcBorders>
              <w:top w:val="nil"/>
              <w:left w:val="nil"/>
              <w:bottom w:val="single" w:sz="4" w:space="0" w:color="auto"/>
              <w:right w:val="single" w:sz="4" w:space="0" w:color="auto"/>
            </w:tcBorders>
            <w:shd w:val="clear" w:color="000000" w:fill="D8D8D8"/>
            <w:noWrap/>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8,91</w:t>
            </w:r>
          </w:p>
        </w:tc>
        <w:tc>
          <w:tcPr>
            <w:tcW w:w="1080" w:type="dxa"/>
            <w:tcBorders>
              <w:top w:val="nil"/>
              <w:left w:val="nil"/>
              <w:bottom w:val="single" w:sz="4" w:space="0" w:color="auto"/>
              <w:right w:val="single" w:sz="4" w:space="0" w:color="auto"/>
            </w:tcBorders>
            <w:shd w:val="clear" w:color="000000" w:fill="D8D8D8"/>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Х</w:t>
            </w:r>
          </w:p>
        </w:tc>
      </w:tr>
      <w:tr w:rsidR="004F3F1F" w:rsidRPr="00EE7D12" w:rsidTr="004F3F1F">
        <w:trPr>
          <w:trHeight w:val="225"/>
        </w:trPr>
        <w:tc>
          <w:tcPr>
            <w:tcW w:w="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3F1F" w:rsidRPr="00EE7D12" w:rsidRDefault="004F3F1F" w:rsidP="004F3F1F">
            <w:pPr>
              <w:spacing w:after="0" w:line="240" w:lineRule="auto"/>
              <w:jc w:val="center"/>
              <w:rPr>
                <w:rFonts w:ascii="Times New Roman" w:eastAsia="Times New Roman" w:hAnsi="Times New Roman" w:cs="Times New Roman"/>
                <w:b/>
                <w:bCs/>
                <w:sz w:val="16"/>
                <w:szCs w:val="16"/>
                <w:lang w:eastAsia="ru-RU"/>
              </w:rPr>
            </w:pPr>
            <w:r w:rsidRPr="00EE7D12">
              <w:rPr>
                <w:rFonts w:ascii="Times New Roman" w:eastAsia="Times New Roman" w:hAnsi="Times New Roman" w:cs="Times New Roman"/>
                <w:b/>
                <w:bCs/>
                <w:sz w:val="16"/>
                <w:szCs w:val="16"/>
                <w:lang w:eastAsia="ru-RU"/>
              </w:rPr>
              <w:t>4</w:t>
            </w:r>
          </w:p>
        </w:tc>
        <w:tc>
          <w:tcPr>
            <w:tcW w:w="6572" w:type="dxa"/>
            <w:tcBorders>
              <w:top w:val="nil"/>
              <w:left w:val="nil"/>
              <w:bottom w:val="single" w:sz="4" w:space="0" w:color="auto"/>
              <w:right w:val="single" w:sz="4" w:space="0" w:color="auto"/>
            </w:tcBorders>
            <w:shd w:val="clear" w:color="auto" w:fill="auto"/>
            <w:vAlign w:val="center"/>
            <w:hideMark/>
          </w:tcPr>
          <w:p w:rsidR="004F3F1F" w:rsidRPr="00EE7D12" w:rsidRDefault="004F3F1F" w:rsidP="004F3F1F">
            <w:pPr>
              <w:spacing w:after="0" w:line="240" w:lineRule="auto"/>
              <w:rPr>
                <w:rFonts w:ascii="Times New Roman" w:eastAsia="Times New Roman" w:hAnsi="Times New Roman" w:cs="Times New Roman"/>
                <w:b/>
                <w:bCs/>
                <w:sz w:val="16"/>
                <w:szCs w:val="16"/>
                <w:lang w:eastAsia="ru-RU"/>
              </w:rPr>
            </w:pPr>
            <w:r w:rsidRPr="00EE7D12">
              <w:rPr>
                <w:rFonts w:ascii="Times New Roman" w:eastAsia="Times New Roman" w:hAnsi="Times New Roman" w:cs="Times New Roman"/>
                <w:b/>
                <w:bCs/>
                <w:sz w:val="16"/>
                <w:szCs w:val="16"/>
                <w:lang w:eastAsia="ru-RU"/>
              </w:rPr>
              <w:t xml:space="preserve">Залишок нерозглянутих справ на кінець звітного періоду </w:t>
            </w:r>
          </w:p>
        </w:tc>
        <w:tc>
          <w:tcPr>
            <w:tcW w:w="1079" w:type="dxa"/>
            <w:tcBorders>
              <w:top w:val="nil"/>
              <w:left w:val="nil"/>
              <w:bottom w:val="single" w:sz="4" w:space="0" w:color="auto"/>
              <w:right w:val="single" w:sz="4" w:space="0" w:color="auto"/>
            </w:tcBorders>
            <w:shd w:val="clear" w:color="auto" w:fill="auto"/>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18 932</w:t>
            </w:r>
          </w:p>
        </w:tc>
        <w:tc>
          <w:tcPr>
            <w:tcW w:w="1079" w:type="dxa"/>
            <w:tcBorders>
              <w:top w:val="nil"/>
              <w:left w:val="nil"/>
              <w:bottom w:val="single" w:sz="4" w:space="0" w:color="auto"/>
              <w:right w:val="single" w:sz="4" w:space="0" w:color="auto"/>
            </w:tcBorders>
            <w:shd w:val="clear" w:color="auto" w:fill="auto"/>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19 861</w:t>
            </w:r>
          </w:p>
        </w:tc>
        <w:tc>
          <w:tcPr>
            <w:tcW w:w="1080" w:type="dxa"/>
            <w:tcBorders>
              <w:top w:val="nil"/>
              <w:left w:val="nil"/>
              <w:bottom w:val="single" w:sz="4" w:space="0" w:color="auto"/>
              <w:right w:val="single" w:sz="4" w:space="0" w:color="auto"/>
            </w:tcBorders>
            <w:shd w:val="clear" w:color="000000" w:fill="D8D8D8"/>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4,9</w:t>
            </w:r>
          </w:p>
        </w:tc>
      </w:tr>
      <w:tr w:rsidR="004F3F1F" w:rsidRPr="00EE7D12" w:rsidTr="004F3F1F">
        <w:trPr>
          <w:trHeight w:val="225"/>
        </w:trPr>
        <w:tc>
          <w:tcPr>
            <w:tcW w:w="411" w:type="dxa"/>
            <w:vMerge/>
            <w:tcBorders>
              <w:top w:val="nil"/>
              <w:left w:val="single" w:sz="4" w:space="0" w:color="auto"/>
              <w:bottom w:val="single" w:sz="4" w:space="0" w:color="000000"/>
              <w:right w:val="single" w:sz="4" w:space="0" w:color="auto"/>
            </w:tcBorders>
            <w:vAlign w:val="center"/>
            <w:hideMark/>
          </w:tcPr>
          <w:p w:rsidR="004F3F1F" w:rsidRPr="00EE7D12" w:rsidRDefault="004F3F1F" w:rsidP="004F3F1F">
            <w:pPr>
              <w:spacing w:after="0" w:line="240" w:lineRule="auto"/>
              <w:rPr>
                <w:rFonts w:ascii="Times New Roman" w:eastAsia="Times New Roman" w:hAnsi="Times New Roman" w:cs="Times New Roman"/>
                <w:b/>
                <w:bCs/>
                <w:sz w:val="16"/>
                <w:szCs w:val="16"/>
                <w:lang w:eastAsia="ru-RU"/>
              </w:rPr>
            </w:pPr>
          </w:p>
        </w:tc>
        <w:tc>
          <w:tcPr>
            <w:tcW w:w="6572" w:type="dxa"/>
            <w:tcBorders>
              <w:top w:val="nil"/>
              <w:left w:val="nil"/>
              <w:bottom w:val="single" w:sz="4" w:space="0" w:color="auto"/>
              <w:right w:val="single" w:sz="4" w:space="0" w:color="auto"/>
            </w:tcBorders>
            <w:shd w:val="clear" w:color="000000" w:fill="D8D8D8"/>
            <w:vAlign w:val="center"/>
            <w:hideMark/>
          </w:tcPr>
          <w:p w:rsidR="004F3F1F" w:rsidRPr="00EE7D12" w:rsidRDefault="004F3F1F" w:rsidP="004F3F1F">
            <w:pPr>
              <w:spacing w:after="0" w:line="240" w:lineRule="auto"/>
              <w:rPr>
                <w:rFonts w:ascii="Times New Roman" w:eastAsia="Times New Roman" w:hAnsi="Times New Roman" w:cs="Times New Roman"/>
                <w:i/>
                <w:iCs/>
                <w:sz w:val="16"/>
                <w:szCs w:val="16"/>
                <w:lang w:eastAsia="ru-RU"/>
              </w:rPr>
            </w:pPr>
            <w:r w:rsidRPr="00EE7D12">
              <w:rPr>
                <w:rFonts w:ascii="Times New Roman" w:eastAsia="Times New Roman" w:hAnsi="Times New Roman" w:cs="Times New Roman"/>
                <w:i/>
                <w:iCs/>
                <w:sz w:val="16"/>
                <w:szCs w:val="16"/>
                <w:lang w:eastAsia="ru-RU"/>
              </w:rPr>
              <w:t xml:space="preserve">Питома вага від  справ, що перебували у провадженні, % </w:t>
            </w:r>
          </w:p>
        </w:tc>
        <w:tc>
          <w:tcPr>
            <w:tcW w:w="1079" w:type="dxa"/>
            <w:tcBorders>
              <w:top w:val="nil"/>
              <w:left w:val="nil"/>
              <w:bottom w:val="single" w:sz="4" w:space="0" w:color="auto"/>
              <w:right w:val="single" w:sz="4" w:space="0" w:color="auto"/>
            </w:tcBorders>
            <w:shd w:val="clear" w:color="000000" w:fill="D8D8D8"/>
            <w:noWrap/>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23,62</w:t>
            </w:r>
          </w:p>
        </w:tc>
        <w:tc>
          <w:tcPr>
            <w:tcW w:w="1079" w:type="dxa"/>
            <w:tcBorders>
              <w:top w:val="nil"/>
              <w:left w:val="nil"/>
              <w:bottom w:val="single" w:sz="4" w:space="0" w:color="auto"/>
              <w:right w:val="single" w:sz="4" w:space="0" w:color="auto"/>
            </w:tcBorders>
            <w:shd w:val="clear" w:color="000000" w:fill="D8D8D8"/>
            <w:noWrap/>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25,10</w:t>
            </w:r>
          </w:p>
        </w:tc>
        <w:tc>
          <w:tcPr>
            <w:tcW w:w="1080" w:type="dxa"/>
            <w:tcBorders>
              <w:top w:val="nil"/>
              <w:left w:val="nil"/>
              <w:bottom w:val="single" w:sz="4" w:space="0" w:color="auto"/>
              <w:right w:val="single" w:sz="4" w:space="0" w:color="auto"/>
            </w:tcBorders>
            <w:shd w:val="clear" w:color="000000" w:fill="D8D8D8"/>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X</w:t>
            </w:r>
          </w:p>
        </w:tc>
      </w:tr>
      <w:tr w:rsidR="004F3F1F" w:rsidRPr="00EE7D12" w:rsidTr="004F3F1F">
        <w:trPr>
          <w:trHeight w:val="225"/>
        </w:trPr>
        <w:tc>
          <w:tcPr>
            <w:tcW w:w="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3F1F" w:rsidRPr="00EE7D12" w:rsidRDefault="004F3F1F" w:rsidP="004F3F1F">
            <w:pPr>
              <w:spacing w:after="0" w:line="240" w:lineRule="auto"/>
              <w:jc w:val="center"/>
              <w:rPr>
                <w:rFonts w:ascii="Times New Roman" w:eastAsia="Times New Roman" w:hAnsi="Times New Roman" w:cs="Times New Roman"/>
                <w:b/>
                <w:bCs/>
                <w:sz w:val="16"/>
                <w:szCs w:val="16"/>
                <w:lang w:eastAsia="ru-RU"/>
              </w:rPr>
            </w:pPr>
            <w:r w:rsidRPr="00EE7D12">
              <w:rPr>
                <w:rFonts w:ascii="Times New Roman" w:eastAsia="Times New Roman" w:hAnsi="Times New Roman" w:cs="Times New Roman"/>
                <w:b/>
                <w:bCs/>
                <w:sz w:val="16"/>
                <w:szCs w:val="16"/>
                <w:lang w:eastAsia="ru-RU"/>
              </w:rPr>
              <w:t>5</w:t>
            </w:r>
          </w:p>
        </w:tc>
        <w:tc>
          <w:tcPr>
            <w:tcW w:w="6572" w:type="dxa"/>
            <w:tcBorders>
              <w:top w:val="nil"/>
              <w:left w:val="nil"/>
              <w:bottom w:val="single" w:sz="4" w:space="0" w:color="auto"/>
              <w:right w:val="single" w:sz="4" w:space="0" w:color="auto"/>
            </w:tcBorders>
            <w:shd w:val="clear" w:color="auto" w:fill="auto"/>
            <w:vAlign w:val="center"/>
            <w:hideMark/>
          </w:tcPr>
          <w:p w:rsidR="004F3F1F" w:rsidRPr="00EE7D12" w:rsidRDefault="004F3F1F" w:rsidP="004F3F1F">
            <w:pPr>
              <w:spacing w:after="0" w:line="240" w:lineRule="auto"/>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 xml:space="preserve">Залишок нерозглянутих справ (без урахування справ, провадження в яких зупинено) </w:t>
            </w:r>
          </w:p>
        </w:tc>
        <w:tc>
          <w:tcPr>
            <w:tcW w:w="1079" w:type="dxa"/>
            <w:tcBorders>
              <w:top w:val="nil"/>
              <w:left w:val="nil"/>
              <w:bottom w:val="single" w:sz="4" w:space="0" w:color="auto"/>
              <w:right w:val="single" w:sz="4" w:space="0" w:color="auto"/>
            </w:tcBorders>
            <w:shd w:val="clear" w:color="auto" w:fill="auto"/>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17 284</w:t>
            </w:r>
          </w:p>
        </w:tc>
        <w:tc>
          <w:tcPr>
            <w:tcW w:w="1079" w:type="dxa"/>
            <w:tcBorders>
              <w:top w:val="nil"/>
              <w:left w:val="nil"/>
              <w:bottom w:val="single" w:sz="4" w:space="0" w:color="auto"/>
              <w:right w:val="single" w:sz="4" w:space="0" w:color="auto"/>
            </w:tcBorders>
            <w:shd w:val="clear" w:color="auto" w:fill="auto"/>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18 140</w:t>
            </w:r>
          </w:p>
        </w:tc>
        <w:tc>
          <w:tcPr>
            <w:tcW w:w="1080" w:type="dxa"/>
            <w:tcBorders>
              <w:top w:val="nil"/>
              <w:left w:val="nil"/>
              <w:bottom w:val="single" w:sz="4" w:space="0" w:color="auto"/>
              <w:right w:val="single" w:sz="4" w:space="0" w:color="auto"/>
            </w:tcBorders>
            <w:shd w:val="clear" w:color="000000" w:fill="D8D8D8"/>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5,0</w:t>
            </w:r>
          </w:p>
        </w:tc>
      </w:tr>
      <w:tr w:rsidR="004F3F1F" w:rsidRPr="00EE7D12" w:rsidTr="004F3F1F">
        <w:trPr>
          <w:trHeight w:val="225"/>
        </w:trPr>
        <w:tc>
          <w:tcPr>
            <w:tcW w:w="411" w:type="dxa"/>
            <w:vMerge/>
            <w:tcBorders>
              <w:top w:val="nil"/>
              <w:left w:val="single" w:sz="4" w:space="0" w:color="auto"/>
              <w:bottom w:val="single" w:sz="4" w:space="0" w:color="000000"/>
              <w:right w:val="single" w:sz="4" w:space="0" w:color="auto"/>
            </w:tcBorders>
            <w:vAlign w:val="center"/>
            <w:hideMark/>
          </w:tcPr>
          <w:p w:rsidR="004F3F1F" w:rsidRPr="00EE7D12" w:rsidRDefault="004F3F1F" w:rsidP="004F3F1F">
            <w:pPr>
              <w:spacing w:after="0" w:line="240" w:lineRule="auto"/>
              <w:rPr>
                <w:rFonts w:ascii="Times New Roman" w:eastAsia="Times New Roman" w:hAnsi="Times New Roman" w:cs="Times New Roman"/>
                <w:b/>
                <w:bCs/>
                <w:sz w:val="16"/>
                <w:szCs w:val="16"/>
                <w:lang w:eastAsia="ru-RU"/>
              </w:rPr>
            </w:pPr>
          </w:p>
        </w:tc>
        <w:tc>
          <w:tcPr>
            <w:tcW w:w="6572" w:type="dxa"/>
            <w:tcBorders>
              <w:top w:val="nil"/>
              <w:left w:val="nil"/>
              <w:bottom w:val="single" w:sz="4" w:space="0" w:color="auto"/>
              <w:right w:val="single" w:sz="4" w:space="0" w:color="auto"/>
            </w:tcBorders>
            <w:shd w:val="clear" w:color="000000" w:fill="D8D8D8"/>
            <w:vAlign w:val="center"/>
            <w:hideMark/>
          </w:tcPr>
          <w:p w:rsidR="004F3F1F" w:rsidRPr="00EE7D12" w:rsidRDefault="004F3F1F" w:rsidP="004F3F1F">
            <w:pPr>
              <w:spacing w:after="0" w:line="240" w:lineRule="auto"/>
              <w:rPr>
                <w:rFonts w:ascii="Times New Roman" w:eastAsia="Times New Roman" w:hAnsi="Times New Roman" w:cs="Times New Roman"/>
                <w:i/>
                <w:iCs/>
                <w:sz w:val="16"/>
                <w:szCs w:val="16"/>
                <w:lang w:eastAsia="ru-RU"/>
              </w:rPr>
            </w:pPr>
            <w:r w:rsidRPr="00EE7D12">
              <w:rPr>
                <w:rFonts w:ascii="Times New Roman" w:eastAsia="Times New Roman" w:hAnsi="Times New Roman" w:cs="Times New Roman"/>
                <w:i/>
                <w:iCs/>
                <w:sz w:val="16"/>
                <w:szCs w:val="16"/>
                <w:lang w:eastAsia="ru-RU"/>
              </w:rPr>
              <w:t xml:space="preserve">Питома вага від  справ, що перебували у провадженні, % </w:t>
            </w:r>
          </w:p>
        </w:tc>
        <w:tc>
          <w:tcPr>
            <w:tcW w:w="1079" w:type="dxa"/>
            <w:tcBorders>
              <w:top w:val="nil"/>
              <w:left w:val="nil"/>
              <w:bottom w:val="single" w:sz="4" w:space="0" w:color="auto"/>
              <w:right w:val="single" w:sz="4" w:space="0" w:color="auto"/>
            </w:tcBorders>
            <w:shd w:val="clear" w:color="000000" w:fill="D8D8D8"/>
            <w:noWrap/>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21,57</w:t>
            </w:r>
          </w:p>
        </w:tc>
        <w:tc>
          <w:tcPr>
            <w:tcW w:w="1079" w:type="dxa"/>
            <w:tcBorders>
              <w:top w:val="nil"/>
              <w:left w:val="nil"/>
              <w:bottom w:val="single" w:sz="4" w:space="0" w:color="auto"/>
              <w:right w:val="single" w:sz="4" w:space="0" w:color="auto"/>
            </w:tcBorders>
            <w:shd w:val="clear" w:color="000000" w:fill="D8D8D8"/>
            <w:noWrap/>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22,92</w:t>
            </w:r>
          </w:p>
        </w:tc>
        <w:tc>
          <w:tcPr>
            <w:tcW w:w="1080" w:type="dxa"/>
            <w:tcBorders>
              <w:top w:val="nil"/>
              <w:left w:val="nil"/>
              <w:bottom w:val="single" w:sz="4" w:space="0" w:color="auto"/>
              <w:right w:val="single" w:sz="4" w:space="0" w:color="auto"/>
            </w:tcBorders>
            <w:shd w:val="clear" w:color="000000" w:fill="D8D8D8"/>
            <w:vAlign w:val="bottom"/>
            <w:hideMark/>
          </w:tcPr>
          <w:p w:rsidR="004F3F1F" w:rsidRPr="00EE7D12" w:rsidRDefault="004F3F1F" w:rsidP="004F3F1F">
            <w:pPr>
              <w:spacing w:after="0" w:line="240" w:lineRule="auto"/>
              <w:jc w:val="right"/>
              <w:rPr>
                <w:rFonts w:ascii="Times New Roman" w:eastAsia="Times New Roman" w:hAnsi="Times New Roman" w:cs="Times New Roman"/>
                <w:sz w:val="16"/>
                <w:szCs w:val="16"/>
                <w:lang w:eastAsia="ru-RU"/>
              </w:rPr>
            </w:pPr>
            <w:r w:rsidRPr="00EE7D12">
              <w:rPr>
                <w:rFonts w:ascii="Times New Roman" w:eastAsia="Times New Roman" w:hAnsi="Times New Roman" w:cs="Times New Roman"/>
                <w:sz w:val="16"/>
                <w:szCs w:val="16"/>
                <w:lang w:eastAsia="ru-RU"/>
              </w:rPr>
              <w:t>Х</w:t>
            </w:r>
          </w:p>
        </w:tc>
      </w:tr>
    </w:tbl>
    <w:p w:rsidR="00F46113" w:rsidRPr="00EE7D12" w:rsidRDefault="00F46113" w:rsidP="00B01975">
      <w:pPr>
        <w:ind w:firstLine="709"/>
        <w:rPr>
          <w:rFonts w:ascii="Times New Roman" w:hAnsi="Times New Roman" w:cs="Times New Roman"/>
          <w:sz w:val="28"/>
          <w:szCs w:val="28"/>
          <w:lang w:val="uk-UA"/>
        </w:rPr>
        <w:sectPr w:rsidR="00F46113" w:rsidRPr="00EE7D12" w:rsidSect="004B29FF">
          <w:pgSz w:w="11906" w:h="16838"/>
          <w:pgMar w:top="1134" w:right="340" w:bottom="851" w:left="1134" w:header="709" w:footer="709" w:gutter="0"/>
          <w:cols w:space="708"/>
          <w:docGrid w:linePitch="360"/>
        </w:sectPr>
      </w:pPr>
    </w:p>
    <w:p w:rsidR="009B6439" w:rsidRPr="00EE7D12" w:rsidRDefault="00923162" w:rsidP="00F46113">
      <w:pPr>
        <w:spacing w:after="0" w:line="240" w:lineRule="auto"/>
        <w:rPr>
          <w:rFonts w:ascii="Times New Roman" w:hAnsi="Times New Roman" w:cs="Times New Roman"/>
          <w:b/>
          <w:i/>
          <w:sz w:val="23"/>
          <w:szCs w:val="23"/>
          <w:lang w:val="uk-UA"/>
        </w:rPr>
      </w:pPr>
      <w:r w:rsidRPr="00EE7D12">
        <w:rPr>
          <w:rFonts w:ascii="Times New Roman" w:hAnsi="Times New Roman" w:cs="Times New Roman"/>
          <w:i/>
          <w:sz w:val="23"/>
          <w:szCs w:val="23"/>
          <w:lang w:val="uk-UA"/>
        </w:rPr>
        <w:lastRenderedPageBreak/>
        <w:t>Таблиця 13</w:t>
      </w:r>
      <w:r w:rsidR="00F46113" w:rsidRPr="00EE7D12">
        <w:rPr>
          <w:rFonts w:ascii="Times New Roman" w:hAnsi="Times New Roman" w:cs="Times New Roman"/>
          <w:i/>
          <w:sz w:val="23"/>
          <w:szCs w:val="23"/>
          <w:lang w:val="uk-UA"/>
        </w:rPr>
        <w:t xml:space="preserve">. </w:t>
      </w:r>
      <w:r w:rsidR="00F46113" w:rsidRPr="00EE7D12">
        <w:rPr>
          <w:rFonts w:ascii="Times New Roman" w:hAnsi="Times New Roman" w:cs="Times New Roman"/>
          <w:b/>
          <w:i/>
          <w:sz w:val="23"/>
          <w:szCs w:val="23"/>
        </w:rPr>
        <w:t xml:space="preserve">Кількість нерозглянутих місцевими загальними судами цивільних справ позовного та окремого провадження </w:t>
      </w:r>
      <w:r w:rsidR="00F46113" w:rsidRPr="00EE7D12">
        <w:rPr>
          <w:rFonts w:ascii="Times New Roman" w:hAnsi="Times New Roman" w:cs="Times New Roman"/>
          <w:b/>
          <w:i/>
          <w:sz w:val="23"/>
          <w:szCs w:val="23"/>
          <w:lang w:val="uk-UA"/>
        </w:rPr>
        <w:t>(в розрізі судів)</w:t>
      </w:r>
    </w:p>
    <w:tbl>
      <w:tblPr>
        <w:tblW w:w="10500" w:type="dxa"/>
        <w:tblInd w:w="93" w:type="dxa"/>
        <w:tblLook w:val="04A0"/>
      </w:tblPr>
      <w:tblGrid>
        <w:gridCol w:w="426"/>
        <w:gridCol w:w="4259"/>
        <w:gridCol w:w="579"/>
        <w:gridCol w:w="579"/>
        <w:gridCol w:w="579"/>
        <w:gridCol w:w="579"/>
        <w:gridCol w:w="601"/>
        <w:gridCol w:w="580"/>
        <w:gridCol w:w="579"/>
        <w:gridCol w:w="579"/>
        <w:gridCol w:w="580"/>
        <w:gridCol w:w="580"/>
      </w:tblGrid>
      <w:tr w:rsidR="009B6439" w:rsidRPr="00EE7D12" w:rsidTr="00E8125E">
        <w:trPr>
          <w:trHeight w:val="255"/>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з/</w:t>
            </w:r>
            <w:proofErr w:type="gramStart"/>
            <w:r w:rsidRPr="00EE7D12">
              <w:rPr>
                <w:rFonts w:ascii="Times New Roman" w:eastAsia="Times New Roman" w:hAnsi="Times New Roman" w:cs="Times New Roman"/>
                <w:b/>
                <w:bCs/>
                <w:sz w:val="14"/>
                <w:szCs w:val="14"/>
                <w:lang w:eastAsia="ru-RU"/>
              </w:rPr>
              <w:t>п</w:t>
            </w:r>
            <w:proofErr w:type="gramEnd"/>
          </w:p>
        </w:tc>
        <w:tc>
          <w:tcPr>
            <w:tcW w:w="42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Область</w:t>
            </w:r>
            <w:r w:rsidRPr="00EE7D12">
              <w:rPr>
                <w:rFonts w:ascii="Times New Roman" w:eastAsia="Times New Roman" w:hAnsi="Times New Roman" w:cs="Times New Roman"/>
                <w:b/>
                <w:bCs/>
                <w:sz w:val="14"/>
                <w:szCs w:val="14"/>
                <w:lang w:eastAsia="ru-RU"/>
              </w:rPr>
              <w:br/>
              <w:t>(регіон)</w:t>
            </w:r>
          </w:p>
        </w:tc>
        <w:tc>
          <w:tcPr>
            <w:tcW w:w="115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Знаходилось на розгляді</w:t>
            </w:r>
          </w:p>
        </w:tc>
        <w:tc>
          <w:tcPr>
            <w:tcW w:w="4657" w:type="dxa"/>
            <w:gridSpan w:val="8"/>
            <w:tcBorders>
              <w:top w:val="single" w:sz="4" w:space="0" w:color="auto"/>
              <w:left w:val="nil"/>
              <w:bottom w:val="single" w:sz="4" w:space="0" w:color="auto"/>
              <w:right w:val="single" w:sz="4" w:space="0" w:color="auto"/>
            </w:tcBorders>
            <w:shd w:val="clear" w:color="000000" w:fill="FFFFFF"/>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Залишок на кінець звітного періоду</w:t>
            </w:r>
          </w:p>
        </w:tc>
      </w:tr>
      <w:tr w:rsidR="009B6439" w:rsidRPr="00EE7D12" w:rsidTr="00E8125E">
        <w:trPr>
          <w:trHeight w:val="2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c>
          <w:tcPr>
            <w:tcW w:w="4259" w:type="dxa"/>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c>
          <w:tcPr>
            <w:tcW w:w="1158" w:type="dxa"/>
            <w:gridSpan w:val="2"/>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c>
          <w:tcPr>
            <w:tcW w:w="115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Усього</w:t>
            </w:r>
          </w:p>
        </w:tc>
        <w:tc>
          <w:tcPr>
            <w:tcW w:w="1181"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питома вага*</w:t>
            </w:r>
          </w:p>
        </w:tc>
        <w:tc>
          <w:tcPr>
            <w:tcW w:w="2318" w:type="dxa"/>
            <w:gridSpan w:val="4"/>
            <w:tcBorders>
              <w:top w:val="single" w:sz="4" w:space="0" w:color="auto"/>
              <w:left w:val="nil"/>
              <w:bottom w:val="single" w:sz="4" w:space="0" w:color="auto"/>
              <w:right w:val="single" w:sz="4" w:space="0" w:color="auto"/>
            </w:tcBorders>
            <w:shd w:val="clear" w:color="000000" w:fill="FFFFFF"/>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proofErr w:type="gramStart"/>
            <w:r w:rsidRPr="00EE7D12">
              <w:rPr>
                <w:rFonts w:ascii="Times New Roman" w:eastAsia="Times New Roman" w:hAnsi="Times New Roman" w:cs="Times New Roman"/>
                <w:b/>
                <w:bCs/>
                <w:sz w:val="14"/>
                <w:szCs w:val="14"/>
                <w:lang w:eastAsia="ru-RU"/>
              </w:rPr>
              <w:t>у</w:t>
            </w:r>
            <w:proofErr w:type="gramEnd"/>
            <w:r w:rsidRPr="00EE7D12">
              <w:rPr>
                <w:rFonts w:ascii="Times New Roman" w:eastAsia="Times New Roman" w:hAnsi="Times New Roman" w:cs="Times New Roman"/>
                <w:b/>
                <w:bCs/>
                <w:sz w:val="14"/>
                <w:szCs w:val="14"/>
                <w:lang w:eastAsia="ru-RU"/>
              </w:rPr>
              <w:t xml:space="preserve"> тому числі</w:t>
            </w:r>
          </w:p>
        </w:tc>
      </w:tr>
      <w:tr w:rsidR="009B6439" w:rsidRPr="00EE7D12" w:rsidTr="00E8125E">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c>
          <w:tcPr>
            <w:tcW w:w="4259" w:type="dxa"/>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c>
          <w:tcPr>
            <w:tcW w:w="1158" w:type="dxa"/>
            <w:gridSpan w:val="2"/>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c>
          <w:tcPr>
            <w:tcW w:w="1158" w:type="dxa"/>
            <w:gridSpan w:val="2"/>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c>
          <w:tcPr>
            <w:tcW w:w="1181" w:type="dxa"/>
            <w:gridSpan w:val="2"/>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c>
          <w:tcPr>
            <w:tcW w:w="115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 провадження у яких зупинено</w:t>
            </w:r>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питома вага**</w:t>
            </w:r>
          </w:p>
        </w:tc>
      </w:tr>
      <w:tr w:rsidR="009B6439" w:rsidRPr="00EE7D12" w:rsidTr="00E8125E">
        <w:trPr>
          <w:trHeight w:val="1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c>
          <w:tcPr>
            <w:tcW w:w="4259" w:type="dxa"/>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c>
          <w:tcPr>
            <w:tcW w:w="1158" w:type="dxa"/>
            <w:gridSpan w:val="2"/>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c>
          <w:tcPr>
            <w:tcW w:w="1158" w:type="dxa"/>
            <w:gridSpan w:val="2"/>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c>
          <w:tcPr>
            <w:tcW w:w="1181" w:type="dxa"/>
            <w:gridSpan w:val="2"/>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c>
          <w:tcPr>
            <w:tcW w:w="1158" w:type="dxa"/>
            <w:gridSpan w:val="2"/>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r>
      <w:tr w:rsidR="009B6439" w:rsidRPr="00EE7D12" w:rsidTr="00E8125E">
        <w:trPr>
          <w:trHeight w:val="2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c>
          <w:tcPr>
            <w:tcW w:w="4259" w:type="dxa"/>
            <w:vMerge/>
            <w:tcBorders>
              <w:top w:val="single" w:sz="4" w:space="0" w:color="auto"/>
              <w:left w:val="single" w:sz="4" w:space="0" w:color="auto"/>
              <w:bottom w:val="single" w:sz="4" w:space="0" w:color="auto"/>
              <w:right w:val="single" w:sz="4" w:space="0" w:color="auto"/>
            </w:tcBorders>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p>
        </w:tc>
        <w:tc>
          <w:tcPr>
            <w:tcW w:w="579" w:type="dxa"/>
            <w:tcBorders>
              <w:top w:val="nil"/>
              <w:left w:val="nil"/>
              <w:bottom w:val="single" w:sz="4" w:space="0" w:color="auto"/>
              <w:right w:val="single" w:sz="4" w:space="0" w:color="auto"/>
            </w:tcBorders>
            <w:shd w:val="clear" w:color="000000" w:fill="FFFFFF"/>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579" w:type="dxa"/>
            <w:tcBorders>
              <w:top w:val="nil"/>
              <w:left w:val="nil"/>
              <w:bottom w:val="single" w:sz="4" w:space="0" w:color="auto"/>
              <w:right w:val="single" w:sz="4" w:space="0" w:color="auto"/>
            </w:tcBorders>
            <w:shd w:val="clear" w:color="000000" w:fill="FFFFFF"/>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579" w:type="dxa"/>
            <w:tcBorders>
              <w:top w:val="nil"/>
              <w:left w:val="nil"/>
              <w:bottom w:val="single" w:sz="4" w:space="0" w:color="auto"/>
              <w:right w:val="single" w:sz="4" w:space="0" w:color="auto"/>
            </w:tcBorders>
            <w:shd w:val="clear" w:color="000000" w:fill="FFFFFF"/>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579" w:type="dxa"/>
            <w:tcBorders>
              <w:top w:val="nil"/>
              <w:left w:val="nil"/>
              <w:bottom w:val="single" w:sz="4" w:space="0" w:color="auto"/>
              <w:right w:val="single" w:sz="4" w:space="0" w:color="auto"/>
            </w:tcBorders>
            <w:shd w:val="clear" w:color="000000" w:fill="FFFFFF"/>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579" w:type="dxa"/>
            <w:tcBorders>
              <w:top w:val="nil"/>
              <w:left w:val="nil"/>
              <w:bottom w:val="single" w:sz="4" w:space="0" w:color="auto"/>
              <w:right w:val="single" w:sz="4" w:space="0" w:color="auto"/>
            </w:tcBorders>
            <w:shd w:val="clear" w:color="000000" w:fill="FFFFFF"/>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579" w:type="dxa"/>
            <w:tcBorders>
              <w:top w:val="nil"/>
              <w:left w:val="nil"/>
              <w:bottom w:val="single" w:sz="4" w:space="0" w:color="auto"/>
              <w:right w:val="single" w:sz="4" w:space="0" w:color="auto"/>
            </w:tcBorders>
            <w:shd w:val="clear" w:color="000000" w:fill="FFFFFF"/>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Дніпропетровська область</w:t>
            </w:r>
          </w:p>
        </w:tc>
        <w:tc>
          <w:tcPr>
            <w:tcW w:w="5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80 140</w:t>
            </w:r>
          </w:p>
        </w:tc>
        <w:tc>
          <w:tcPr>
            <w:tcW w:w="5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79 142</w:t>
            </w:r>
          </w:p>
        </w:tc>
        <w:tc>
          <w:tcPr>
            <w:tcW w:w="5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18 932</w:t>
            </w:r>
          </w:p>
        </w:tc>
        <w:tc>
          <w:tcPr>
            <w:tcW w:w="5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19 861</w:t>
            </w:r>
          </w:p>
        </w:tc>
        <w:tc>
          <w:tcPr>
            <w:tcW w:w="601" w:type="dxa"/>
            <w:tcBorders>
              <w:top w:val="nil"/>
              <w:left w:val="nil"/>
              <w:bottom w:val="single" w:sz="4" w:space="0" w:color="auto"/>
              <w:right w:val="single" w:sz="4" w:space="0" w:color="auto"/>
            </w:tcBorders>
            <w:shd w:val="clear" w:color="000000" w:fill="D8D8D8"/>
            <w:tcMar>
              <w:left w:w="28" w:type="dxa"/>
              <w:right w:w="28" w:type="dxa"/>
            </w:tcMar>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23,62</w:t>
            </w:r>
          </w:p>
        </w:tc>
        <w:tc>
          <w:tcPr>
            <w:tcW w:w="580" w:type="dxa"/>
            <w:tcBorders>
              <w:top w:val="nil"/>
              <w:left w:val="nil"/>
              <w:bottom w:val="single" w:sz="4" w:space="0" w:color="auto"/>
              <w:right w:val="single" w:sz="4" w:space="0" w:color="auto"/>
            </w:tcBorders>
            <w:shd w:val="clear" w:color="000000" w:fill="D8D8D8"/>
            <w:tcMar>
              <w:left w:w="28" w:type="dxa"/>
              <w:right w:w="28" w:type="dxa"/>
            </w:tcMar>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25,10</w:t>
            </w:r>
          </w:p>
        </w:tc>
        <w:tc>
          <w:tcPr>
            <w:tcW w:w="5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1 648</w:t>
            </w:r>
          </w:p>
        </w:tc>
        <w:tc>
          <w:tcPr>
            <w:tcW w:w="5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1 721</w:t>
            </w:r>
          </w:p>
        </w:tc>
        <w:tc>
          <w:tcPr>
            <w:tcW w:w="580" w:type="dxa"/>
            <w:tcBorders>
              <w:top w:val="nil"/>
              <w:left w:val="nil"/>
              <w:bottom w:val="single" w:sz="4" w:space="0" w:color="auto"/>
              <w:right w:val="single" w:sz="4" w:space="0" w:color="auto"/>
            </w:tcBorders>
            <w:shd w:val="clear" w:color="000000" w:fill="D8D8D8"/>
            <w:tcMar>
              <w:left w:w="28" w:type="dxa"/>
              <w:right w:w="28" w:type="dxa"/>
            </w:tcMar>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8,70</w:t>
            </w:r>
          </w:p>
        </w:tc>
        <w:tc>
          <w:tcPr>
            <w:tcW w:w="580" w:type="dxa"/>
            <w:tcBorders>
              <w:top w:val="nil"/>
              <w:left w:val="nil"/>
              <w:bottom w:val="single" w:sz="4" w:space="0" w:color="auto"/>
              <w:right w:val="single" w:sz="4" w:space="0" w:color="auto"/>
            </w:tcBorders>
            <w:shd w:val="clear" w:color="000000" w:fill="D8D8D8"/>
            <w:tcMar>
              <w:left w:w="28" w:type="dxa"/>
              <w:right w:w="28" w:type="dxa"/>
            </w:tcMar>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8,67</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199</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Амур-Нижньодніпровський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3 207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3 163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805</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23,51</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25,45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65</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5,57</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8,07</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171</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Апостолівський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1 279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1 495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192</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38,08</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12,84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1,23</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9,38</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200</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Бабушкінський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3 796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3 584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1 392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1 503</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36,67</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41,94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158</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10,78</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10,51</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207</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Баглійський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1 957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1 862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384</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20,75</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20,62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6,77</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172</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Васильківський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131</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21,73</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20,50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5,96</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9,92</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173</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Верхньодніпровський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1 186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1 191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266</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15,18</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22,33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20,56</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9,02</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174</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Вільногірський міський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458</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13,97</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16,59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7,81</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5,48</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210</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Дзержинський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2 129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2 185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715</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35,27</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32,72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5,59</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6,15</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209</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Дніпровський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1 789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1 616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288</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266</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16,10</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16,46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9,03</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10,53</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175</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Дніпропетровський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2 155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1 993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613</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24,22</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30,76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14,75</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12,23</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211</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Довгінцевський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2 560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2 377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583</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25,27</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24,53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7,11</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6,86</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201</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Жовтневий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2 872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2 754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917</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28,59</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33,30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8,40</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8,07</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212</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Жовтневий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3 244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3 389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796</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19,94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23,49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9,27</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7,04</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176</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Жовтоводський міський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1 408</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1 084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278</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232</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19,74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21,40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7,91</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8,19</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208</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Заводський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2 090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2 156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657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924</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31,44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42,86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7,31</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4,76</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213</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Інгулецький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1 203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1 306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235</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28,51</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17,99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5,96</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202</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Індустріальний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3 381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3 040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771</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19,79</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25,36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18,24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9,21</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203</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Кіровський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1 613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1 348</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393</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22,57</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29,15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23,90</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14,76</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204</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Красногвардійський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2 221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1 921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398</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400</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17,92</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20,82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11,50</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177</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Криворізький районий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1 113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1 294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332</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39,89</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25,66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4,05</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9,64</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178</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Криничанський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914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1 001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200</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13,68</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19,98</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8,00</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7,00</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205</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Ленінський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3 634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3 450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1 022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974</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28,12</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28,23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6,95</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7,80</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179</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Магдалинівський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1 555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193</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100,00</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12,41</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w:t>
            </w:r>
          </w:p>
        </w:tc>
        <w:tc>
          <w:tcPr>
            <w:tcW w:w="5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15,03</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180</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Марганецький міськийонний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1 010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1 026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148</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18,42</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14,42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6,45</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7,43</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181</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Межівський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3,91</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26,32</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20,00</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182</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Нікопольський міськрайонний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4 395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3 888</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1 295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996</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29,47</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25,62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2,08</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3,01</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183</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Новомосковський міськрайонний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3 380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3 520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910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1 127</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26,92</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32,02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118</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115</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12,97</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10,20</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Орджонікідзевський міський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10,43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19,12</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27,63</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185</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Павлоградський міськрайонний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5 011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4 553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877</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16,36</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19,26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10,72</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186</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Першотравеньський міський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11,87</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9,17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26,09</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28,57</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187</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Петриківський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65</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12,32</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12,67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18,84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12,31</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188</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Петропавлівський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708</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10,59</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12,71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15,58</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12,22</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189</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Покровський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897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14,38</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11,90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14,73</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12,64</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190</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П'ятихатський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112</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10,12</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13,43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14,94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8,93</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214</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Саксаганський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3 278</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3 337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945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1 030</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28,83</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30,87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107</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10,39</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206</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Самарський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2 640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3 071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310</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14,47</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9,42</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16,45</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191</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Синельниківський міськрайонний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1 661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1 839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575</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28,12</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31,27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5,35</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5,04</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192</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Солонянський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626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177</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18,07</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28,27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1,75</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10,73</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193</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Софіївський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659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98</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12,31</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14,87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12,20</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9,18</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194</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Тернівський міський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29,22</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9,55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6,10</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13,33</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215</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Тернівський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1 950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2 099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501</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21,23</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23,87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6,52</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4,39</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195</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Томаківський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9,35</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12,95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11,54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16,00</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196</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Царичанський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621</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10,91</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7,89</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14,46</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28,57</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216</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proofErr w:type="gramStart"/>
            <w:r w:rsidRPr="00EE7D12">
              <w:rPr>
                <w:rFonts w:ascii="Times New Roman" w:eastAsia="Times New Roman" w:hAnsi="Times New Roman" w:cs="Times New Roman"/>
                <w:sz w:val="14"/>
                <w:szCs w:val="14"/>
                <w:lang w:eastAsia="ru-RU"/>
              </w:rPr>
              <w:t>Центрально-М</w:t>
            </w:r>
            <w:proofErr w:type="gramEnd"/>
            <w:r w:rsidRPr="00EE7D12">
              <w:rPr>
                <w:rFonts w:ascii="Times New Roman" w:eastAsia="Times New Roman" w:hAnsi="Times New Roman" w:cs="Times New Roman"/>
                <w:sz w:val="14"/>
                <w:szCs w:val="14"/>
                <w:lang w:eastAsia="ru-RU"/>
              </w:rPr>
              <w:t>іський районний суд м. Кривого Рогу</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2 546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2 363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1 216</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30,44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51,46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8,77</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5,84</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197</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Широківський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598</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165</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29,26</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36,34</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8,57</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7,88</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198</w:t>
            </w:r>
          </w:p>
        </w:tc>
        <w:tc>
          <w:tcPr>
            <w:tcW w:w="425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Юр'ївський районний суд Дніпропетровської області</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280</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w:t>
            </w:r>
          </w:p>
        </w:tc>
        <w:tc>
          <w:tcPr>
            <w:tcW w:w="601"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12,50</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13,16</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579" w:type="dxa"/>
            <w:tcBorders>
              <w:top w:val="nil"/>
              <w:left w:val="nil"/>
              <w:bottom w:val="single" w:sz="4" w:space="0" w:color="auto"/>
              <w:right w:val="single" w:sz="4" w:space="0" w:color="auto"/>
            </w:tcBorders>
            <w:shd w:val="clear" w:color="auto" w:fill="auto"/>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8,57</w:t>
            </w:r>
          </w:p>
        </w:tc>
        <w:tc>
          <w:tcPr>
            <w:tcW w:w="580"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11,43</w:t>
            </w:r>
          </w:p>
        </w:tc>
      </w:tr>
      <w:tr w:rsidR="009B6439"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w:t>
            </w:r>
          </w:p>
        </w:tc>
        <w:tc>
          <w:tcPr>
            <w:tcW w:w="4259"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Усього</w:t>
            </w:r>
          </w:p>
        </w:tc>
        <w:tc>
          <w:tcPr>
            <w:tcW w:w="579" w:type="dxa"/>
            <w:tcBorders>
              <w:top w:val="nil"/>
              <w:left w:val="nil"/>
              <w:bottom w:val="single" w:sz="4" w:space="0" w:color="auto"/>
              <w:right w:val="single" w:sz="4" w:space="0" w:color="auto"/>
            </w:tcBorders>
            <w:shd w:val="clear" w:color="000000" w:fill="D8D8D8"/>
            <w:tcMar>
              <w:left w:w="28" w:type="dxa"/>
              <w:right w:w="28" w:type="dxa"/>
            </w:tcMar>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80 140</w:t>
            </w:r>
          </w:p>
        </w:tc>
        <w:tc>
          <w:tcPr>
            <w:tcW w:w="579" w:type="dxa"/>
            <w:tcBorders>
              <w:top w:val="nil"/>
              <w:left w:val="nil"/>
              <w:bottom w:val="single" w:sz="4" w:space="0" w:color="auto"/>
              <w:right w:val="single" w:sz="4" w:space="0" w:color="auto"/>
            </w:tcBorders>
            <w:shd w:val="clear" w:color="000000" w:fill="D8D8D8"/>
            <w:tcMar>
              <w:left w:w="28" w:type="dxa"/>
              <w:right w:w="28" w:type="dxa"/>
            </w:tcMar>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79 142</w:t>
            </w:r>
          </w:p>
        </w:tc>
        <w:tc>
          <w:tcPr>
            <w:tcW w:w="579" w:type="dxa"/>
            <w:tcBorders>
              <w:top w:val="nil"/>
              <w:left w:val="nil"/>
              <w:bottom w:val="single" w:sz="4" w:space="0" w:color="auto"/>
              <w:right w:val="single" w:sz="4" w:space="0" w:color="auto"/>
            </w:tcBorders>
            <w:shd w:val="clear" w:color="000000" w:fill="D8D8D8"/>
            <w:tcMar>
              <w:left w:w="28" w:type="dxa"/>
              <w:right w:w="28" w:type="dxa"/>
            </w:tcMar>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18 932</w:t>
            </w:r>
          </w:p>
        </w:tc>
        <w:tc>
          <w:tcPr>
            <w:tcW w:w="579" w:type="dxa"/>
            <w:tcBorders>
              <w:top w:val="nil"/>
              <w:left w:val="nil"/>
              <w:bottom w:val="single" w:sz="4" w:space="0" w:color="auto"/>
              <w:right w:val="single" w:sz="4" w:space="0" w:color="auto"/>
            </w:tcBorders>
            <w:shd w:val="clear" w:color="000000" w:fill="D8D8D8"/>
            <w:tcMar>
              <w:left w:w="28" w:type="dxa"/>
              <w:right w:w="28" w:type="dxa"/>
            </w:tcMar>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19 861</w:t>
            </w:r>
          </w:p>
        </w:tc>
        <w:tc>
          <w:tcPr>
            <w:tcW w:w="601" w:type="dxa"/>
            <w:tcBorders>
              <w:top w:val="nil"/>
              <w:left w:val="nil"/>
              <w:bottom w:val="single" w:sz="4" w:space="0" w:color="auto"/>
              <w:right w:val="single" w:sz="4" w:space="0" w:color="auto"/>
            </w:tcBorders>
            <w:shd w:val="clear" w:color="000000" w:fill="D8D8D8"/>
            <w:noWrap/>
            <w:vAlign w:val="center"/>
            <w:hideMark/>
          </w:tcPr>
          <w:p w:rsidR="009B6439" w:rsidRPr="00EE7D12" w:rsidRDefault="009B6439" w:rsidP="009B643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23,62</w:t>
            </w:r>
          </w:p>
        </w:tc>
        <w:tc>
          <w:tcPr>
            <w:tcW w:w="580" w:type="dxa"/>
            <w:tcBorders>
              <w:top w:val="nil"/>
              <w:left w:val="nil"/>
              <w:bottom w:val="single" w:sz="4" w:space="0" w:color="auto"/>
              <w:right w:val="single" w:sz="4" w:space="0" w:color="auto"/>
            </w:tcBorders>
            <w:shd w:val="clear" w:color="000000" w:fill="D8D8D8"/>
            <w:noWrap/>
            <w:vAlign w:val="center"/>
            <w:hideMark/>
          </w:tcPr>
          <w:p w:rsidR="009B6439" w:rsidRPr="00EE7D12" w:rsidRDefault="009B6439" w:rsidP="009B643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25,10</w:t>
            </w:r>
          </w:p>
        </w:tc>
        <w:tc>
          <w:tcPr>
            <w:tcW w:w="579"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1 648</w:t>
            </w:r>
          </w:p>
        </w:tc>
        <w:tc>
          <w:tcPr>
            <w:tcW w:w="579" w:type="dxa"/>
            <w:tcBorders>
              <w:top w:val="nil"/>
              <w:left w:val="nil"/>
              <w:bottom w:val="single" w:sz="4" w:space="0" w:color="auto"/>
              <w:right w:val="single" w:sz="4" w:space="0" w:color="auto"/>
            </w:tcBorders>
            <w:shd w:val="clear" w:color="000000" w:fill="D8D8D8"/>
            <w:vAlign w:val="center"/>
            <w:hideMark/>
          </w:tcPr>
          <w:p w:rsidR="009B6439" w:rsidRPr="00EE7D12" w:rsidRDefault="009B6439" w:rsidP="009B643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1 721</w:t>
            </w:r>
          </w:p>
        </w:tc>
        <w:tc>
          <w:tcPr>
            <w:tcW w:w="580" w:type="dxa"/>
            <w:tcBorders>
              <w:top w:val="nil"/>
              <w:left w:val="nil"/>
              <w:bottom w:val="single" w:sz="4" w:space="0" w:color="auto"/>
              <w:right w:val="single" w:sz="4" w:space="0" w:color="auto"/>
            </w:tcBorders>
            <w:shd w:val="clear" w:color="000000" w:fill="D8D8D8"/>
            <w:noWrap/>
            <w:vAlign w:val="center"/>
            <w:hideMark/>
          </w:tcPr>
          <w:p w:rsidR="009B6439" w:rsidRPr="00EE7D12" w:rsidRDefault="009B6439" w:rsidP="009B643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8,70</w:t>
            </w:r>
          </w:p>
        </w:tc>
        <w:tc>
          <w:tcPr>
            <w:tcW w:w="580" w:type="dxa"/>
            <w:tcBorders>
              <w:top w:val="nil"/>
              <w:left w:val="nil"/>
              <w:bottom w:val="single" w:sz="4" w:space="0" w:color="auto"/>
              <w:right w:val="single" w:sz="4" w:space="0" w:color="auto"/>
            </w:tcBorders>
            <w:shd w:val="clear" w:color="000000" w:fill="D8D8D8"/>
            <w:noWrap/>
            <w:vAlign w:val="center"/>
            <w:hideMark/>
          </w:tcPr>
          <w:p w:rsidR="009B6439" w:rsidRPr="00EE7D12" w:rsidRDefault="009B6439" w:rsidP="009B643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8,67</w:t>
            </w:r>
          </w:p>
        </w:tc>
      </w:tr>
    </w:tbl>
    <w:p w:rsidR="009B6439" w:rsidRPr="00EE7D12" w:rsidRDefault="009B6439" w:rsidP="00F46113">
      <w:pPr>
        <w:spacing w:after="0" w:line="240" w:lineRule="auto"/>
        <w:rPr>
          <w:rFonts w:ascii="Times New Roman" w:hAnsi="Times New Roman" w:cs="Times New Roman"/>
          <w:b/>
          <w:i/>
          <w:sz w:val="23"/>
          <w:szCs w:val="23"/>
          <w:lang w:val="uk-UA"/>
        </w:rPr>
      </w:pPr>
    </w:p>
    <w:p w:rsidR="00573FAC" w:rsidRPr="00EE7D12" w:rsidRDefault="00C16F0D" w:rsidP="00BA77B1">
      <w:pPr>
        <w:spacing w:after="0"/>
        <w:ind w:firstLine="709"/>
        <w:jc w:val="both"/>
        <w:rPr>
          <w:rFonts w:ascii="Times New Roman" w:hAnsi="Times New Roman" w:cs="Times New Roman"/>
          <w:b/>
          <w:i/>
          <w:sz w:val="28"/>
          <w:szCs w:val="28"/>
          <w:lang w:val="uk-UA"/>
        </w:rPr>
      </w:pPr>
      <w:r w:rsidRPr="00EE7D12">
        <w:rPr>
          <w:rFonts w:ascii="Times New Roman" w:hAnsi="Times New Roman" w:cs="Times New Roman"/>
          <w:sz w:val="28"/>
          <w:szCs w:val="28"/>
          <w:lang w:val="uk-UA"/>
        </w:rPr>
        <w:t xml:space="preserve">Кількість розглянутих, структура та результати розгляду у 2017 році в місцевих загальних судах Дніпропетровської області адміністративних справ та матеріалів показані у </w:t>
      </w:r>
      <w:r w:rsidRPr="00EE7D12">
        <w:rPr>
          <w:rFonts w:ascii="Times New Roman" w:hAnsi="Times New Roman" w:cs="Times New Roman"/>
          <w:b/>
          <w:i/>
          <w:sz w:val="28"/>
          <w:szCs w:val="28"/>
          <w:lang w:val="uk-UA"/>
        </w:rPr>
        <w:t>таблицях  14, 15, 16, 17.</w:t>
      </w:r>
    </w:p>
    <w:p w:rsidR="00BA77B1" w:rsidRPr="00EE7D12" w:rsidRDefault="00BA77B1" w:rsidP="00B01975">
      <w:pPr>
        <w:ind w:firstLine="709"/>
        <w:rPr>
          <w:rFonts w:ascii="Times New Roman" w:hAnsi="Times New Roman" w:cs="Times New Roman"/>
          <w:sz w:val="28"/>
          <w:szCs w:val="28"/>
          <w:lang w:val="uk-UA"/>
        </w:rPr>
        <w:sectPr w:rsidR="00BA77B1" w:rsidRPr="00EE7D12" w:rsidSect="009B6439">
          <w:pgSz w:w="11906" w:h="16838"/>
          <w:pgMar w:top="1134" w:right="340" w:bottom="851" w:left="851" w:header="709" w:footer="709" w:gutter="0"/>
          <w:cols w:space="708"/>
          <w:docGrid w:linePitch="360"/>
        </w:sectPr>
      </w:pPr>
      <w:r w:rsidRPr="00EE7D12">
        <w:rPr>
          <w:rFonts w:ascii="Times New Roman" w:hAnsi="Times New Roman" w:cs="Times New Roman"/>
          <w:sz w:val="28"/>
          <w:szCs w:val="28"/>
          <w:lang w:val="uk-UA"/>
        </w:rPr>
        <w:t>Серед адміністративних справ, що розглядалися місцевими загальними судами області, переважають справи зі спорів з приводу реалізації публічної політики у сферах зайнятості населення та соціального захисту громадян (48,91% від загальної кількості, справ, котрі перебували на розгляді).</w:t>
      </w:r>
    </w:p>
    <w:p w:rsidR="000C00AD" w:rsidRPr="00EE7D12" w:rsidRDefault="000C00AD" w:rsidP="00C16F0D">
      <w:pPr>
        <w:spacing w:after="0" w:line="240" w:lineRule="auto"/>
        <w:jc w:val="both"/>
        <w:rPr>
          <w:rFonts w:ascii="Times New Roman" w:hAnsi="Times New Roman" w:cs="Times New Roman"/>
          <w:b/>
          <w:i/>
          <w:sz w:val="23"/>
          <w:szCs w:val="23"/>
          <w:lang w:val="uk-UA"/>
        </w:rPr>
      </w:pPr>
      <w:r w:rsidRPr="00EE7D12">
        <w:rPr>
          <w:rFonts w:ascii="Times New Roman" w:hAnsi="Times New Roman" w:cs="Times New Roman"/>
          <w:i/>
          <w:sz w:val="23"/>
          <w:szCs w:val="23"/>
          <w:lang w:val="uk-UA"/>
        </w:rPr>
        <w:lastRenderedPageBreak/>
        <w:t xml:space="preserve">Таблиця 14. </w:t>
      </w:r>
      <w:r w:rsidRPr="00EE7D12">
        <w:rPr>
          <w:rFonts w:ascii="Times New Roman" w:hAnsi="Times New Roman" w:cs="Times New Roman"/>
          <w:b/>
          <w:i/>
          <w:sz w:val="23"/>
          <w:szCs w:val="23"/>
          <w:lang w:val="uk-UA"/>
        </w:rPr>
        <w:t>Загальні показники розгляду позовних заяв, заяв, подань, клопотань у порядку адміністративного судочинства</w:t>
      </w:r>
    </w:p>
    <w:tbl>
      <w:tblPr>
        <w:tblW w:w="9882" w:type="dxa"/>
        <w:tblInd w:w="93" w:type="dxa"/>
        <w:tblLook w:val="04A0"/>
      </w:tblPr>
      <w:tblGrid>
        <w:gridCol w:w="364"/>
        <w:gridCol w:w="734"/>
        <w:gridCol w:w="3336"/>
        <w:gridCol w:w="364"/>
        <w:gridCol w:w="700"/>
        <w:gridCol w:w="724"/>
        <w:gridCol w:w="779"/>
        <w:gridCol w:w="700"/>
        <w:gridCol w:w="781"/>
        <w:gridCol w:w="700"/>
        <w:gridCol w:w="700"/>
      </w:tblGrid>
      <w:tr w:rsidR="00C16F0D" w:rsidRPr="00EE7D12" w:rsidTr="00C16F0D">
        <w:trPr>
          <w:trHeight w:val="375"/>
        </w:trPr>
        <w:tc>
          <w:tcPr>
            <w:tcW w:w="44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b/>
                <w:bCs/>
                <w:sz w:val="12"/>
                <w:szCs w:val="12"/>
                <w:lang w:eastAsia="ru-RU"/>
              </w:rPr>
            </w:pPr>
            <w:r w:rsidRPr="00EE7D12">
              <w:rPr>
                <w:rFonts w:ascii="Times New Roman" w:eastAsia="Times New Roman" w:hAnsi="Times New Roman" w:cs="Times New Roman"/>
                <w:b/>
                <w:bCs/>
                <w:sz w:val="12"/>
                <w:szCs w:val="12"/>
                <w:lang w:eastAsia="ru-RU"/>
              </w:rPr>
              <w:t>Найменування показника</w:t>
            </w:r>
          </w:p>
        </w:tc>
        <w:tc>
          <w:tcPr>
            <w:tcW w:w="3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16F0D" w:rsidRPr="00EE7D12" w:rsidRDefault="00C16F0D" w:rsidP="00C16F0D">
            <w:pPr>
              <w:spacing w:after="0" w:line="240" w:lineRule="auto"/>
              <w:jc w:val="center"/>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 xml:space="preserve"> № рядка</w:t>
            </w:r>
          </w:p>
        </w:tc>
        <w:tc>
          <w:tcPr>
            <w:tcW w:w="2203" w:type="dxa"/>
            <w:gridSpan w:val="3"/>
            <w:tcBorders>
              <w:top w:val="single" w:sz="4" w:space="0" w:color="auto"/>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b/>
                <w:bCs/>
                <w:sz w:val="12"/>
                <w:szCs w:val="12"/>
                <w:lang w:eastAsia="ru-RU"/>
              </w:rPr>
            </w:pPr>
            <w:r w:rsidRPr="00EE7D12">
              <w:rPr>
                <w:rFonts w:ascii="Times New Roman" w:eastAsia="Times New Roman" w:hAnsi="Times New Roman" w:cs="Times New Roman"/>
                <w:b/>
                <w:bCs/>
                <w:sz w:val="12"/>
                <w:szCs w:val="12"/>
                <w:lang w:eastAsia="ru-RU"/>
              </w:rPr>
              <w:t xml:space="preserve">Перебувало в провадженні  справ і </w:t>
            </w:r>
            <w:proofErr w:type="gramStart"/>
            <w:r w:rsidRPr="00EE7D12">
              <w:rPr>
                <w:rFonts w:ascii="Times New Roman" w:eastAsia="Times New Roman" w:hAnsi="Times New Roman" w:cs="Times New Roman"/>
                <w:b/>
                <w:bCs/>
                <w:sz w:val="12"/>
                <w:szCs w:val="12"/>
                <w:lang w:eastAsia="ru-RU"/>
              </w:rPr>
              <w:t>матер</w:t>
            </w:r>
            <w:proofErr w:type="gramEnd"/>
            <w:r w:rsidRPr="00EE7D12">
              <w:rPr>
                <w:rFonts w:ascii="Times New Roman" w:eastAsia="Times New Roman" w:hAnsi="Times New Roman" w:cs="Times New Roman"/>
                <w:b/>
                <w:bCs/>
                <w:sz w:val="12"/>
                <w:szCs w:val="12"/>
                <w:lang w:eastAsia="ru-RU"/>
              </w:rPr>
              <w:t>іалів</w:t>
            </w:r>
          </w:p>
        </w:tc>
        <w:tc>
          <w:tcPr>
            <w:tcW w:w="14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b/>
                <w:bCs/>
                <w:sz w:val="12"/>
                <w:szCs w:val="12"/>
                <w:lang w:eastAsia="ru-RU"/>
              </w:rPr>
            </w:pPr>
            <w:r w:rsidRPr="00EE7D12">
              <w:rPr>
                <w:rFonts w:ascii="Times New Roman" w:eastAsia="Times New Roman" w:hAnsi="Times New Roman" w:cs="Times New Roman"/>
                <w:b/>
                <w:bCs/>
                <w:sz w:val="12"/>
                <w:szCs w:val="12"/>
                <w:lang w:eastAsia="ru-RU"/>
              </w:rPr>
              <w:t xml:space="preserve">Розглянуто справ і </w:t>
            </w:r>
            <w:proofErr w:type="gramStart"/>
            <w:r w:rsidRPr="00EE7D12">
              <w:rPr>
                <w:rFonts w:ascii="Times New Roman" w:eastAsia="Times New Roman" w:hAnsi="Times New Roman" w:cs="Times New Roman"/>
                <w:b/>
                <w:bCs/>
                <w:sz w:val="12"/>
                <w:szCs w:val="12"/>
                <w:lang w:eastAsia="ru-RU"/>
              </w:rPr>
              <w:t>матер</w:t>
            </w:r>
            <w:proofErr w:type="gramEnd"/>
            <w:r w:rsidRPr="00EE7D12">
              <w:rPr>
                <w:rFonts w:ascii="Times New Roman" w:eastAsia="Times New Roman" w:hAnsi="Times New Roman" w:cs="Times New Roman"/>
                <w:b/>
                <w:bCs/>
                <w:sz w:val="12"/>
                <w:szCs w:val="12"/>
                <w:lang w:eastAsia="ru-RU"/>
              </w:rPr>
              <w:t>іалів</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b/>
                <w:bCs/>
                <w:sz w:val="12"/>
                <w:szCs w:val="12"/>
                <w:lang w:eastAsia="ru-RU"/>
              </w:rPr>
            </w:pPr>
            <w:r w:rsidRPr="00EE7D12">
              <w:rPr>
                <w:rFonts w:ascii="Times New Roman" w:eastAsia="Times New Roman" w:hAnsi="Times New Roman" w:cs="Times New Roman"/>
                <w:b/>
                <w:bCs/>
                <w:sz w:val="12"/>
                <w:szCs w:val="12"/>
                <w:lang w:eastAsia="ru-RU"/>
              </w:rPr>
              <w:t xml:space="preserve">Залишок нерозглянутих справ і </w:t>
            </w:r>
            <w:proofErr w:type="gramStart"/>
            <w:r w:rsidRPr="00EE7D12">
              <w:rPr>
                <w:rFonts w:ascii="Times New Roman" w:eastAsia="Times New Roman" w:hAnsi="Times New Roman" w:cs="Times New Roman"/>
                <w:b/>
                <w:bCs/>
                <w:sz w:val="12"/>
                <w:szCs w:val="12"/>
                <w:lang w:eastAsia="ru-RU"/>
              </w:rPr>
              <w:t>матер</w:t>
            </w:r>
            <w:proofErr w:type="gramEnd"/>
            <w:r w:rsidRPr="00EE7D12">
              <w:rPr>
                <w:rFonts w:ascii="Times New Roman" w:eastAsia="Times New Roman" w:hAnsi="Times New Roman" w:cs="Times New Roman"/>
                <w:b/>
                <w:bCs/>
                <w:sz w:val="12"/>
                <w:szCs w:val="12"/>
                <w:lang w:eastAsia="ru-RU"/>
              </w:rPr>
              <w:t>іалів на кінець звітного періоду</w:t>
            </w:r>
          </w:p>
        </w:tc>
      </w:tr>
      <w:tr w:rsidR="00C16F0D" w:rsidRPr="00EE7D12" w:rsidTr="00C16F0D">
        <w:trPr>
          <w:trHeight w:val="285"/>
        </w:trPr>
        <w:tc>
          <w:tcPr>
            <w:tcW w:w="4434" w:type="dxa"/>
            <w:gridSpan w:val="3"/>
            <w:vMerge/>
            <w:tcBorders>
              <w:top w:val="single" w:sz="4" w:space="0" w:color="auto"/>
              <w:left w:val="single" w:sz="4" w:space="0" w:color="auto"/>
              <w:bottom w:val="single" w:sz="4" w:space="0" w:color="auto"/>
              <w:right w:val="single" w:sz="4" w:space="0" w:color="auto"/>
            </w:tcBorders>
            <w:vAlign w:val="center"/>
            <w:hideMark/>
          </w:tcPr>
          <w:p w:rsidR="00C16F0D" w:rsidRPr="00EE7D12" w:rsidRDefault="00C16F0D" w:rsidP="00C16F0D">
            <w:pPr>
              <w:spacing w:after="0" w:line="240" w:lineRule="auto"/>
              <w:rPr>
                <w:rFonts w:ascii="Times New Roman" w:eastAsia="Times New Roman" w:hAnsi="Times New Roman" w:cs="Times New Roman"/>
                <w:b/>
                <w:bCs/>
                <w:sz w:val="12"/>
                <w:szCs w:val="12"/>
                <w:lang w:eastAsia="ru-RU"/>
              </w:rPr>
            </w:pPr>
          </w:p>
        </w:tc>
        <w:tc>
          <w:tcPr>
            <w:tcW w:w="364" w:type="dxa"/>
            <w:vMerge/>
            <w:tcBorders>
              <w:top w:val="single" w:sz="4" w:space="0" w:color="auto"/>
              <w:left w:val="single" w:sz="4" w:space="0" w:color="auto"/>
              <w:bottom w:val="single" w:sz="4" w:space="0" w:color="auto"/>
              <w:right w:val="single" w:sz="4" w:space="0" w:color="auto"/>
            </w:tcBorders>
            <w:vAlign w:val="center"/>
            <w:hideMark/>
          </w:tcPr>
          <w:p w:rsidR="00C16F0D" w:rsidRPr="00EE7D12" w:rsidRDefault="00C16F0D" w:rsidP="00C16F0D">
            <w:pPr>
              <w:spacing w:after="0" w:line="240" w:lineRule="auto"/>
              <w:rPr>
                <w:rFonts w:ascii="Times New Roman" w:eastAsia="Times New Roman" w:hAnsi="Times New Roman" w:cs="Times New Roman"/>
                <w:sz w:val="12"/>
                <w:szCs w:val="12"/>
                <w:lang w:eastAsia="ru-RU"/>
              </w:rPr>
            </w:pP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b/>
                <w:bCs/>
                <w:sz w:val="12"/>
                <w:szCs w:val="12"/>
                <w:lang w:eastAsia="ru-RU"/>
              </w:rPr>
            </w:pPr>
            <w:r w:rsidRPr="00EE7D12">
              <w:rPr>
                <w:rFonts w:ascii="Times New Roman" w:eastAsia="Times New Roman" w:hAnsi="Times New Roman" w:cs="Times New Roman"/>
                <w:b/>
                <w:bCs/>
                <w:sz w:val="12"/>
                <w:szCs w:val="12"/>
                <w:lang w:eastAsia="ru-RU"/>
              </w:rPr>
              <w:t xml:space="preserve">усього </w:t>
            </w:r>
          </w:p>
        </w:tc>
        <w:tc>
          <w:tcPr>
            <w:tcW w:w="1503" w:type="dxa"/>
            <w:gridSpan w:val="2"/>
            <w:tcBorders>
              <w:top w:val="single" w:sz="4" w:space="0" w:color="auto"/>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b/>
                <w:bCs/>
                <w:i/>
                <w:iCs/>
                <w:sz w:val="12"/>
                <w:szCs w:val="12"/>
                <w:lang w:eastAsia="ru-RU"/>
              </w:rPr>
            </w:pPr>
            <w:proofErr w:type="gramStart"/>
            <w:r w:rsidRPr="00EE7D12">
              <w:rPr>
                <w:rFonts w:ascii="Times New Roman" w:eastAsia="Times New Roman" w:hAnsi="Times New Roman" w:cs="Times New Roman"/>
                <w:b/>
                <w:bCs/>
                <w:i/>
                <w:iCs/>
                <w:sz w:val="12"/>
                <w:szCs w:val="12"/>
                <w:lang w:eastAsia="ru-RU"/>
              </w:rPr>
              <w:t>у</w:t>
            </w:r>
            <w:proofErr w:type="gramEnd"/>
            <w:r w:rsidRPr="00EE7D12">
              <w:rPr>
                <w:rFonts w:ascii="Times New Roman" w:eastAsia="Times New Roman" w:hAnsi="Times New Roman" w:cs="Times New Roman"/>
                <w:b/>
                <w:bCs/>
                <w:i/>
                <w:iCs/>
                <w:sz w:val="12"/>
                <w:szCs w:val="12"/>
                <w:lang w:eastAsia="ru-RU"/>
              </w:rPr>
              <w:t xml:space="preserve"> тому числі </w:t>
            </w:r>
          </w:p>
        </w:tc>
        <w:tc>
          <w:tcPr>
            <w:tcW w:w="1481" w:type="dxa"/>
            <w:gridSpan w:val="2"/>
            <w:vMerge/>
            <w:tcBorders>
              <w:top w:val="single" w:sz="4" w:space="0" w:color="auto"/>
              <w:left w:val="single" w:sz="4" w:space="0" w:color="auto"/>
              <w:bottom w:val="single" w:sz="4" w:space="0" w:color="auto"/>
              <w:right w:val="single" w:sz="4" w:space="0" w:color="auto"/>
            </w:tcBorders>
            <w:vAlign w:val="center"/>
            <w:hideMark/>
          </w:tcPr>
          <w:p w:rsidR="00C16F0D" w:rsidRPr="00EE7D12" w:rsidRDefault="00C16F0D" w:rsidP="00C16F0D">
            <w:pPr>
              <w:spacing w:after="0" w:line="240" w:lineRule="auto"/>
              <w:rPr>
                <w:rFonts w:ascii="Times New Roman" w:eastAsia="Times New Roman" w:hAnsi="Times New Roman" w:cs="Times New Roman"/>
                <w:b/>
                <w:bCs/>
                <w:sz w:val="12"/>
                <w:szCs w:val="12"/>
                <w:lang w:eastAsia="ru-RU"/>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C16F0D" w:rsidRPr="00EE7D12" w:rsidRDefault="00C16F0D" w:rsidP="00C16F0D">
            <w:pPr>
              <w:spacing w:after="0" w:line="240" w:lineRule="auto"/>
              <w:rPr>
                <w:rFonts w:ascii="Times New Roman" w:eastAsia="Times New Roman" w:hAnsi="Times New Roman" w:cs="Times New Roman"/>
                <w:b/>
                <w:bCs/>
                <w:sz w:val="12"/>
                <w:szCs w:val="12"/>
                <w:lang w:eastAsia="ru-RU"/>
              </w:rPr>
            </w:pPr>
          </w:p>
        </w:tc>
      </w:tr>
      <w:tr w:rsidR="00C16F0D" w:rsidRPr="00EE7D12" w:rsidTr="00C16F0D">
        <w:trPr>
          <w:trHeight w:val="1479"/>
        </w:trPr>
        <w:tc>
          <w:tcPr>
            <w:tcW w:w="4434" w:type="dxa"/>
            <w:gridSpan w:val="3"/>
            <w:vMerge/>
            <w:tcBorders>
              <w:top w:val="single" w:sz="4" w:space="0" w:color="auto"/>
              <w:left w:val="single" w:sz="4" w:space="0" w:color="auto"/>
              <w:bottom w:val="single" w:sz="4" w:space="0" w:color="auto"/>
              <w:right w:val="single" w:sz="4" w:space="0" w:color="auto"/>
            </w:tcBorders>
            <w:vAlign w:val="center"/>
            <w:hideMark/>
          </w:tcPr>
          <w:p w:rsidR="00C16F0D" w:rsidRPr="00EE7D12" w:rsidRDefault="00C16F0D" w:rsidP="00C16F0D">
            <w:pPr>
              <w:spacing w:after="0" w:line="240" w:lineRule="auto"/>
              <w:rPr>
                <w:rFonts w:ascii="Times New Roman" w:eastAsia="Times New Roman" w:hAnsi="Times New Roman" w:cs="Times New Roman"/>
                <w:b/>
                <w:bCs/>
                <w:sz w:val="12"/>
                <w:szCs w:val="12"/>
                <w:lang w:eastAsia="ru-RU"/>
              </w:rPr>
            </w:pPr>
          </w:p>
        </w:tc>
        <w:tc>
          <w:tcPr>
            <w:tcW w:w="364" w:type="dxa"/>
            <w:vMerge/>
            <w:tcBorders>
              <w:top w:val="single" w:sz="4" w:space="0" w:color="auto"/>
              <w:left w:val="single" w:sz="4" w:space="0" w:color="auto"/>
              <w:bottom w:val="single" w:sz="4" w:space="0" w:color="auto"/>
              <w:right w:val="single" w:sz="4" w:space="0" w:color="auto"/>
            </w:tcBorders>
            <w:vAlign w:val="center"/>
            <w:hideMark/>
          </w:tcPr>
          <w:p w:rsidR="00C16F0D" w:rsidRPr="00EE7D12" w:rsidRDefault="00C16F0D" w:rsidP="00C16F0D">
            <w:pPr>
              <w:spacing w:after="0" w:line="240" w:lineRule="auto"/>
              <w:rPr>
                <w:rFonts w:ascii="Times New Roman" w:eastAsia="Times New Roman" w:hAnsi="Times New Roman" w:cs="Times New Roman"/>
                <w:sz w:val="12"/>
                <w:szCs w:val="12"/>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16F0D" w:rsidRPr="00EE7D12" w:rsidRDefault="00C16F0D" w:rsidP="00C16F0D">
            <w:pPr>
              <w:spacing w:after="0" w:line="240" w:lineRule="auto"/>
              <w:rPr>
                <w:rFonts w:ascii="Times New Roman" w:eastAsia="Times New Roman" w:hAnsi="Times New Roman" w:cs="Times New Roman"/>
                <w:b/>
                <w:bCs/>
                <w:sz w:val="12"/>
                <w:szCs w:val="12"/>
                <w:lang w:eastAsia="ru-RU"/>
              </w:rPr>
            </w:pPr>
          </w:p>
        </w:tc>
        <w:tc>
          <w:tcPr>
            <w:tcW w:w="72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b/>
                <w:bCs/>
                <w:i/>
                <w:iCs/>
                <w:sz w:val="12"/>
                <w:szCs w:val="12"/>
                <w:lang w:eastAsia="ru-RU"/>
              </w:rPr>
            </w:pPr>
            <w:r w:rsidRPr="00EE7D12">
              <w:rPr>
                <w:rFonts w:ascii="Times New Roman" w:eastAsia="Times New Roman" w:hAnsi="Times New Roman" w:cs="Times New Roman"/>
                <w:b/>
                <w:bCs/>
                <w:i/>
                <w:iCs/>
                <w:sz w:val="12"/>
                <w:szCs w:val="12"/>
                <w:lang w:eastAsia="ru-RU"/>
              </w:rPr>
              <w:t>надійшло у звітному періоді</w:t>
            </w:r>
          </w:p>
        </w:tc>
        <w:tc>
          <w:tcPr>
            <w:tcW w:w="779"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i/>
                <w:iCs/>
                <w:sz w:val="12"/>
                <w:szCs w:val="12"/>
                <w:lang w:eastAsia="ru-RU"/>
              </w:rPr>
            </w:pPr>
            <w:r w:rsidRPr="00EE7D12">
              <w:rPr>
                <w:rFonts w:ascii="Times New Roman" w:eastAsia="Times New Roman" w:hAnsi="Times New Roman" w:cs="Times New Roman"/>
                <w:i/>
                <w:iCs/>
                <w:sz w:val="12"/>
                <w:szCs w:val="12"/>
                <w:lang w:eastAsia="ru-RU"/>
              </w:rPr>
              <w:t xml:space="preserve">з них </w:t>
            </w:r>
            <w:proofErr w:type="gramStart"/>
            <w:r w:rsidRPr="00EE7D12">
              <w:rPr>
                <w:rFonts w:ascii="Times New Roman" w:eastAsia="Times New Roman" w:hAnsi="Times New Roman" w:cs="Times New Roman"/>
                <w:i/>
                <w:iCs/>
                <w:sz w:val="12"/>
                <w:szCs w:val="12"/>
                <w:lang w:eastAsia="ru-RU"/>
              </w:rPr>
              <w:t>п</w:t>
            </w:r>
            <w:proofErr w:type="gramEnd"/>
            <w:r w:rsidRPr="00EE7D12">
              <w:rPr>
                <w:rFonts w:ascii="Times New Roman" w:eastAsia="Times New Roman" w:hAnsi="Times New Roman" w:cs="Times New Roman"/>
                <w:i/>
                <w:iCs/>
                <w:sz w:val="12"/>
                <w:szCs w:val="12"/>
                <w:lang w:eastAsia="ru-RU"/>
              </w:rPr>
              <w:t>ісля скасування судового рішення судом апеля-ційної чи касаційної інстанції (з гр.2)</w:t>
            </w:r>
          </w:p>
        </w:tc>
        <w:tc>
          <w:tcPr>
            <w:tcW w:w="700"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b/>
                <w:bCs/>
                <w:sz w:val="12"/>
                <w:szCs w:val="12"/>
                <w:lang w:eastAsia="ru-RU"/>
              </w:rPr>
            </w:pPr>
            <w:r w:rsidRPr="00EE7D12">
              <w:rPr>
                <w:rFonts w:ascii="Times New Roman" w:eastAsia="Times New Roman" w:hAnsi="Times New Roman" w:cs="Times New Roman"/>
                <w:b/>
                <w:bCs/>
                <w:sz w:val="12"/>
                <w:szCs w:val="12"/>
                <w:lang w:eastAsia="ru-RU"/>
              </w:rPr>
              <w:t xml:space="preserve">усього </w:t>
            </w:r>
          </w:p>
        </w:tc>
        <w:tc>
          <w:tcPr>
            <w:tcW w:w="781"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i/>
                <w:iCs/>
                <w:sz w:val="12"/>
                <w:szCs w:val="12"/>
                <w:lang w:eastAsia="ru-RU"/>
              </w:rPr>
            </w:pPr>
            <w:r w:rsidRPr="00EE7D12">
              <w:rPr>
                <w:rFonts w:ascii="Times New Roman" w:eastAsia="Times New Roman" w:hAnsi="Times New Roman" w:cs="Times New Roman"/>
                <w:i/>
                <w:iCs/>
                <w:sz w:val="12"/>
                <w:szCs w:val="12"/>
                <w:lang w:eastAsia="ru-RU"/>
              </w:rPr>
              <w:t xml:space="preserve"> у т.ч. задоволено</w:t>
            </w:r>
          </w:p>
        </w:tc>
        <w:tc>
          <w:tcPr>
            <w:tcW w:w="700"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b/>
                <w:bCs/>
                <w:sz w:val="12"/>
                <w:szCs w:val="12"/>
                <w:lang w:eastAsia="ru-RU"/>
              </w:rPr>
            </w:pPr>
            <w:r w:rsidRPr="00EE7D12">
              <w:rPr>
                <w:rFonts w:ascii="Times New Roman" w:eastAsia="Times New Roman" w:hAnsi="Times New Roman" w:cs="Times New Roman"/>
                <w:b/>
                <w:bCs/>
                <w:sz w:val="12"/>
                <w:szCs w:val="12"/>
                <w:lang w:eastAsia="ru-RU"/>
              </w:rPr>
              <w:t xml:space="preserve">усього </w:t>
            </w:r>
          </w:p>
        </w:tc>
        <w:tc>
          <w:tcPr>
            <w:tcW w:w="700"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i/>
                <w:iCs/>
                <w:color w:val="000000"/>
                <w:sz w:val="12"/>
                <w:szCs w:val="12"/>
                <w:lang w:eastAsia="ru-RU"/>
              </w:rPr>
            </w:pPr>
            <w:r w:rsidRPr="00EE7D12">
              <w:rPr>
                <w:rFonts w:ascii="Times New Roman" w:eastAsia="Times New Roman" w:hAnsi="Times New Roman" w:cs="Times New Roman"/>
                <w:i/>
                <w:iCs/>
                <w:color w:val="000000"/>
                <w:sz w:val="12"/>
                <w:szCs w:val="12"/>
                <w:lang w:eastAsia="ru-RU"/>
              </w:rPr>
              <w:t xml:space="preserve">в т. ч.  не розгля-нутих понад 1 </w:t>
            </w:r>
            <w:proofErr w:type="gramStart"/>
            <w:r w:rsidRPr="00EE7D12">
              <w:rPr>
                <w:rFonts w:ascii="Times New Roman" w:eastAsia="Times New Roman" w:hAnsi="Times New Roman" w:cs="Times New Roman"/>
                <w:i/>
                <w:iCs/>
                <w:color w:val="000000"/>
                <w:sz w:val="12"/>
                <w:szCs w:val="12"/>
                <w:lang w:eastAsia="ru-RU"/>
              </w:rPr>
              <w:t>р</w:t>
            </w:r>
            <w:proofErr w:type="gramEnd"/>
            <w:r w:rsidRPr="00EE7D12">
              <w:rPr>
                <w:rFonts w:ascii="Times New Roman" w:eastAsia="Times New Roman" w:hAnsi="Times New Roman" w:cs="Times New Roman"/>
                <w:i/>
                <w:iCs/>
                <w:color w:val="000000"/>
                <w:sz w:val="12"/>
                <w:szCs w:val="12"/>
                <w:lang w:eastAsia="ru-RU"/>
              </w:rPr>
              <w:t>ік</w:t>
            </w:r>
          </w:p>
        </w:tc>
      </w:tr>
      <w:tr w:rsidR="00C16F0D" w:rsidRPr="00EE7D12" w:rsidTr="00C16F0D">
        <w:trPr>
          <w:trHeight w:hRule="exact" w:val="198"/>
        </w:trPr>
        <w:tc>
          <w:tcPr>
            <w:tcW w:w="36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16F0D" w:rsidRPr="00EE7D12" w:rsidRDefault="00C16F0D" w:rsidP="00C16F0D">
            <w:pPr>
              <w:spacing w:after="0" w:line="240" w:lineRule="auto"/>
              <w:jc w:val="center"/>
              <w:rPr>
                <w:rFonts w:ascii="Times New Roman" w:eastAsia="Times New Roman" w:hAnsi="Times New Roman" w:cs="Times New Roman"/>
                <w:b/>
                <w:bCs/>
                <w:sz w:val="12"/>
                <w:szCs w:val="12"/>
                <w:lang w:eastAsia="ru-RU"/>
              </w:rPr>
            </w:pPr>
            <w:r w:rsidRPr="00EE7D12">
              <w:rPr>
                <w:rFonts w:ascii="Times New Roman" w:eastAsia="Times New Roman" w:hAnsi="Times New Roman" w:cs="Times New Roman"/>
                <w:b/>
                <w:bCs/>
                <w:sz w:val="12"/>
                <w:szCs w:val="12"/>
                <w:lang w:eastAsia="ru-RU"/>
              </w:rPr>
              <w:t>адміністративне судочинство</w:t>
            </w:r>
          </w:p>
        </w:tc>
        <w:tc>
          <w:tcPr>
            <w:tcW w:w="4070" w:type="dxa"/>
            <w:gridSpan w:val="2"/>
            <w:tcBorders>
              <w:top w:val="single" w:sz="4" w:space="0" w:color="auto"/>
              <w:left w:val="nil"/>
              <w:bottom w:val="single" w:sz="4" w:space="0" w:color="auto"/>
              <w:right w:val="single" w:sz="4" w:space="0" w:color="000000"/>
            </w:tcBorders>
            <w:shd w:val="clear" w:color="auto" w:fill="auto"/>
            <w:vAlign w:val="center"/>
            <w:hideMark/>
          </w:tcPr>
          <w:p w:rsidR="00C16F0D" w:rsidRPr="00EE7D12" w:rsidRDefault="00C16F0D" w:rsidP="00C16F0D">
            <w:pPr>
              <w:spacing w:after="0" w:line="240" w:lineRule="auto"/>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 xml:space="preserve">Позовні заяви, подання </w:t>
            </w:r>
          </w:p>
        </w:tc>
        <w:tc>
          <w:tcPr>
            <w:tcW w:w="36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10</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7 015</w:t>
            </w:r>
          </w:p>
        </w:tc>
        <w:tc>
          <w:tcPr>
            <w:tcW w:w="724"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6 665</w:t>
            </w:r>
          </w:p>
        </w:tc>
        <w:tc>
          <w:tcPr>
            <w:tcW w:w="77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115</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6 655</w:t>
            </w:r>
          </w:p>
        </w:tc>
        <w:tc>
          <w:tcPr>
            <w:tcW w:w="781"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5 109</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360</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16</w:t>
            </w:r>
          </w:p>
        </w:tc>
      </w:tr>
      <w:tr w:rsidR="00C16F0D" w:rsidRPr="00EE7D12" w:rsidTr="00C16F0D">
        <w:trPr>
          <w:trHeight w:hRule="exact" w:val="198"/>
        </w:trPr>
        <w:tc>
          <w:tcPr>
            <w:tcW w:w="364" w:type="dxa"/>
            <w:vMerge/>
            <w:tcBorders>
              <w:top w:val="nil"/>
              <w:left w:val="single" w:sz="4" w:space="0" w:color="auto"/>
              <w:bottom w:val="single" w:sz="4" w:space="0" w:color="000000"/>
              <w:right w:val="single" w:sz="4" w:space="0" w:color="auto"/>
            </w:tcBorders>
            <w:vAlign w:val="center"/>
            <w:hideMark/>
          </w:tcPr>
          <w:p w:rsidR="00C16F0D" w:rsidRPr="00EE7D12" w:rsidRDefault="00C16F0D" w:rsidP="00C16F0D">
            <w:pPr>
              <w:spacing w:after="0" w:line="240" w:lineRule="auto"/>
              <w:rPr>
                <w:rFonts w:ascii="Times New Roman" w:eastAsia="Times New Roman" w:hAnsi="Times New Roman" w:cs="Times New Roman"/>
                <w:b/>
                <w:bCs/>
                <w:sz w:val="12"/>
                <w:szCs w:val="12"/>
                <w:lang w:eastAsia="ru-RU"/>
              </w:rPr>
            </w:pPr>
          </w:p>
        </w:tc>
        <w:tc>
          <w:tcPr>
            <w:tcW w:w="734" w:type="dxa"/>
            <w:tcBorders>
              <w:top w:val="nil"/>
              <w:left w:val="nil"/>
              <w:bottom w:val="single" w:sz="4" w:space="0" w:color="auto"/>
              <w:right w:val="nil"/>
            </w:tcBorders>
            <w:shd w:val="clear" w:color="auto" w:fill="auto"/>
            <w:vAlign w:val="center"/>
            <w:hideMark/>
          </w:tcPr>
          <w:p w:rsidR="00C16F0D" w:rsidRPr="00EE7D12" w:rsidRDefault="00C16F0D" w:rsidP="00C16F0D">
            <w:pPr>
              <w:spacing w:after="0" w:line="240" w:lineRule="auto"/>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 </w:t>
            </w:r>
          </w:p>
        </w:tc>
        <w:tc>
          <w:tcPr>
            <w:tcW w:w="3336"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rPr>
                <w:rFonts w:ascii="Times New Roman" w:eastAsia="Times New Roman" w:hAnsi="Times New Roman" w:cs="Times New Roman"/>
                <w:i/>
                <w:iCs/>
                <w:sz w:val="12"/>
                <w:szCs w:val="12"/>
                <w:lang w:eastAsia="ru-RU"/>
              </w:rPr>
            </w:pPr>
            <w:proofErr w:type="gramStart"/>
            <w:r w:rsidRPr="00EE7D12">
              <w:rPr>
                <w:rFonts w:ascii="Times New Roman" w:eastAsia="Times New Roman" w:hAnsi="Times New Roman" w:cs="Times New Roman"/>
                <w:i/>
                <w:iCs/>
                <w:sz w:val="12"/>
                <w:szCs w:val="12"/>
                <w:lang w:eastAsia="ru-RU"/>
              </w:rPr>
              <w:t>у</w:t>
            </w:r>
            <w:proofErr w:type="gramEnd"/>
            <w:r w:rsidRPr="00EE7D12">
              <w:rPr>
                <w:rFonts w:ascii="Times New Roman" w:eastAsia="Times New Roman" w:hAnsi="Times New Roman" w:cs="Times New Roman"/>
                <w:i/>
                <w:iCs/>
                <w:sz w:val="12"/>
                <w:szCs w:val="12"/>
                <w:lang w:eastAsia="ru-RU"/>
              </w:rPr>
              <w:t xml:space="preserve"> </w:t>
            </w:r>
            <w:proofErr w:type="gramStart"/>
            <w:r w:rsidRPr="00EE7D12">
              <w:rPr>
                <w:rFonts w:ascii="Times New Roman" w:eastAsia="Times New Roman" w:hAnsi="Times New Roman" w:cs="Times New Roman"/>
                <w:i/>
                <w:iCs/>
                <w:sz w:val="12"/>
                <w:szCs w:val="12"/>
                <w:lang w:eastAsia="ru-RU"/>
              </w:rPr>
              <w:t>тому</w:t>
            </w:r>
            <w:proofErr w:type="gramEnd"/>
            <w:r w:rsidRPr="00EE7D12">
              <w:rPr>
                <w:rFonts w:ascii="Times New Roman" w:eastAsia="Times New Roman" w:hAnsi="Times New Roman" w:cs="Times New Roman"/>
                <w:i/>
                <w:iCs/>
                <w:sz w:val="12"/>
                <w:szCs w:val="12"/>
                <w:lang w:eastAsia="ru-RU"/>
              </w:rPr>
              <w:t xml:space="preserve"> числі справ</w:t>
            </w:r>
          </w:p>
        </w:tc>
        <w:tc>
          <w:tcPr>
            <w:tcW w:w="36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11</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6 489</w:t>
            </w:r>
          </w:p>
        </w:tc>
        <w:tc>
          <w:tcPr>
            <w:tcW w:w="724"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5 210</w:t>
            </w:r>
          </w:p>
        </w:tc>
        <w:tc>
          <w:tcPr>
            <w:tcW w:w="77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161</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5 076</w:t>
            </w:r>
          </w:p>
        </w:tc>
        <w:tc>
          <w:tcPr>
            <w:tcW w:w="781"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2 917</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1 413</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142</w:t>
            </w:r>
          </w:p>
        </w:tc>
      </w:tr>
      <w:tr w:rsidR="00C16F0D" w:rsidRPr="00EE7D12" w:rsidTr="00C16F0D">
        <w:trPr>
          <w:trHeight w:hRule="exact" w:val="198"/>
        </w:trPr>
        <w:tc>
          <w:tcPr>
            <w:tcW w:w="364" w:type="dxa"/>
            <w:vMerge/>
            <w:tcBorders>
              <w:top w:val="nil"/>
              <w:left w:val="single" w:sz="4" w:space="0" w:color="auto"/>
              <w:bottom w:val="single" w:sz="4" w:space="0" w:color="000000"/>
              <w:right w:val="single" w:sz="4" w:space="0" w:color="auto"/>
            </w:tcBorders>
            <w:vAlign w:val="center"/>
            <w:hideMark/>
          </w:tcPr>
          <w:p w:rsidR="00C16F0D" w:rsidRPr="00EE7D12" w:rsidRDefault="00C16F0D" w:rsidP="00C16F0D">
            <w:pPr>
              <w:spacing w:after="0" w:line="240" w:lineRule="auto"/>
              <w:rPr>
                <w:rFonts w:ascii="Times New Roman" w:eastAsia="Times New Roman" w:hAnsi="Times New Roman" w:cs="Times New Roman"/>
                <w:b/>
                <w:bCs/>
                <w:sz w:val="12"/>
                <w:szCs w:val="12"/>
                <w:lang w:eastAsia="ru-RU"/>
              </w:rPr>
            </w:pPr>
          </w:p>
        </w:tc>
        <w:tc>
          <w:tcPr>
            <w:tcW w:w="4070" w:type="dxa"/>
            <w:gridSpan w:val="2"/>
            <w:tcBorders>
              <w:top w:val="single" w:sz="4" w:space="0" w:color="auto"/>
              <w:left w:val="nil"/>
              <w:bottom w:val="single" w:sz="4" w:space="0" w:color="auto"/>
              <w:right w:val="single" w:sz="4" w:space="0" w:color="000000"/>
            </w:tcBorders>
            <w:shd w:val="clear" w:color="auto" w:fill="auto"/>
            <w:vAlign w:val="center"/>
            <w:hideMark/>
          </w:tcPr>
          <w:p w:rsidR="00C16F0D" w:rsidRPr="00EE7D12" w:rsidRDefault="00C16F0D" w:rsidP="00C16F0D">
            <w:pPr>
              <w:spacing w:after="0" w:line="240" w:lineRule="auto"/>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 xml:space="preserve">Заяви про забезпечення доказів, </w:t>
            </w:r>
            <w:proofErr w:type="gramStart"/>
            <w:r w:rsidRPr="00EE7D12">
              <w:rPr>
                <w:rFonts w:ascii="Times New Roman" w:eastAsia="Times New Roman" w:hAnsi="Times New Roman" w:cs="Times New Roman"/>
                <w:sz w:val="12"/>
                <w:szCs w:val="12"/>
                <w:lang w:eastAsia="ru-RU"/>
              </w:rPr>
              <w:t>позову до подання позовної заяви</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12</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152</w:t>
            </w:r>
          </w:p>
        </w:tc>
        <w:tc>
          <w:tcPr>
            <w:tcW w:w="724"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144</w:t>
            </w:r>
          </w:p>
        </w:tc>
        <w:tc>
          <w:tcPr>
            <w:tcW w:w="77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145</w:t>
            </w:r>
          </w:p>
        </w:tc>
        <w:tc>
          <w:tcPr>
            <w:tcW w:w="781"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62</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7</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3</w:t>
            </w:r>
          </w:p>
        </w:tc>
      </w:tr>
      <w:tr w:rsidR="00C16F0D" w:rsidRPr="00EE7D12" w:rsidTr="00C16F0D">
        <w:trPr>
          <w:trHeight w:hRule="exact" w:val="198"/>
        </w:trPr>
        <w:tc>
          <w:tcPr>
            <w:tcW w:w="364" w:type="dxa"/>
            <w:vMerge/>
            <w:tcBorders>
              <w:top w:val="nil"/>
              <w:left w:val="single" w:sz="4" w:space="0" w:color="auto"/>
              <w:bottom w:val="single" w:sz="4" w:space="0" w:color="000000"/>
              <w:right w:val="single" w:sz="4" w:space="0" w:color="auto"/>
            </w:tcBorders>
            <w:vAlign w:val="center"/>
            <w:hideMark/>
          </w:tcPr>
          <w:p w:rsidR="00C16F0D" w:rsidRPr="00EE7D12" w:rsidRDefault="00C16F0D" w:rsidP="00C16F0D">
            <w:pPr>
              <w:spacing w:after="0" w:line="240" w:lineRule="auto"/>
              <w:rPr>
                <w:rFonts w:ascii="Times New Roman" w:eastAsia="Times New Roman" w:hAnsi="Times New Roman" w:cs="Times New Roman"/>
                <w:b/>
                <w:bCs/>
                <w:sz w:val="12"/>
                <w:szCs w:val="12"/>
                <w:lang w:eastAsia="ru-RU"/>
              </w:rPr>
            </w:pPr>
          </w:p>
        </w:tc>
        <w:tc>
          <w:tcPr>
            <w:tcW w:w="4070" w:type="dxa"/>
            <w:gridSpan w:val="2"/>
            <w:tcBorders>
              <w:top w:val="single" w:sz="4" w:space="0" w:color="auto"/>
              <w:left w:val="nil"/>
              <w:bottom w:val="single" w:sz="4" w:space="0" w:color="auto"/>
              <w:right w:val="single" w:sz="4" w:space="0" w:color="000000"/>
            </w:tcBorders>
            <w:shd w:val="clear" w:color="auto" w:fill="auto"/>
            <w:vAlign w:val="center"/>
            <w:hideMark/>
          </w:tcPr>
          <w:p w:rsidR="00C16F0D" w:rsidRPr="00EE7D12" w:rsidRDefault="00C16F0D" w:rsidP="00C16F0D">
            <w:pPr>
              <w:spacing w:after="0" w:line="240" w:lineRule="auto"/>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 xml:space="preserve">Справи в порядку виконання судових </w:t>
            </w:r>
            <w:proofErr w:type="gramStart"/>
            <w:r w:rsidRPr="00EE7D12">
              <w:rPr>
                <w:rFonts w:ascii="Times New Roman" w:eastAsia="Times New Roman" w:hAnsi="Times New Roman" w:cs="Times New Roman"/>
                <w:sz w:val="12"/>
                <w:szCs w:val="12"/>
                <w:lang w:eastAsia="ru-RU"/>
              </w:rPr>
              <w:t>р</w:t>
            </w:r>
            <w:proofErr w:type="gramEnd"/>
            <w:r w:rsidRPr="00EE7D12">
              <w:rPr>
                <w:rFonts w:ascii="Times New Roman" w:eastAsia="Times New Roman" w:hAnsi="Times New Roman" w:cs="Times New Roman"/>
                <w:sz w:val="12"/>
                <w:szCs w:val="12"/>
                <w:lang w:eastAsia="ru-RU"/>
              </w:rPr>
              <w:t>ішень</w:t>
            </w:r>
          </w:p>
        </w:tc>
        <w:tc>
          <w:tcPr>
            <w:tcW w:w="36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13</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622</w:t>
            </w:r>
          </w:p>
        </w:tc>
        <w:tc>
          <w:tcPr>
            <w:tcW w:w="724"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599</w:t>
            </w:r>
          </w:p>
        </w:tc>
        <w:tc>
          <w:tcPr>
            <w:tcW w:w="77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3</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598</w:t>
            </w:r>
          </w:p>
        </w:tc>
        <w:tc>
          <w:tcPr>
            <w:tcW w:w="781"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346</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24</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2</w:t>
            </w:r>
          </w:p>
        </w:tc>
      </w:tr>
      <w:tr w:rsidR="00C16F0D" w:rsidRPr="00EE7D12" w:rsidTr="00C16F0D">
        <w:trPr>
          <w:trHeight w:hRule="exact" w:val="198"/>
        </w:trPr>
        <w:tc>
          <w:tcPr>
            <w:tcW w:w="364" w:type="dxa"/>
            <w:vMerge/>
            <w:tcBorders>
              <w:top w:val="nil"/>
              <w:left w:val="single" w:sz="4" w:space="0" w:color="auto"/>
              <w:bottom w:val="single" w:sz="4" w:space="0" w:color="000000"/>
              <w:right w:val="single" w:sz="4" w:space="0" w:color="auto"/>
            </w:tcBorders>
            <w:vAlign w:val="center"/>
            <w:hideMark/>
          </w:tcPr>
          <w:p w:rsidR="00C16F0D" w:rsidRPr="00EE7D12" w:rsidRDefault="00C16F0D" w:rsidP="00C16F0D">
            <w:pPr>
              <w:spacing w:after="0" w:line="240" w:lineRule="auto"/>
              <w:rPr>
                <w:rFonts w:ascii="Times New Roman" w:eastAsia="Times New Roman" w:hAnsi="Times New Roman" w:cs="Times New Roman"/>
                <w:b/>
                <w:bCs/>
                <w:sz w:val="12"/>
                <w:szCs w:val="12"/>
                <w:lang w:eastAsia="ru-RU"/>
              </w:rPr>
            </w:pPr>
          </w:p>
        </w:tc>
        <w:tc>
          <w:tcPr>
            <w:tcW w:w="4070" w:type="dxa"/>
            <w:gridSpan w:val="2"/>
            <w:tcBorders>
              <w:top w:val="single" w:sz="4" w:space="0" w:color="auto"/>
              <w:left w:val="nil"/>
              <w:bottom w:val="single" w:sz="4" w:space="0" w:color="auto"/>
              <w:right w:val="single" w:sz="4" w:space="0" w:color="000000"/>
            </w:tcBorders>
            <w:shd w:val="clear" w:color="auto" w:fill="auto"/>
            <w:vAlign w:val="center"/>
            <w:hideMark/>
          </w:tcPr>
          <w:p w:rsidR="00C16F0D" w:rsidRPr="00EE7D12" w:rsidRDefault="00C16F0D" w:rsidP="00C16F0D">
            <w:pPr>
              <w:spacing w:after="0" w:line="240" w:lineRule="auto"/>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 xml:space="preserve">Справи про перегляд судового </w:t>
            </w:r>
            <w:proofErr w:type="gramStart"/>
            <w:r w:rsidRPr="00EE7D12">
              <w:rPr>
                <w:rFonts w:ascii="Times New Roman" w:eastAsia="Times New Roman" w:hAnsi="Times New Roman" w:cs="Times New Roman"/>
                <w:sz w:val="12"/>
                <w:szCs w:val="12"/>
                <w:lang w:eastAsia="ru-RU"/>
              </w:rPr>
              <w:t>р</w:t>
            </w:r>
            <w:proofErr w:type="gramEnd"/>
            <w:r w:rsidRPr="00EE7D12">
              <w:rPr>
                <w:rFonts w:ascii="Times New Roman" w:eastAsia="Times New Roman" w:hAnsi="Times New Roman" w:cs="Times New Roman"/>
                <w:sz w:val="12"/>
                <w:szCs w:val="12"/>
                <w:lang w:eastAsia="ru-RU"/>
              </w:rPr>
              <w:t>ішення за нововиявленими обставинами</w:t>
            </w:r>
          </w:p>
        </w:tc>
        <w:tc>
          <w:tcPr>
            <w:tcW w:w="36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14</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8</w:t>
            </w:r>
          </w:p>
        </w:tc>
        <w:tc>
          <w:tcPr>
            <w:tcW w:w="724"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5</w:t>
            </w:r>
          </w:p>
        </w:tc>
        <w:tc>
          <w:tcPr>
            <w:tcW w:w="77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7</w:t>
            </w:r>
          </w:p>
        </w:tc>
        <w:tc>
          <w:tcPr>
            <w:tcW w:w="781"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 </w:t>
            </w:r>
          </w:p>
        </w:tc>
      </w:tr>
      <w:tr w:rsidR="00C16F0D" w:rsidRPr="00EE7D12" w:rsidTr="00C16F0D">
        <w:trPr>
          <w:trHeight w:hRule="exact" w:val="198"/>
        </w:trPr>
        <w:tc>
          <w:tcPr>
            <w:tcW w:w="364" w:type="dxa"/>
            <w:vMerge/>
            <w:tcBorders>
              <w:top w:val="nil"/>
              <w:left w:val="single" w:sz="4" w:space="0" w:color="auto"/>
              <w:bottom w:val="single" w:sz="4" w:space="0" w:color="000000"/>
              <w:right w:val="single" w:sz="4" w:space="0" w:color="auto"/>
            </w:tcBorders>
            <w:vAlign w:val="center"/>
            <w:hideMark/>
          </w:tcPr>
          <w:p w:rsidR="00C16F0D" w:rsidRPr="00EE7D12" w:rsidRDefault="00C16F0D" w:rsidP="00C16F0D">
            <w:pPr>
              <w:spacing w:after="0" w:line="240" w:lineRule="auto"/>
              <w:rPr>
                <w:rFonts w:ascii="Times New Roman" w:eastAsia="Times New Roman" w:hAnsi="Times New Roman" w:cs="Times New Roman"/>
                <w:b/>
                <w:bCs/>
                <w:sz w:val="12"/>
                <w:szCs w:val="12"/>
                <w:lang w:eastAsia="ru-RU"/>
              </w:rPr>
            </w:pPr>
          </w:p>
        </w:tc>
        <w:tc>
          <w:tcPr>
            <w:tcW w:w="4070" w:type="dxa"/>
            <w:gridSpan w:val="2"/>
            <w:tcBorders>
              <w:top w:val="single" w:sz="4" w:space="0" w:color="auto"/>
              <w:left w:val="nil"/>
              <w:bottom w:val="single" w:sz="4" w:space="0" w:color="auto"/>
              <w:right w:val="single" w:sz="4" w:space="0" w:color="000000"/>
            </w:tcBorders>
            <w:shd w:val="clear" w:color="auto" w:fill="auto"/>
            <w:vAlign w:val="center"/>
            <w:hideMark/>
          </w:tcPr>
          <w:p w:rsidR="00C16F0D" w:rsidRPr="00EE7D12" w:rsidRDefault="00C16F0D" w:rsidP="00C16F0D">
            <w:pPr>
              <w:spacing w:after="0" w:line="240" w:lineRule="auto"/>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Заяви про відновлення втраченого судового провадження</w:t>
            </w:r>
          </w:p>
        </w:tc>
        <w:tc>
          <w:tcPr>
            <w:tcW w:w="36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15</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1</w:t>
            </w:r>
          </w:p>
        </w:tc>
        <w:tc>
          <w:tcPr>
            <w:tcW w:w="724"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1</w:t>
            </w:r>
          </w:p>
        </w:tc>
        <w:tc>
          <w:tcPr>
            <w:tcW w:w="77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1</w:t>
            </w:r>
          </w:p>
        </w:tc>
        <w:tc>
          <w:tcPr>
            <w:tcW w:w="781"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 </w:t>
            </w:r>
          </w:p>
        </w:tc>
      </w:tr>
      <w:tr w:rsidR="00C16F0D" w:rsidRPr="00EE7D12" w:rsidTr="00C16F0D">
        <w:trPr>
          <w:trHeight w:hRule="exact" w:val="198"/>
        </w:trPr>
        <w:tc>
          <w:tcPr>
            <w:tcW w:w="364" w:type="dxa"/>
            <w:vMerge/>
            <w:tcBorders>
              <w:top w:val="nil"/>
              <w:left w:val="single" w:sz="4" w:space="0" w:color="auto"/>
              <w:bottom w:val="single" w:sz="4" w:space="0" w:color="000000"/>
              <w:right w:val="single" w:sz="4" w:space="0" w:color="auto"/>
            </w:tcBorders>
            <w:vAlign w:val="center"/>
            <w:hideMark/>
          </w:tcPr>
          <w:p w:rsidR="00C16F0D" w:rsidRPr="00EE7D12" w:rsidRDefault="00C16F0D" w:rsidP="00C16F0D">
            <w:pPr>
              <w:spacing w:after="0" w:line="240" w:lineRule="auto"/>
              <w:rPr>
                <w:rFonts w:ascii="Times New Roman" w:eastAsia="Times New Roman" w:hAnsi="Times New Roman" w:cs="Times New Roman"/>
                <w:b/>
                <w:bCs/>
                <w:sz w:val="12"/>
                <w:szCs w:val="12"/>
                <w:lang w:eastAsia="ru-RU"/>
              </w:rPr>
            </w:pPr>
          </w:p>
        </w:tc>
        <w:tc>
          <w:tcPr>
            <w:tcW w:w="4070" w:type="dxa"/>
            <w:gridSpan w:val="2"/>
            <w:tcBorders>
              <w:top w:val="single" w:sz="4" w:space="0" w:color="auto"/>
              <w:left w:val="nil"/>
              <w:bottom w:val="single" w:sz="4" w:space="0" w:color="auto"/>
              <w:right w:val="single" w:sz="4" w:space="0" w:color="000000"/>
            </w:tcBorders>
            <w:shd w:val="clear" w:color="auto" w:fill="auto"/>
            <w:vAlign w:val="center"/>
            <w:hideMark/>
          </w:tcPr>
          <w:p w:rsidR="00C16F0D" w:rsidRPr="00EE7D12" w:rsidRDefault="00C16F0D" w:rsidP="00C16F0D">
            <w:pPr>
              <w:spacing w:after="0" w:line="240" w:lineRule="auto"/>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Доручення судів України/іноземних суді</w:t>
            </w:r>
            <w:proofErr w:type="gramStart"/>
            <w:r w:rsidRPr="00EE7D12">
              <w:rPr>
                <w:rFonts w:ascii="Times New Roman" w:eastAsia="Times New Roman" w:hAnsi="Times New Roman" w:cs="Times New Roman"/>
                <w:sz w:val="12"/>
                <w:szCs w:val="12"/>
                <w:lang w:eastAsia="ru-RU"/>
              </w:rPr>
              <w:t>в</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16</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2</w:t>
            </w:r>
          </w:p>
        </w:tc>
        <w:tc>
          <w:tcPr>
            <w:tcW w:w="724"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2</w:t>
            </w:r>
          </w:p>
        </w:tc>
        <w:tc>
          <w:tcPr>
            <w:tcW w:w="77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1</w:t>
            </w:r>
          </w:p>
        </w:tc>
        <w:tc>
          <w:tcPr>
            <w:tcW w:w="781"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 </w:t>
            </w:r>
          </w:p>
        </w:tc>
      </w:tr>
      <w:tr w:rsidR="00C16F0D" w:rsidRPr="00EE7D12" w:rsidTr="00C16F0D">
        <w:trPr>
          <w:trHeight w:hRule="exact" w:val="198"/>
        </w:trPr>
        <w:tc>
          <w:tcPr>
            <w:tcW w:w="364" w:type="dxa"/>
            <w:vMerge/>
            <w:tcBorders>
              <w:top w:val="nil"/>
              <w:left w:val="single" w:sz="4" w:space="0" w:color="auto"/>
              <w:bottom w:val="single" w:sz="4" w:space="0" w:color="000000"/>
              <w:right w:val="single" w:sz="4" w:space="0" w:color="auto"/>
            </w:tcBorders>
            <w:vAlign w:val="center"/>
            <w:hideMark/>
          </w:tcPr>
          <w:p w:rsidR="00C16F0D" w:rsidRPr="00EE7D12" w:rsidRDefault="00C16F0D" w:rsidP="00C16F0D">
            <w:pPr>
              <w:spacing w:after="0" w:line="240" w:lineRule="auto"/>
              <w:rPr>
                <w:rFonts w:ascii="Times New Roman" w:eastAsia="Times New Roman" w:hAnsi="Times New Roman" w:cs="Times New Roman"/>
                <w:b/>
                <w:bCs/>
                <w:sz w:val="12"/>
                <w:szCs w:val="12"/>
                <w:lang w:eastAsia="ru-RU"/>
              </w:rPr>
            </w:pPr>
          </w:p>
        </w:tc>
        <w:tc>
          <w:tcPr>
            <w:tcW w:w="734"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rPr>
                <w:rFonts w:ascii="Times New Roman" w:eastAsia="Times New Roman" w:hAnsi="Times New Roman" w:cs="Times New Roman"/>
                <w:b/>
                <w:bCs/>
                <w:sz w:val="12"/>
                <w:szCs w:val="12"/>
                <w:lang w:eastAsia="ru-RU"/>
              </w:rPr>
            </w:pPr>
            <w:r w:rsidRPr="00EE7D12">
              <w:rPr>
                <w:rFonts w:ascii="Times New Roman" w:eastAsia="Times New Roman" w:hAnsi="Times New Roman" w:cs="Times New Roman"/>
                <w:b/>
                <w:bCs/>
                <w:sz w:val="12"/>
                <w:szCs w:val="12"/>
                <w:lang w:eastAsia="ru-RU"/>
              </w:rPr>
              <w:t xml:space="preserve">УСЬОГО </w:t>
            </w:r>
          </w:p>
        </w:tc>
        <w:tc>
          <w:tcPr>
            <w:tcW w:w="3336"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rPr>
                <w:rFonts w:ascii="Times New Roman" w:eastAsia="Times New Roman" w:hAnsi="Times New Roman" w:cs="Times New Roman"/>
                <w:b/>
                <w:bCs/>
                <w:sz w:val="12"/>
                <w:szCs w:val="12"/>
                <w:lang w:eastAsia="ru-RU"/>
              </w:rPr>
            </w:pPr>
            <w:r w:rsidRPr="00EE7D12">
              <w:rPr>
                <w:rFonts w:ascii="Times New Roman" w:eastAsia="Times New Roman" w:hAnsi="Times New Roman" w:cs="Times New Roman"/>
                <w:b/>
                <w:bCs/>
                <w:sz w:val="12"/>
                <w:szCs w:val="12"/>
                <w:lang w:eastAsia="ru-RU"/>
              </w:rPr>
              <w:t> </w:t>
            </w:r>
          </w:p>
        </w:tc>
        <w:tc>
          <w:tcPr>
            <w:tcW w:w="36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C16F0D">
            <w:pPr>
              <w:spacing w:after="0" w:line="240" w:lineRule="auto"/>
              <w:jc w:val="center"/>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17</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9 180</w:t>
            </w:r>
          </w:p>
        </w:tc>
        <w:tc>
          <w:tcPr>
            <w:tcW w:w="724"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7 724</w:t>
            </w:r>
          </w:p>
        </w:tc>
        <w:tc>
          <w:tcPr>
            <w:tcW w:w="77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197</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7 374</w:t>
            </w:r>
          </w:p>
        </w:tc>
        <w:tc>
          <w:tcPr>
            <w:tcW w:w="781"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3 327</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1 806</w:t>
            </w:r>
          </w:p>
        </w:tc>
        <w:tc>
          <w:tcPr>
            <w:tcW w:w="700"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C16F0D">
            <w:pPr>
              <w:spacing w:after="0" w:line="240" w:lineRule="auto"/>
              <w:jc w:val="right"/>
              <w:rPr>
                <w:rFonts w:ascii="Times New Roman" w:eastAsia="Times New Roman" w:hAnsi="Times New Roman" w:cs="Times New Roman"/>
                <w:color w:val="000000"/>
                <w:sz w:val="12"/>
                <w:szCs w:val="12"/>
                <w:lang w:eastAsia="ru-RU"/>
              </w:rPr>
            </w:pPr>
            <w:r w:rsidRPr="00EE7D12">
              <w:rPr>
                <w:rFonts w:ascii="Times New Roman" w:eastAsia="Times New Roman" w:hAnsi="Times New Roman" w:cs="Times New Roman"/>
                <w:color w:val="000000"/>
                <w:sz w:val="12"/>
                <w:szCs w:val="12"/>
                <w:lang w:eastAsia="ru-RU"/>
              </w:rPr>
              <w:t>163</w:t>
            </w:r>
          </w:p>
        </w:tc>
      </w:tr>
    </w:tbl>
    <w:p w:rsidR="00C16F0D" w:rsidRPr="00EE7D12" w:rsidRDefault="00C16F0D" w:rsidP="00C16F0D">
      <w:pPr>
        <w:spacing w:after="0"/>
        <w:jc w:val="both"/>
        <w:rPr>
          <w:rFonts w:ascii="Times New Roman" w:hAnsi="Times New Roman" w:cs="Times New Roman"/>
          <w:b/>
          <w:i/>
          <w:sz w:val="23"/>
          <w:szCs w:val="23"/>
          <w:lang w:val="uk-UA"/>
        </w:rPr>
      </w:pPr>
      <w:r w:rsidRPr="00EE7D12">
        <w:rPr>
          <w:rFonts w:ascii="Times New Roman" w:hAnsi="Times New Roman" w:cs="Times New Roman"/>
          <w:i/>
          <w:sz w:val="23"/>
          <w:szCs w:val="23"/>
          <w:lang w:val="uk-UA"/>
        </w:rPr>
        <w:t xml:space="preserve">Таблиця 15. </w:t>
      </w:r>
      <w:r w:rsidRPr="00EE7D12">
        <w:rPr>
          <w:rFonts w:ascii="Times New Roman" w:hAnsi="Times New Roman" w:cs="Times New Roman"/>
          <w:b/>
          <w:i/>
          <w:sz w:val="23"/>
          <w:szCs w:val="23"/>
        </w:rPr>
        <w:t>Кількість адміністративних справ, провадження в яких закінчено місцевими загальними судами</w:t>
      </w:r>
      <w:r w:rsidRPr="00EE7D12">
        <w:rPr>
          <w:rFonts w:ascii="Times New Roman" w:hAnsi="Times New Roman" w:cs="Times New Roman"/>
          <w:b/>
          <w:i/>
          <w:sz w:val="23"/>
          <w:szCs w:val="23"/>
          <w:lang w:val="uk-UA"/>
        </w:rPr>
        <w:t xml:space="preserve"> (в розрізі судів)</w:t>
      </w:r>
    </w:p>
    <w:tbl>
      <w:tblPr>
        <w:tblW w:w="9938" w:type="dxa"/>
        <w:tblInd w:w="93" w:type="dxa"/>
        <w:tblLayout w:type="fixed"/>
        <w:tblLook w:val="04A0"/>
      </w:tblPr>
      <w:tblGrid>
        <w:gridCol w:w="426"/>
        <w:gridCol w:w="4754"/>
        <w:gridCol w:w="1189"/>
        <w:gridCol w:w="1190"/>
        <w:gridCol w:w="1189"/>
        <w:gridCol w:w="1190"/>
      </w:tblGrid>
      <w:tr w:rsidR="00C16F0D" w:rsidRPr="00EE7D12" w:rsidTr="0040021C">
        <w:trPr>
          <w:trHeight w:val="240"/>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16F0D" w:rsidRPr="00EE7D12" w:rsidRDefault="00C16F0D"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з/</w:t>
            </w:r>
            <w:proofErr w:type="gramStart"/>
            <w:r w:rsidRPr="00EE7D12">
              <w:rPr>
                <w:rFonts w:ascii="Times New Roman" w:eastAsia="Times New Roman" w:hAnsi="Times New Roman" w:cs="Times New Roman"/>
                <w:b/>
                <w:bCs/>
                <w:sz w:val="14"/>
                <w:szCs w:val="14"/>
                <w:lang w:eastAsia="ru-RU"/>
              </w:rPr>
              <w:t>п</w:t>
            </w:r>
            <w:proofErr w:type="gramEnd"/>
          </w:p>
        </w:tc>
        <w:tc>
          <w:tcPr>
            <w:tcW w:w="47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F0D" w:rsidRPr="00EE7D12" w:rsidRDefault="00C16F0D"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Область</w:t>
            </w:r>
            <w:r w:rsidRPr="00EE7D12">
              <w:rPr>
                <w:rFonts w:ascii="Times New Roman" w:eastAsia="Times New Roman" w:hAnsi="Times New Roman" w:cs="Times New Roman"/>
                <w:b/>
                <w:bCs/>
                <w:sz w:val="14"/>
                <w:szCs w:val="14"/>
                <w:lang w:eastAsia="ru-RU"/>
              </w:rPr>
              <w:br/>
              <w:t>(регіон)</w:t>
            </w:r>
          </w:p>
        </w:tc>
        <w:tc>
          <w:tcPr>
            <w:tcW w:w="4758" w:type="dxa"/>
            <w:gridSpan w:val="4"/>
            <w:tcBorders>
              <w:top w:val="single" w:sz="4" w:space="0" w:color="auto"/>
              <w:left w:val="nil"/>
              <w:bottom w:val="single" w:sz="4" w:space="0" w:color="auto"/>
              <w:right w:val="single" w:sz="4" w:space="0" w:color="auto"/>
            </w:tcBorders>
            <w:shd w:val="clear" w:color="000000" w:fill="FFFFFF"/>
            <w:hideMark/>
          </w:tcPr>
          <w:p w:rsidR="00C16F0D" w:rsidRPr="00EE7D12" w:rsidRDefault="00C16F0D"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Усього закінчено провадження в справах </w:t>
            </w:r>
          </w:p>
        </w:tc>
      </w:tr>
      <w:tr w:rsidR="00C16F0D" w:rsidRPr="00EE7D12" w:rsidTr="0040021C">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16F0D" w:rsidRPr="00EE7D12" w:rsidRDefault="00C16F0D" w:rsidP="0040021C">
            <w:pPr>
              <w:spacing w:after="0" w:line="240" w:lineRule="auto"/>
              <w:rPr>
                <w:rFonts w:ascii="Times New Roman" w:eastAsia="Times New Roman" w:hAnsi="Times New Roman" w:cs="Times New Roman"/>
                <w:b/>
                <w:bCs/>
                <w:sz w:val="14"/>
                <w:szCs w:val="14"/>
                <w:lang w:eastAsia="ru-RU"/>
              </w:rPr>
            </w:pPr>
          </w:p>
        </w:tc>
        <w:tc>
          <w:tcPr>
            <w:tcW w:w="4754" w:type="dxa"/>
            <w:vMerge/>
            <w:tcBorders>
              <w:top w:val="single" w:sz="4" w:space="0" w:color="auto"/>
              <w:left w:val="single" w:sz="4" w:space="0" w:color="auto"/>
              <w:bottom w:val="single" w:sz="4" w:space="0" w:color="auto"/>
              <w:right w:val="single" w:sz="4" w:space="0" w:color="auto"/>
            </w:tcBorders>
            <w:vAlign w:val="center"/>
            <w:hideMark/>
          </w:tcPr>
          <w:p w:rsidR="00C16F0D" w:rsidRPr="00EE7D12" w:rsidRDefault="00C16F0D" w:rsidP="0040021C">
            <w:pPr>
              <w:spacing w:after="0" w:line="240" w:lineRule="auto"/>
              <w:rPr>
                <w:rFonts w:ascii="Times New Roman" w:eastAsia="Times New Roman" w:hAnsi="Times New Roman" w:cs="Times New Roman"/>
                <w:b/>
                <w:bCs/>
                <w:sz w:val="14"/>
                <w:szCs w:val="14"/>
                <w:lang w:eastAsia="ru-RU"/>
              </w:rPr>
            </w:pPr>
          </w:p>
        </w:tc>
        <w:tc>
          <w:tcPr>
            <w:tcW w:w="1189" w:type="dxa"/>
            <w:vMerge w:val="restart"/>
            <w:tcBorders>
              <w:top w:val="nil"/>
              <w:left w:val="single" w:sz="4" w:space="0" w:color="auto"/>
              <w:bottom w:val="single" w:sz="4" w:space="0" w:color="auto"/>
              <w:right w:val="single" w:sz="4" w:space="0" w:color="auto"/>
            </w:tcBorders>
            <w:shd w:val="clear" w:color="000000" w:fill="FFFFFF"/>
            <w:vAlign w:val="center"/>
            <w:hideMark/>
          </w:tcPr>
          <w:p w:rsidR="00C16F0D" w:rsidRPr="00EE7D12" w:rsidRDefault="00C16F0D"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1190" w:type="dxa"/>
            <w:vMerge w:val="restart"/>
            <w:tcBorders>
              <w:top w:val="nil"/>
              <w:left w:val="single" w:sz="4" w:space="0" w:color="auto"/>
              <w:bottom w:val="single" w:sz="4" w:space="0" w:color="auto"/>
              <w:right w:val="single" w:sz="4" w:space="0" w:color="auto"/>
            </w:tcBorders>
            <w:shd w:val="clear" w:color="000000" w:fill="D8D8D8"/>
            <w:vAlign w:val="center"/>
            <w:hideMark/>
          </w:tcPr>
          <w:p w:rsidR="00C16F0D" w:rsidRPr="00EE7D12" w:rsidRDefault="00C16F0D"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питома вага*</w:t>
            </w:r>
          </w:p>
        </w:tc>
        <w:tc>
          <w:tcPr>
            <w:tcW w:w="1189" w:type="dxa"/>
            <w:vMerge w:val="restart"/>
            <w:tcBorders>
              <w:top w:val="nil"/>
              <w:left w:val="single" w:sz="4" w:space="0" w:color="auto"/>
              <w:bottom w:val="single" w:sz="4" w:space="0" w:color="auto"/>
              <w:right w:val="single" w:sz="4" w:space="0" w:color="auto"/>
            </w:tcBorders>
            <w:shd w:val="clear" w:color="000000" w:fill="FFFFFF"/>
            <w:vAlign w:val="center"/>
            <w:hideMark/>
          </w:tcPr>
          <w:p w:rsidR="00C16F0D" w:rsidRPr="00EE7D12" w:rsidRDefault="00C16F0D"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1190" w:type="dxa"/>
            <w:vMerge w:val="restart"/>
            <w:tcBorders>
              <w:top w:val="nil"/>
              <w:left w:val="single" w:sz="4" w:space="0" w:color="auto"/>
              <w:bottom w:val="single" w:sz="4" w:space="0" w:color="auto"/>
              <w:right w:val="single" w:sz="4" w:space="0" w:color="auto"/>
            </w:tcBorders>
            <w:shd w:val="clear" w:color="000000" w:fill="D8D8D8"/>
            <w:vAlign w:val="center"/>
            <w:hideMark/>
          </w:tcPr>
          <w:p w:rsidR="00C16F0D" w:rsidRPr="00EE7D12" w:rsidRDefault="00C16F0D"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питома вага*</w:t>
            </w:r>
          </w:p>
        </w:tc>
      </w:tr>
      <w:tr w:rsidR="00C16F0D" w:rsidRPr="00EE7D12" w:rsidTr="0040021C">
        <w:trPr>
          <w:trHeight w:val="16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16F0D" w:rsidRPr="00EE7D12" w:rsidRDefault="00C16F0D" w:rsidP="0040021C">
            <w:pPr>
              <w:spacing w:after="0" w:line="240" w:lineRule="auto"/>
              <w:rPr>
                <w:rFonts w:ascii="Times New Roman" w:eastAsia="Times New Roman" w:hAnsi="Times New Roman" w:cs="Times New Roman"/>
                <w:b/>
                <w:bCs/>
                <w:sz w:val="14"/>
                <w:szCs w:val="14"/>
                <w:lang w:eastAsia="ru-RU"/>
              </w:rPr>
            </w:pPr>
          </w:p>
        </w:tc>
        <w:tc>
          <w:tcPr>
            <w:tcW w:w="4754" w:type="dxa"/>
            <w:vMerge/>
            <w:tcBorders>
              <w:top w:val="single" w:sz="4" w:space="0" w:color="auto"/>
              <w:left w:val="single" w:sz="4" w:space="0" w:color="auto"/>
              <w:bottom w:val="single" w:sz="4" w:space="0" w:color="auto"/>
              <w:right w:val="single" w:sz="4" w:space="0" w:color="auto"/>
            </w:tcBorders>
            <w:vAlign w:val="center"/>
            <w:hideMark/>
          </w:tcPr>
          <w:p w:rsidR="00C16F0D" w:rsidRPr="00EE7D12" w:rsidRDefault="00C16F0D" w:rsidP="0040021C">
            <w:pPr>
              <w:spacing w:after="0" w:line="240" w:lineRule="auto"/>
              <w:rPr>
                <w:rFonts w:ascii="Times New Roman" w:eastAsia="Times New Roman" w:hAnsi="Times New Roman" w:cs="Times New Roman"/>
                <w:b/>
                <w:bCs/>
                <w:sz w:val="14"/>
                <w:szCs w:val="14"/>
                <w:lang w:eastAsia="ru-RU"/>
              </w:rPr>
            </w:pPr>
          </w:p>
        </w:tc>
        <w:tc>
          <w:tcPr>
            <w:tcW w:w="1189" w:type="dxa"/>
            <w:vMerge/>
            <w:tcBorders>
              <w:top w:val="nil"/>
              <w:left w:val="single" w:sz="4" w:space="0" w:color="auto"/>
              <w:bottom w:val="single" w:sz="4" w:space="0" w:color="auto"/>
              <w:right w:val="single" w:sz="4" w:space="0" w:color="auto"/>
            </w:tcBorders>
            <w:vAlign w:val="center"/>
            <w:hideMark/>
          </w:tcPr>
          <w:p w:rsidR="00C16F0D" w:rsidRPr="00EE7D12" w:rsidRDefault="00C16F0D" w:rsidP="0040021C">
            <w:pPr>
              <w:spacing w:after="0" w:line="240" w:lineRule="auto"/>
              <w:rPr>
                <w:rFonts w:ascii="Times New Roman" w:eastAsia="Times New Roman" w:hAnsi="Times New Roman" w:cs="Times New Roman"/>
                <w:b/>
                <w:bCs/>
                <w:sz w:val="14"/>
                <w:szCs w:val="14"/>
                <w:lang w:eastAsia="ru-RU"/>
              </w:rPr>
            </w:pPr>
          </w:p>
        </w:tc>
        <w:tc>
          <w:tcPr>
            <w:tcW w:w="1190" w:type="dxa"/>
            <w:vMerge/>
            <w:tcBorders>
              <w:top w:val="nil"/>
              <w:left w:val="single" w:sz="4" w:space="0" w:color="auto"/>
              <w:bottom w:val="single" w:sz="4" w:space="0" w:color="auto"/>
              <w:right w:val="single" w:sz="4" w:space="0" w:color="auto"/>
            </w:tcBorders>
            <w:vAlign w:val="center"/>
            <w:hideMark/>
          </w:tcPr>
          <w:p w:rsidR="00C16F0D" w:rsidRPr="00EE7D12" w:rsidRDefault="00C16F0D" w:rsidP="0040021C">
            <w:pPr>
              <w:spacing w:after="0" w:line="240" w:lineRule="auto"/>
              <w:rPr>
                <w:rFonts w:ascii="Times New Roman" w:eastAsia="Times New Roman" w:hAnsi="Times New Roman" w:cs="Times New Roman"/>
                <w:b/>
                <w:bCs/>
                <w:sz w:val="14"/>
                <w:szCs w:val="14"/>
                <w:lang w:eastAsia="ru-RU"/>
              </w:rPr>
            </w:pPr>
          </w:p>
        </w:tc>
        <w:tc>
          <w:tcPr>
            <w:tcW w:w="1189" w:type="dxa"/>
            <w:vMerge/>
            <w:tcBorders>
              <w:top w:val="nil"/>
              <w:left w:val="single" w:sz="4" w:space="0" w:color="auto"/>
              <w:bottom w:val="single" w:sz="4" w:space="0" w:color="auto"/>
              <w:right w:val="single" w:sz="4" w:space="0" w:color="auto"/>
            </w:tcBorders>
            <w:vAlign w:val="center"/>
            <w:hideMark/>
          </w:tcPr>
          <w:p w:rsidR="00C16F0D" w:rsidRPr="00EE7D12" w:rsidRDefault="00C16F0D" w:rsidP="0040021C">
            <w:pPr>
              <w:spacing w:after="0" w:line="240" w:lineRule="auto"/>
              <w:rPr>
                <w:rFonts w:ascii="Times New Roman" w:eastAsia="Times New Roman" w:hAnsi="Times New Roman" w:cs="Times New Roman"/>
                <w:b/>
                <w:bCs/>
                <w:sz w:val="14"/>
                <w:szCs w:val="14"/>
                <w:lang w:eastAsia="ru-RU"/>
              </w:rPr>
            </w:pPr>
          </w:p>
        </w:tc>
        <w:tc>
          <w:tcPr>
            <w:tcW w:w="1190" w:type="dxa"/>
            <w:vMerge/>
            <w:tcBorders>
              <w:top w:val="nil"/>
              <w:left w:val="single" w:sz="4" w:space="0" w:color="auto"/>
              <w:bottom w:val="single" w:sz="4" w:space="0" w:color="auto"/>
              <w:right w:val="single" w:sz="4" w:space="0" w:color="auto"/>
            </w:tcBorders>
            <w:vAlign w:val="center"/>
            <w:hideMark/>
          </w:tcPr>
          <w:p w:rsidR="00C16F0D" w:rsidRPr="00EE7D12" w:rsidRDefault="00C16F0D" w:rsidP="0040021C">
            <w:pPr>
              <w:spacing w:after="0" w:line="240" w:lineRule="auto"/>
              <w:rPr>
                <w:rFonts w:ascii="Times New Roman" w:eastAsia="Times New Roman" w:hAnsi="Times New Roman" w:cs="Times New Roman"/>
                <w:b/>
                <w:bCs/>
                <w:sz w:val="14"/>
                <w:szCs w:val="14"/>
                <w:lang w:eastAsia="ru-RU"/>
              </w:rPr>
            </w:pP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Дніпропетровська область</w:t>
            </w:r>
          </w:p>
        </w:tc>
        <w:tc>
          <w:tcPr>
            <w:tcW w:w="1189"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3 467</w:t>
            </w:r>
          </w:p>
        </w:tc>
        <w:tc>
          <w:tcPr>
            <w:tcW w:w="1190" w:type="dxa"/>
            <w:tcBorders>
              <w:top w:val="nil"/>
              <w:left w:val="nil"/>
              <w:bottom w:val="single" w:sz="4" w:space="0" w:color="auto"/>
              <w:right w:val="single" w:sz="4" w:space="0" w:color="auto"/>
            </w:tcBorders>
            <w:shd w:val="clear" w:color="000000" w:fill="D8D8D8"/>
            <w:vAlign w:val="center"/>
            <w:hideMark/>
          </w:tcPr>
          <w:p w:rsidR="00C16F0D" w:rsidRPr="00EE7D12" w:rsidRDefault="00C16F0D"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74,19</w:t>
            </w:r>
          </w:p>
        </w:tc>
        <w:tc>
          <w:tcPr>
            <w:tcW w:w="1189"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5 076</w:t>
            </w:r>
          </w:p>
        </w:tc>
        <w:tc>
          <w:tcPr>
            <w:tcW w:w="1190" w:type="dxa"/>
            <w:tcBorders>
              <w:top w:val="nil"/>
              <w:left w:val="nil"/>
              <w:bottom w:val="single" w:sz="4" w:space="0" w:color="auto"/>
              <w:right w:val="single" w:sz="4" w:space="0" w:color="auto"/>
            </w:tcBorders>
            <w:shd w:val="clear" w:color="000000" w:fill="D8D8D8"/>
            <w:vAlign w:val="center"/>
            <w:hideMark/>
          </w:tcPr>
          <w:p w:rsidR="00C16F0D" w:rsidRPr="00EE7D12" w:rsidRDefault="00C16F0D"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78,22</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199</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Амур-Нижньодніпровський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162</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84,38</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218</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90,08</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171</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Апостолівський 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51,79</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95,00</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200</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Бабушкінський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354</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64,72</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724</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75,18</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207</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Баглійський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62</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80,52</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82,56</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172</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Васильківський 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64,29</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71,43</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173</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Верхньодніпровський 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78,05</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65</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94,20</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174</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Вільногірський міський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80,00</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87,76</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210</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Дзержинський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59,13</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98</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52,97</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209</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Дніпровський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85,51</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73,42</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175</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Дніпропетровський 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85,54</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75,70</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211</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Довгінцевський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61,98</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73,80</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201</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Жовтневий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263</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84,29</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290</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84,80</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212</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Жовтневий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137</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75,27</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158</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77,83</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176</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Жовтоводський міський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65</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76,47</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89,58</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208</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Заводський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120</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67,04</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175</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60,76</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213</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Інгулецький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69,64</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77,78</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202</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Індустріальний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171</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84,65</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176</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86,70</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203</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Кіровський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154</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91,12</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162</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88,52</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204</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Красногвардійський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116</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82,86</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145</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86,31</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177</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Криворізький районий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36,36</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81,08</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178</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Криничанський 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96,77</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78,26</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205</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Ленінський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120</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73,17</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188</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87,44</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179</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Магдалинівський районний суд Дніпропетровської області</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119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84,78</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180</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Марганецький міськийонний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84,29</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77,78</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181</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Межівський 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95,65</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90,48</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182</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Нікопольський міськрайонний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128</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61,54</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325</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85,98</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183</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Новомосковський міськрайонний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75,54</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145</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65,61</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Орджонікідзевський міський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47</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88,68</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94,68</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185</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Павлоградський міськрайонний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191</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73,75</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326</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73,76</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186</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Першотравеньський міський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96,30</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93,75</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187</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Петриківський 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100,00</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87,50</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188</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Петропавлівський 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46,34</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96,92</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189</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Покровський 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95,12</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96,00</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190</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П'ятихатський 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86,21</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96,00</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214</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Саксаганський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144</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69,23</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78,57</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206</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Самарський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124</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87,32</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90,84</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191</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Синельниківський міськрайонний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56,00</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131</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81,88</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192</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Солонянський 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83,33</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88,46</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193</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Софіївський 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90,91</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85,19</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194</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Тернівський міський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56,52</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90,91</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215</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Тернівський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60,24</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60,87</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195</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Томаківський 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80,56</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165</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97,63</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196</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Царичанський 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81,97</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93,55</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216</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proofErr w:type="gramStart"/>
            <w:r w:rsidRPr="00EE7D12">
              <w:rPr>
                <w:rFonts w:ascii="Times New Roman" w:eastAsia="Times New Roman" w:hAnsi="Times New Roman" w:cs="Times New Roman"/>
                <w:sz w:val="14"/>
                <w:szCs w:val="14"/>
                <w:lang w:eastAsia="ru-RU"/>
              </w:rPr>
              <w:t>Центрально-М</w:t>
            </w:r>
            <w:proofErr w:type="gramEnd"/>
            <w:r w:rsidRPr="00EE7D12">
              <w:rPr>
                <w:rFonts w:ascii="Times New Roman" w:eastAsia="Times New Roman" w:hAnsi="Times New Roman" w:cs="Times New Roman"/>
                <w:sz w:val="14"/>
                <w:szCs w:val="14"/>
                <w:lang w:eastAsia="ru-RU"/>
              </w:rPr>
              <w:t>іський районний суд м. Кривого Рогу</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59,35</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33,96</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197</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Широківський 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91,67</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100,00</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198</w:t>
            </w:r>
          </w:p>
        </w:tc>
        <w:tc>
          <w:tcPr>
            <w:tcW w:w="4754" w:type="dxa"/>
            <w:tcBorders>
              <w:top w:val="nil"/>
              <w:left w:val="nil"/>
              <w:bottom w:val="single" w:sz="4" w:space="0" w:color="auto"/>
              <w:right w:val="single" w:sz="4" w:space="0" w:color="auto"/>
            </w:tcBorders>
            <w:shd w:val="clear" w:color="auto" w:fill="auto"/>
            <w:vAlign w:val="center"/>
            <w:hideMark/>
          </w:tcPr>
          <w:p w:rsidR="00C16F0D" w:rsidRPr="00EE7D12" w:rsidRDefault="00C16F0D"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Юр'ївський районний суд Дніпропетровської області</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100,00</w:t>
            </w:r>
          </w:p>
        </w:tc>
        <w:tc>
          <w:tcPr>
            <w:tcW w:w="1189" w:type="dxa"/>
            <w:tcBorders>
              <w:top w:val="nil"/>
              <w:left w:val="nil"/>
              <w:bottom w:val="single" w:sz="4" w:space="0" w:color="auto"/>
              <w:right w:val="single" w:sz="4" w:space="0" w:color="auto"/>
            </w:tcBorders>
            <w:shd w:val="clear" w:color="auto" w:fill="auto"/>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100,00</w:t>
            </w:r>
          </w:p>
        </w:tc>
      </w:tr>
      <w:tr w:rsidR="00C16F0D" w:rsidRPr="00EE7D12" w:rsidTr="0040021C">
        <w:trPr>
          <w:trHeight w:hRule="exact" w:val="198"/>
        </w:trPr>
        <w:tc>
          <w:tcPr>
            <w:tcW w:w="426" w:type="dxa"/>
            <w:tcBorders>
              <w:top w:val="nil"/>
              <w:left w:val="single" w:sz="4" w:space="0" w:color="auto"/>
              <w:bottom w:val="single" w:sz="4" w:space="0" w:color="auto"/>
              <w:right w:val="single" w:sz="4" w:space="0" w:color="auto"/>
            </w:tcBorders>
            <w:shd w:val="clear" w:color="000000" w:fill="D8D8D8"/>
            <w:vAlign w:val="center"/>
            <w:hideMark/>
          </w:tcPr>
          <w:p w:rsidR="00C16F0D" w:rsidRPr="00EE7D12" w:rsidRDefault="00C16F0D" w:rsidP="0040021C">
            <w:pPr>
              <w:spacing w:after="0" w:line="240" w:lineRule="auto"/>
              <w:jc w:val="center"/>
              <w:rPr>
                <w:rFonts w:ascii="Times New Roman" w:eastAsia="Times New Roman" w:hAnsi="Times New Roman" w:cs="Times New Roman"/>
                <w:b/>
                <w:bCs/>
                <w:sz w:val="20"/>
                <w:szCs w:val="20"/>
                <w:lang w:eastAsia="ru-RU"/>
              </w:rPr>
            </w:pPr>
            <w:r w:rsidRPr="00EE7D12">
              <w:rPr>
                <w:rFonts w:ascii="Times New Roman" w:eastAsia="Times New Roman" w:hAnsi="Times New Roman" w:cs="Times New Roman"/>
                <w:b/>
                <w:bCs/>
                <w:sz w:val="20"/>
                <w:szCs w:val="20"/>
                <w:lang w:eastAsia="ru-RU"/>
              </w:rPr>
              <w:t> </w:t>
            </w:r>
          </w:p>
        </w:tc>
        <w:tc>
          <w:tcPr>
            <w:tcW w:w="4754" w:type="dxa"/>
            <w:tcBorders>
              <w:top w:val="nil"/>
              <w:left w:val="nil"/>
              <w:bottom w:val="single" w:sz="4" w:space="0" w:color="auto"/>
              <w:right w:val="single" w:sz="4" w:space="0" w:color="auto"/>
            </w:tcBorders>
            <w:shd w:val="clear" w:color="000000" w:fill="D8D8D8"/>
            <w:vAlign w:val="center"/>
            <w:hideMark/>
          </w:tcPr>
          <w:p w:rsidR="00C16F0D" w:rsidRPr="00EE7D12" w:rsidRDefault="00C16F0D" w:rsidP="0040021C">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Усього</w:t>
            </w:r>
          </w:p>
        </w:tc>
        <w:tc>
          <w:tcPr>
            <w:tcW w:w="1189" w:type="dxa"/>
            <w:tcBorders>
              <w:top w:val="nil"/>
              <w:left w:val="nil"/>
              <w:bottom w:val="single" w:sz="4" w:space="0" w:color="auto"/>
              <w:right w:val="single" w:sz="4" w:space="0" w:color="auto"/>
            </w:tcBorders>
            <w:shd w:val="clear" w:color="000000" w:fill="D8D8D8"/>
            <w:vAlign w:val="center"/>
            <w:hideMark/>
          </w:tcPr>
          <w:p w:rsidR="00C16F0D" w:rsidRPr="00EE7D12" w:rsidRDefault="00C16F0D"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3 467</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74,19</w:t>
            </w:r>
          </w:p>
        </w:tc>
        <w:tc>
          <w:tcPr>
            <w:tcW w:w="1189" w:type="dxa"/>
            <w:tcBorders>
              <w:top w:val="nil"/>
              <w:left w:val="nil"/>
              <w:bottom w:val="single" w:sz="4" w:space="0" w:color="auto"/>
              <w:right w:val="single" w:sz="4" w:space="0" w:color="auto"/>
            </w:tcBorders>
            <w:shd w:val="clear" w:color="000000" w:fill="D8D8D8"/>
            <w:vAlign w:val="center"/>
            <w:hideMark/>
          </w:tcPr>
          <w:p w:rsidR="00C16F0D" w:rsidRPr="00EE7D12" w:rsidRDefault="00C16F0D"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5 076</w:t>
            </w:r>
          </w:p>
        </w:tc>
        <w:tc>
          <w:tcPr>
            <w:tcW w:w="1190" w:type="dxa"/>
            <w:tcBorders>
              <w:top w:val="nil"/>
              <w:left w:val="nil"/>
              <w:bottom w:val="single" w:sz="4" w:space="0" w:color="auto"/>
              <w:right w:val="single" w:sz="4" w:space="0" w:color="auto"/>
            </w:tcBorders>
            <w:shd w:val="clear" w:color="000000" w:fill="D8D8D8"/>
            <w:noWrap/>
            <w:vAlign w:val="center"/>
            <w:hideMark/>
          </w:tcPr>
          <w:p w:rsidR="00C16F0D" w:rsidRPr="00EE7D12" w:rsidRDefault="00C16F0D"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78,22</w:t>
            </w:r>
          </w:p>
        </w:tc>
      </w:tr>
    </w:tbl>
    <w:p w:rsidR="000C00AD" w:rsidRPr="00EE7D12" w:rsidRDefault="000C00AD" w:rsidP="000C00AD">
      <w:pPr>
        <w:jc w:val="both"/>
        <w:rPr>
          <w:rFonts w:ascii="Times New Roman" w:hAnsi="Times New Roman" w:cs="Times New Roman"/>
          <w:sz w:val="28"/>
          <w:szCs w:val="28"/>
          <w:lang w:val="uk-UA"/>
        </w:rPr>
        <w:sectPr w:rsidR="000C00AD" w:rsidRPr="00EE7D12" w:rsidSect="004B29FF">
          <w:pgSz w:w="11906" w:h="16838"/>
          <w:pgMar w:top="567" w:right="567" w:bottom="567" w:left="1418" w:header="709" w:footer="709" w:gutter="0"/>
          <w:cols w:space="708"/>
          <w:docGrid w:linePitch="360"/>
        </w:sectPr>
      </w:pPr>
    </w:p>
    <w:p w:rsidR="0097046E" w:rsidRPr="00EE7D12" w:rsidRDefault="00923162" w:rsidP="00D77CC9">
      <w:pPr>
        <w:spacing w:after="0"/>
        <w:jc w:val="both"/>
        <w:rPr>
          <w:rFonts w:ascii="Times New Roman" w:hAnsi="Times New Roman" w:cs="Times New Roman"/>
          <w:b/>
          <w:i/>
          <w:sz w:val="23"/>
          <w:szCs w:val="23"/>
          <w:lang w:val="uk-UA"/>
        </w:rPr>
      </w:pPr>
      <w:r w:rsidRPr="00EE7D12">
        <w:rPr>
          <w:rFonts w:ascii="Times New Roman" w:hAnsi="Times New Roman" w:cs="Times New Roman"/>
          <w:i/>
          <w:sz w:val="23"/>
          <w:szCs w:val="23"/>
          <w:lang w:val="uk-UA"/>
        </w:rPr>
        <w:lastRenderedPageBreak/>
        <w:t>Таблиця 16</w:t>
      </w:r>
      <w:r w:rsidR="0097046E" w:rsidRPr="00EE7D12">
        <w:rPr>
          <w:rFonts w:ascii="Times New Roman" w:hAnsi="Times New Roman" w:cs="Times New Roman"/>
          <w:i/>
          <w:sz w:val="23"/>
          <w:szCs w:val="23"/>
          <w:lang w:val="uk-UA"/>
        </w:rPr>
        <w:t xml:space="preserve">. </w:t>
      </w:r>
      <w:r w:rsidR="0097046E" w:rsidRPr="00EE7D12">
        <w:rPr>
          <w:rFonts w:ascii="Times New Roman" w:hAnsi="Times New Roman" w:cs="Times New Roman"/>
          <w:b/>
          <w:i/>
          <w:sz w:val="23"/>
          <w:szCs w:val="23"/>
          <w:lang w:val="uk-UA"/>
        </w:rPr>
        <w:t>Кількість нерозглянутих адміністративних справ місцевими загальними судами</w:t>
      </w:r>
    </w:p>
    <w:tbl>
      <w:tblPr>
        <w:tblW w:w="9580" w:type="dxa"/>
        <w:tblInd w:w="93" w:type="dxa"/>
        <w:tblLook w:val="04A0"/>
      </w:tblPr>
      <w:tblGrid>
        <w:gridCol w:w="426"/>
        <w:gridCol w:w="4474"/>
        <w:gridCol w:w="780"/>
        <w:gridCol w:w="780"/>
        <w:gridCol w:w="780"/>
        <w:gridCol w:w="780"/>
        <w:gridCol w:w="780"/>
        <w:gridCol w:w="780"/>
      </w:tblGrid>
      <w:tr w:rsidR="0040021C" w:rsidRPr="00EE7D12" w:rsidTr="00E8125E">
        <w:trPr>
          <w:trHeight w:val="495"/>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0021C" w:rsidRPr="00EE7D12" w:rsidRDefault="0040021C"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з/</w:t>
            </w:r>
            <w:proofErr w:type="gramStart"/>
            <w:r w:rsidRPr="00EE7D12">
              <w:rPr>
                <w:rFonts w:ascii="Times New Roman" w:eastAsia="Times New Roman" w:hAnsi="Times New Roman" w:cs="Times New Roman"/>
                <w:b/>
                <w:bCs/>
                <w:sz w:val="14"/>
                <w:szCs w:val="14"/>
                <w:lang w:eastAsia="ru-RU"/>
              </w:rPr>
              <w:t>п</w:t>
            </w:r>
            <w:proofErr w:type="gramEnd"/>
          </w:p>
        </w:tc>
        <w:tc>
          <w:tcPr>
            <w:tcW w:w="44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021C" w:rsidRPr="00EE7D12" w:rsidRDefault="0040021C"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Область</w:t>
            </w:r>
            <w:r w:rsidRPr="00EE7D12">
              <w:rPr>
                <w:rFonts w:ascii="Times New Roman" w:eastAsia="Times New Roman" w:hAnsi="Times New Roman" w:cs="Times New Roman"/>
                <w:b/>
                <w:bCs/>
                <w:sz w:val="14"/>
                <w:szCs w:val="14"/>
                <w:lang w:eastAsia="ru-RU"/>
              </w:rPr>
              <w:br/>
              <w:t>(регіон)</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021C" w:rsidRPr="00EE7D12" w:rsidRDefault="0040021C"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Знаходилось в провадженні адміністративних справ</w:t>
            </w:r>
          </w:p>
        </w:tc>
        <w:tc>
          <w:tcPr>
            <w:tcW w:w="3120" w:type="dxa"/>
            <w:gridSpan w:val="4"/>
            <w:tcBorders>
              <w:top w:val="single" w:sz="4" w:space="0" w:color="auto"/>
              <w:left w:val="nil"/>
              <w:bottom w:val="single" w:sz="4" w:space="0" w:color="auto"/>
              <w:right w:val="single" w:sz="4" w:space="0" w:color="auto"/>
            </w:tcBorders>
            <w:shd w:val="clear" w:color="000000" w:fill="FFFFFF"/>
            <w:vAlign w:val="center"/>
            <w:hideMark/>
          </w:tcPr>
          <w:p w:rsidR="0040021C" w:rsidRPr="00EE7D12" w:rsidRDefault="0040021C"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Залишок нерозглянутих адміністративних справ на кінець звітного періоду</w:t>
            </w:r>
          </w:p>
        </w:tc>
      </w:tr>
      <w:tr w:rsidR="0040021C" w:rsidRPr="00EE7D12" w:rsidTr="00E8125E">
        <w:trPr>
          <w:trHeight w:hRule="exact" w:val="2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021C" w:rsidRPr="00EE7D12" w:rsidRDefault="0040021C"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Усього</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021C" w:rsidRPr="00EE7D12" w:rsidRDefault="0040021C"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питома вага*</w:t>
            </w:r>
          </w:p>
        </w:tc>
      </w:tr>
      <w:tr w:rsidR="0040021C" w:rsidRPr="00EE7D12" w:rsidTr="00E8125E">
        <w:trPr>
          <w:trHeight w:val="2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p>
        </w:tc>
      </w:tr>
      <w:tr w:rsidR="0040021C" w:rsidRPr="00EE7D12" w:rsidTr="00E8125E">
        <w:trPr>
          <w:trHeight w:val="1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p>
        </w:tc>
      </w:tr>
      <w:tr w:rsidR="0040021C" w:rsidRPr="00EE7D12" w:rsidTr="00E8125E">
        <w:trPr>
          <w:trHeight w:hRule="exact" w:val="28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p>
        </w:tc>
        <w:tc>
          <w:tcPr>
            <w:tcW w:w="780" w:type="dxa"/>
            <w:tcBorders>
              <w:top w:val="nil"/>
              <w:left w:val="nil"/>
              <w:bottom w:val="single" w:sz="4" w:space="0" w:color="auto"/>
              <w:right w:val="single" w:sz="4" w:space="0" w:color="auto"/>
            </w:tcBorders>
            <w:shd w:val="clear" w:color="000000" w:fill="FFFFFF"/>
            <w:vAlign w:val="center"/>
            <w:hideMark/>
          </w:tcPr>
          <w:p w:rsidR="0040021C" w:rsidRPr="00EE7D12" w:rsidRDefault="0040021C"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80" w:type="dxa"/>
            <w:tcBorders>
              <w:top w:val="nil"/>
              <w:left w:val="nil"/>
              <w:bottom w:val="single" w:sz="4" w:space="0" w:color="auto"/>
              <w:right w:val="single" w:sz="4" w:space="0" w:color="auto"/>
            </w:tcBorders>
            <w:shd w:val="clear" w:color="000000" w:fill="FFFFFF"/>
            <w:vAlign w:val="center"/>
            <w:hideMark/>
          </w:tcPr>
          <w:p w:rsidR="0040021C" w:rsidRPr="00EE7D12" w:rsidRDefault="0040021C"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80" w:type="dxa"/>
            <w:tcBorders>
              <w:top w:val="nil"/>
              <w:left w:val="nil"/>
              <w:bottom w:val="single" w:sz="4" w:space="0" w:color="auto"/>
              <w:right w:val="single" w:sz="4" w:space="0" w:color="auto"/>
            </w:tcBorders>
            <w:shd w:val="clear" w:color="000000" w:fill="FFFFFF"/>
            <w:vAlign w:val="center"/>
            <w:hideMark/>
          </w:tcPr>
          <w:p w:rsidR="0040021C" w:rsidRPr="00EE7D12" w:rsidRDefault="0040021C"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80" w:type="dxa"/>
            <w:tcBorders>
              <w:top w:val="nil"/>
              <w:left w:val="nil"/>
              <w:bottom w:val="single" w:sz="4" w:space="0" w:color="auto"/>
              <w:right w:val="single" w:sz="4" w:space="0" w:color="auto"/>
            </w:tcBorders>
            <w:shd w:val="clear" w:color="000000" w:fill="FFFFFF"/>
            <w:vAlign w:val="center"/>
            <w:hideMark/>
          </w:tcPr>
          <w:p w:rsidR="0040021C" w:rsidRPr="00EE7D12" w:rsidRDefault="0040021C"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80" w:type="dxa"/>
            <w:tcBorders>
              <w:top w:val="nil"/>
              <w:left w:val="nil"/>
              <w:bottom w:val="single" w:sz="4" w:space="0" w:color="auto"/>
              <w:right w:val="single" w:sz="4" w:space="0" w:color="auto"/>
            </w:tcBorders>
            <w:shd w:val="clear" w:color="000000" w:fill="D8D8D8"/>
            <w:vAlign w:val="center"/>
            <w:hideMark/>
          </w:tcPr>
          <w:p w:rsidR="0040021C" w:rsidRPr="00EE7D12" w:rsidRDefault="0040021C"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80" w:type="dxa"/>
            <w:tcBorders>
              <w:top w:val="nil"/>
              <w:left w:val="nil"/>
              <w:bottom w:val="single" w:sz="4" w:space="0" w:color="auto"/>
              <w:right w:val="single" w:sz="4" w:space="0" w:color="auto"/>
            </w:tcBorders>
            <w:shd w:val="clear" w:color="000000" w:fill="D8D8D8"/>
            <w:vAlign w:val="center"/>
            <w:hideMark/>
          </w:tcPr>
          <w:p w:rsidR="0040021C" w:rsidRPr="00EE7D12" w:rsidRDefault="0040021C"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Дніпропетровська область</w:t>
            </w:r>
          </w:p>
        </w:tc>
        <w:tc>
          <w:tcPr>
            <w:tcW w:w="780"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4 673</w:t>
            </w:r>
          </w:p>
        </w:tc>
        <w:tc>
          <w:tcPr>
            <w:tcW w:w="780"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6 489</w:t>
            </w:r>
          </w:p>
        </w:tc>
        <w:tc>
          <w:tcPr>
            <w:tcW w:w="780"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1 206</w:t>
            </w:r>
          </w:p>
        </w:tc>
        <w:tc>
          <w:tcPr>
            <w:tcW w:w="780"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1 413</w:t>
            </w:r>
          </w:p>
        </w:tc>
        <w:tc>
          <w:tcPr>
            <w:tcW w:w="780" w:type="dxa"/>
            <w:tcBorders>
              <w:top w:val="nil"/>
              <w:left w:val="nil"/>
              <w:bottom w:val="single" w:sz="4" w:space="0" w:color="auto"/>
              <w:right w:val="single" w:sz="4" w:space="0" w:color="auto"/>
            </w:tcBorders>
            <w:shd w:val="clear" w:color="000000" w:fill="D8D8D8"/>
            <w:vAlign w:val="center"/>
            <w:hideMark/>
          </w:tcPr>
          <w:p w:rsidR="0040021C" w:rsidRPr="00EE7D12" w:rsidRDefault="0040021C"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25,81</w:t>
            </w:r>
          </w:p>
        </w:tc>
        <w:tc>
          <w:tcPr>
            <w:tcW w:w="780" w:type="dxa"/>
            <w:tcBorders>
              <w:top w:val="nil"/>
              <w:left w:val="nil"/>
              <w:bottom w:val="single" w:sz="4" w:space="0" w:color="auto"/>
              <w:right w:val="single" w:sz="4" w:space="0" w:color="auto"/>
            </w:tcBorders>
            <w:shd w:val="clear" w:color="000000" w:fill="D8D8D8"/>
            <w:vAlign w:val="center"/>
            <w:hideMark/>
          </w:tcPr>
          <w:p w:rsidR="0040021C" w:rsidRPr="00EE7D12" w:rsidRDefault="0040021C"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21,78</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199</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Амур-Нижньодніпровський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15,63</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9,92</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171</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Апостолівський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48,21</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5,00</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200</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Бабушкінський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547</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963</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193</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239</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35,28</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24,82</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207</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Баглійський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19,48</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17,44</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172</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Васильківський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35,71</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28,57</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173</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Верхньодніпровський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21,95</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5,80</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174</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Вільногірський міський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20,00</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12,24</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210</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Дзержинський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115</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185</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47</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40,87</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47,03</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209</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Дніпровський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14,49</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26,58</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175</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Дніпропетровський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107</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14,46</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24,30</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211</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Довгінцевський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121</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229</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38,02</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26,20</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201</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Жовтневий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15,71</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15,20</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212</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Жовтневий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203</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24,73</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22,17</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176</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Жовтоводський міський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23,53</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10,42</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208</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Заводський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179</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288</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113</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32,96</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39,24</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213</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Інгулецький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30,36</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22,22</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202</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Індустріальний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203</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15,35</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13,30</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203</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Кіровський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169</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183</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8,88</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11,48</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204</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Красногвардійський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140</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168</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17,14</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13,69</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177</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Криворізький районий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63,64</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18,92</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178</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Криничанський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3,23</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21,74</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205</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Ленінський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164</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215</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26,83</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12,56</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179</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Магдалинівський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100,00</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15,22</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180</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Марганецький міськийонний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15,71</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22,22</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181</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Межівський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4,35</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9,52</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182</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Нікопольський міськрайонний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208</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378</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38,46</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14,02</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183</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Новомосковський міськрайонний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221</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24,46</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34,39</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Орджонікідзевський міський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94</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11,32</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5,32</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185</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Павлоградський міськрайонний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259</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116</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26,25</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26,24</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186</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Першотравеньський міський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3,70</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6,25</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187</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Петриківський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12,50</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188</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Петропавлівський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65</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53,66</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3,08</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189</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Покровський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4,88</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4,00</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190</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П'ятихатський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13,79</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4,00</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214</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Саксаганський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208</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266</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30,77</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21,43</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206</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Самарський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131</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12,68</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9,16</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191</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Синельниківський міськрайонний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160</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44,00</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18,13</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192</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Солонянський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16,67</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11,54</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193</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Софіївський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9,09</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14,81</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194</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Тернівський міський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43,48</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9,09</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215</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Тернівський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115</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39,76</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39,13</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195</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Томаківський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169</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19,44</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2,37</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196</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Царичанський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18,03</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6,45</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216</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proofErr w:type="gramStart"/>
            <w:r w:rsidRPr="00EE7D12">
              <w:rPr>
                <w:rFonts w:ascii="Times New Roman" w:eastAsia="Times New Roman" w:hAnsi="Times New Roman" w:cs="Times New Roman"/>
                <w:sz w:val="14"/>
                <w:szCs w:val="14"/>
                <w:lang w:eastAsia="ru-RU"/>
              </w:rPr>
              <w:t>Центрально-М</w:t>
            </w:r>
            <w:proofErr w:type="gramEnd"/>
            <w:r w:rsidRPr="00EE7D12">
              <w:rPr>
                <w:rFonts w:ascii="Times New Roman" w:eastAsia="Times New Roman" w:hAnsi="Times New Roman" w:cs="Times New Roman"/>
                <w:sz w:val="14"/>
                <w:szCs w:val="14"/>
                <w:lang w:eastAsia="ru-RU"/>
              </w:rPr>
              <w:t>іський районний суд м. Кривого Рогу</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123</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140</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40,65</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66,04</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197</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Широківський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8,33</w:t>
            </w:r>
          </w:p>
        </w:tc>
        <w:tc>
          <w:tcPr>
            <w:tcW w:w="7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198</w:t>
            </w:r>
          </w:p>
        </w:tc>
        <w:tc>
          <w:tcPr>
            <w:tcW w:w="4474" w:type="dxa"/>
            <w:tcBorders>
              <w:top w:val="nil"/>
              <w:left w:val="nil"/>
              <w:bottom w:val="single" w:sz="4" w:space="0" w:color="auto"/>
              <w:right w:val="single" w:sz="4" w:space="0" w:color="auto"/>
            </w:tcBorders>
            <w:shd w:val="clear" w:color="auto" w:fill="auto"/>
            <w:vAlign w:val="center"/>
            <w:hideMark/>
          </w:tcPr>
          <w:p w:rsidR="0040021C" w:rsidRPr="00EE7D12" w:rsidRDefault="0040021C" w:rsidP="0040021C">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Юр'ївський районний суд Дніпропетровської області</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780" w:type="dxa"/>
            <w:tcBorders>
              <w:top w:val="nil"/>
              <w:left w:val="nil"/>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21C" w:rsidRPr="00EE7D12" w:rsidRDefault="0040021C" w:rsidP="0040021C">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7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40021C" w:rsidRPr="00EE7D12" w:rsidTr="00E8125E">
        <w:trPr>
          <w:trHeight w:hRule="exact" w:val="198"/>
        </w:trPr>
        <w:tc>
          <w:tcPr>
            <w:tcW w:w="426" w:type="dxa"/>
            <w:tcBorders>
              <w:top w:val="nil"/>
              <w:left w:val="single" w:sz="4" w:space="0" w:color="auto"/>
              <w:bottom w:val="single" w:sz="4" w:space="0" w:color="auto"/>
              <w:right w:val="single" w:sz="4" w:space="0" w:color="auto"/>
            </w:tcBorders>
            <w:shd w:val="clear" w:color="000000" w:fill="D8D8D8"/>
            <w:vAlign w:val="center"/>
            <w:hideMark/>
          </w:tcPr>
          <w:p w:rsidR="0040021C" w:rsidRPr="00EE7D12" w:rsidRDefault="0040021C" w:rsidP="0040021C">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w:t>
            </w:r>
          </w:p>
        </w:tc>
        <w:tc>
          <w:tcPr>
            <w:tcW w:w="4474" w:type="dxa"/>
            <w:tcBorders>
              <w:top w:val="nil"/>
              <w:left w:val="nil"/>
              <w:bottom w:val="single" w:sz="4" w:space="0" w:color="auto"/>
              <w:right w:val="single" w:sz="4" w:space="0" w:color="auto"/>
            </w:tcBorders>
            <w:shd w:val="clear" w:color="000000" w:fill="D8D8D8"/>
            <w:vAlign w:val="center"/>
            <w:hideMark/>
          </w:tcPr>
          <w:p w:rsidR="0040021C" w:rsidRPr="00EE7D12" w:rsidRDefault="0040021C" w:rsidP="0040021C">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Усього</w:t>
            </w:r>
          </w:p>
        </w:tc>
        <w:tc>
          <w:tcPr>
            <w:tcW w:w="780" w:type="dxa"/>
            <w:tcBorders>
              <w:top w:val="nil"/>
              <w:left w:val="nil"/>
              <w:bottom w:val="single" w:sz="4" w:space="0" w:color="auto"/>
              <w:right w:val="single" w:sz="4" w:space="0" w:color="auto"/>
            </w:tcBorders>
            <w:shd w:val="clear" w:color="000000" w:fill="D8D8D8"/>
            <w:vAlign w:val="center"/>
            <w:hideMark/>
          </w:tcPr>
          <w:p w:rsidR="0040021C" w:rsidRPr="00EE7D12" w:rsidRDefault="0040021C"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4 673</w:t>
            </w:r>
          </w:p>
        </w:tc>
        <w:tc>
          <w:tcPr>
            <w:tcW w:w="780" w:type="dxa"/>
            <w:tcBorders>
              <w:top w:val="nil"/>
              <w:left w:val="nil"/>
              <w:bottom w:val="single" w:sz="4" w:space="0" w:color="auto"/>
              <w:right w:val="single" w:sz="4" w:space="0" w:color="auto"/>
            </w:tcBorders>
            <w:shd w:val="clear" w:color="000000" w:fill="D8D8D8"/>
            <w:vAlign w:val="center"/>
            <w:hideMark/>
          </w:tcPr>
          <w:p w:rsidR="0040021C" w:rsidRPr="00EE7D12" w:rsidRDefault="0040021C"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6 489</w:t>
            </w:r>
          </w:p>
        </w:tc>
        <w:tc>
          <w:tcPr>
            <w:tcW w:w="780" w:type="dxa"/>
            <w:tcBorders>
              <w:top w:val="nil"/>
              <w:left w:val="nil"/>
              <w:bottom w:val="single" w:sz="4" w:space="0" w:color="auto"/>
              <w:right w:val="single" w:sz="4" w:space="0" w:color="auto"/>
            </w:tcBorders>
            <w:shd w:val="clear" w:color="000000" w:fill="D8D8D8"/>
            <w:vAlign w:val="center"/>
            <w:hideMark/>
          </w:tcPr>
          <w:p w:rsidR="0040021C" w:rsidRPr="00EE7D12" w:rsidRDefault="0040021C"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1 206</w:t>
            </w:r>
          </w:p>
        </w:tc>
        <w:tc>
          <w:tcPr>
            <w:tcW w:w="780" w:type="dxa"/>
            <w:tcBorders>
              <w:top w:val="nil"/>
              <w:left w:val="nil"/>
              <w:bottom w:val="single" w:sz="4" w:space="0" w:color="auto"/>
              <w:right w:val="single" w:sz="4" w:space="0" w:color="auto"/>
            </w:tcBorders>
            <w:shd w:val="clear" w:color="000000" w:fill="D8D8D8"/>
            <w:vAlign w:val="center"/>
            <w:hideMark/>
          </w:tcPr>
          <w:p w:rsidR="0040021C" w:rsidRPr="00EE7D12" w:rsidRDefault="0040021C"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1 413</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25,81</w:t>
            </w:r>
          </w:p>
        </w:tc>
        <w:tc>
          <w:tcPr>
            <w:tcW w:w="780" w:type="dxa"/>
            <w:tcBorders>
              <w:top w:val="nil"/>
              <w:left w:val="nil"/>
              <w:bottom w:val="single" w:sz="4" w:space="0" w:color="auto"/>
              <w:right w:val="single" w:sz="4" w:space="0" w:color="auto"/>
            </w:tcBorders>
            <w:shd w:val="clear" w:color="000000" w:fill="D8D8D8"/>
            <w:noWrap/>
            <w:vAlign w:val="center"/>
            <w:hideMark/>
          </w:tcPr>
          <w:p w:rsidR="0040021C" w:rsidRPr="00EE7D12" w:rsidRDefault="0040021C" w:rsidP="0040021C">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21,78</w:t>
            </w:r>
          </w:p>
        </w:tc>
      </w:tr>
    </w:tbl>
    <w:p w:rsidR="00923162" w:rsidRPr="00EE7D12" w:rsidRDefault="00923162" w:rsidP="002E4ABD">
      <w:pPr>
        <w:pStyle w:val="Default"/>
        <w:ind w:firstLine="709"/>
        <w:jc w:val="both"/>
        <w:rPr>
          <w:sz w:val="28"/>
          <w:szCs w:val="28"/>
          <w:lang w:val="uk-UA"/>
        </w:rPr>
      </w:pPr>
    </w:p>
    <w:p w:rsidR="00923162" w:rsidRPr="00EE7D12" w:rsidRDefault="00923162" w:rsidP="00380B61">
      <w:pPr>
        <w:spacing w:after="0"/>
        <w:rPr>
          <w:rFonts w:ascii="Times New Roman" w:hAnsi="Times New Roman" w:cs="Times New Roman"/>
          <w:b/>
          <w:i/>
          <w:sz w:val="23"/>
          <w:szCs w:val="23"/>
          <w:lang w:val="uk-UA"/>
        </w:rPr>
      </w:pPr>
      <w:r w:rsidRPr="00EE7D12">
        <w:rPr>
          <w:rFonts w:ascii="Times New Roman" w:hAnsi="Times New Roman" w:cs="Times New Roman"/>
          <w:i/>
          <w:sz w:val="23"/>
          <w:szCs w:val="23"/>
          <w:lang w:val="uk-UA"/>
        </w:rPr>
        <w:t xml:space="preserve">Таблиця 17. </w:t>
      </w:r>
      <w:r w:rsidRPr="00EE7D12">
        <w:rPr>
          <w:rFonts w:ascii="Times New Roman" w:hAnsi="Times New Roman" w:cs="Times New Roman"/>
          <w:b/>
          <w:i/>
          <w:sz w:val="23"/>
          <w:szCs w:val="23"/>
          <w:lang w:val="uk-UA"/>
        </w:rPr>
        <w:t>Оперативність розгляду адміністративних справ місцевими загальними судами</w:t>
      </w:r>
    </w:p>
    <w:tbl>
      <w:tblPr>
        <w:tblW w:w="9654" w:type="dxa"/>
        <w:tblInd w:w="93" w:type="dxa"/>
        <w:tblLayout w:type="fixed"/>
        <w:tblLook w:val="04A0"/>
      </w:tblPr>
      <w:tblGrid>
        <w:gridCol w:w="400"/>
        <w:gridCol w:w="5220"/>
        <w:gridCol w:w="1344"/>
        <w:gridCol w:w="1345"/>
        <w:gridCol w:w="1345"/>
      </w:tblGrid>
      <w:tr w:rsidR="00243F6B" w:rsidRPr="00EE7D12" w:rsidTr="00243F6B">
        <w:trPr>
          <w:trHeight w:val="165"/>
        </w:trPr>
        <w:tc>
          <w:tcPr>
            <w:tcW w:w="4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43F6B" w:rsidRPr="00EE7D12" w:rsidRDefault="00243F6B" w:rsidP="00243F6B">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з/</w:t>
            </w:r>
            <w:proofErr w:type="gramStart"/>
            <w:r w:rsidRPr="00EE7D12">
              <w:rPr>
                <w:rFonts w:ascii="Times New Roman" w:eastAsia="Times New Roman" w:hAnsi="Times New Roman" w:cs="Times New Roman"/>
                <w:b/>
                <w:bCs/>
                <w:sz w:val="14"/>
                <w:szCs w:val="14"/>
                <w:lang w:eastAsia="ru-RU"/>
              </w:rPr>
              <w:t>п</w:t>
            </w:r>
            <w:proofErr w:type="gramEnd"/>
          </w:p>
        </w:tc>
        <w:tc>
          <w:tcPr>
            <w:tcW w:w="52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3F6B" w:rsidRPr="00EE7D12" w:rsidRDefault="00243F6B" w:rsidP="00243F6B">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Найменування показника</w:t>
            </w:r>
          </w:p>
        </w:tc>
        <w:tc>
          <w:tcPr>
            <w:tcW w:w="13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3F6B" w:rsidRPr="00EE7D12" w:rsidRDefault="00243F6B" w:rsidP="00243F6B">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13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3F6B" w:rsidRPr="00EE7D12" w:rsidRDefault="00243F6B" w:rsidP="00243F6B">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1345"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243F6B" w:rsidRPr="00EE7D12" w:rsidRDefault="00243F6B" w:rsidP="00243F6B">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Динаміка, %</w:t>
            </w:r>
          </w:p>
        </w:tc>
      </w:tr>
      <w:tr w:rsidR="00243F6B" w:rsidRPr="00EE7D12" w:rsidTr="00243F6B">
        <w:trPr>
          <w:trHeight w:val="161"/>
        </w:trPr>
        <w:tc>
          <w:tcPr>
            <w:tcW w:w="400" w:type="dxa"/>
            <w:vMerge/>
            <w:tcBorders>
              <w:top w:val="single" w:sz="4" w:space="0" w:color="auto"/>
              <w:left w:val="single" w:sz="4" w:space="0" w:color="auto"/>
              <w:bottom w:val="single" w:sz="4" w:space="0" w:color="auto"/>
              <w:right w:val="single" w:sz="4" w:space="0" w:color="auto"/>
            </w:tcBorders>
            <w:vAlign w:val="center"/>
            <w:hideMark/>
          </w:tcPr>
          <w:p w:rsidR="00243F6B" w:rsidRPr="00EE7D12" w:rsidRDefault="00243F6B" w:rsidP="00243F6B">
            <w:pPr>
              <w:spacing w:after="0" w:line="240" w:lineRule="auto"/>
              <w:rPr>
                <w:rFonts w:ascii="Times New Roman" w:eastAsia="Times New Roman" w:hAnsi="Times New Roman" w:cs="Times New Roman"/>
                <w:b/>
                <w:bCs/>
                <w:sz w:val="14"/>
                <w:szCs w:val="14"/>
                <w:lang w:eastAsia="ru-RU"/>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rsidR="00243F6B" w:rsidRPr="00EE7D12" w:rsidRDefault="00243F6B" w:rsidP="00243F6B">
            <w:pPr>
              <w:spacing w:after="0" w:line="240" w:lineRule="auto"/>
              <w:rPr>
                <w:rFonts w:ascii="Times New Roman" w:eastAsia="Times New Roman" w:hAnsi="Times New Roman" w:cs="Times New Roman"/>
                <w:b/>
                <w:bCs/>
                <w:sz w:val="14"/>
                <w:szCs w:val="14"/>
                <w:lang w:eastAsia="ru-RU"/>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243F6B" w:rsidRPr="00EE7D12" w:rsidRDefault="00243F6B" w:rsidP="00243F6B">
            <w:pPr>
              <w:spacing w:after="0" w:line="240" w:lineRule="auto"/>
              <w:rPr>
                <w:rFonts w:ascii="Times New Roman" w:eastAsia="Times New Roman" w:hAnsi="Times New Roman" w:cs="Times New Roman"/>
                <w:b/>
                <w:bCs/>
                <w:sz w:val="14"/>
                <w:szCs w:val="1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243F6B" w:rsidRPr="00EE7D12" w:rsidRDefault="00243F6B" w:rsidP="00243F6B">
            <w:pPr>
              <w:spacing w:after="0" w:line="240" w:lineRule="auto"/>
              <w:rPr>
                <w:rFonts w:ascii="Times New Roman" w:eastAsia="Times New Roman" w:hAnsi="Times New Roman" w:cs="Times New Roman"/>
                <w:b/>
                <w:bCs/>
                <w:sz w:val="14"/>
                <w:szCs w:val="1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243F6B" w:rsidRPr="00EE7D12" w:rsidRDefault="00243F6B" w:rsidP="00243F6B">
            <w:pPr>
              <w:spacing w:after="0" w:line="240" w:lineRule="auto"/>
              <w:rPr>
                <w:rFonts w:ascii="Times New Roman" w:eastAsia="Times New Roman" w:hAnsi="Times New Roman" w:cs="Times New Roman"/>
                <w:b/>
                <w:bCs/>
                <w:sz w:val="14"/>
                <w:szCs w:val="14"/>
                <w:lang w:eastAsia="ru-RU"/>
              </w:rPr>
            </w:pPr>
          </w:p>
        </w:tc>
      </w:tr>
      <w:tr w:rsidR="00243F6B" w:rsidRPr="00EE7D12" w:rsidTr="00243F6B">
        <w:trPr>
          <w:trHeight w:val="240"/>
        </w:trPr>
        <w:tc>
          <w:tcPr>
            <w:tcW w:w="965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43F6B" w:rsidRPr="00EE7D12" w:rsidRDefault="00243F6B" w:rsidP="00243F6B">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Адміністративні справи</w:t>
            </w:r>
          </w:p>
        </w:tc>
      </w:tr>
      <w:tr w:rsidR="00243F6B" w:rsidRPr="00EE7D12" w:rsidTr="00243F6B">
        <w:trPr>
          <w:trHeight w:val="24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243F6B" w:rsidRPr="00EE7D12" w:rsidRDefault="00243F6B" w:rsidP="00243F6B">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w:t>
            </w:r>
          </w:p>
        </w:tc>
        <w:tc>
          <w:tcPr>
            <w:tcW w:w="5220" w:type="dxa"/>
            <w:tcBorders>
              <w:top w:val="nil"/>
              <w:left w:val="nil"/>
              <w:bottom w:val="single" w:sz="4" w:space="0" w:color="auto"/>
              <w:right w:val="single" w:sz="4" w:space="0" w:color="auto"/>
            </w:tcBorders>
            <w:shd w:val="clear" w:color="000000" w:fill="FFFFFF"/>
            <w:vAlign w:val="center"/>
            <w:hideMark/>
          </w:tcPr>
          <w:p w:rsidR="00243F6B" w:rsidRPr="00EE7D12" w:rsidRDefault="00243F6B" w:rsidP="00243F6B">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Кількість справ, які перебували в провадженні, усього</w:t>
            </w:r>
          </w:p>
        </w:tc>
        <w:tc>
          <w:tcPr>
            <w:tcW w:w="1344" w:type="dxa"/>
            <w:tcBorders>
              <w:top w:val="nil"/>
              <w:left w:val="nil"/>
              <w:bottom w:val="single" w:sz="4" w:space="0" w:color="auto"/>
              <w:right w:val="single" w:sz="4" w:space="0" w:color="auto"/>
            </w:tcBorders>
            <w:shd w:val="clear" w:color="000000" w:fill="FFFFFF"/>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4 673</w:t>
            </w:r>
          </w:p>
        </w:tc>
        <w:tc>
          <w:tcPr>
            <w:tcW w:w="1345" w:type="dxa"/>
            <w:tcBorders>
              <w:top w:val="nil"/>
              <w:left w:val="nil"/>
              <w:bottom w:val="single" w:sz="4" w:space="0" w:color="auto"/>
              <w:right w:val="single" w:sz="4" w:space="0" w:color="auto"/>
            </w:tcBorders>
            <w:shd w:val="clear" w:color="000000" w:fill="FFFFFF"/>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6 489</w:t>
            </w:r>
          </w:p>
        </w:tc>
        <w:tc>
          <w:tcPr>
            <w:tcW w:w="1345" w:type="dxa"/>
            <w:tcBorders>
              <w:top w:val="nil"/>
              <w:left w:val="nil"/>
              <w:bottom w:val="single" w:sz="4" w:space="0" w:color="auto"/>
              <w:right w:val="single" w:sz="4" w:space="0" w:color="auto"/>
            </w:tcBorders>
            <w:shd w:val="clear" w:color="000000" w:fill="D8D8D8"/>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38,9</w:t>
            </w:r>
          </w:p>
        </w:tc>
      </w:tr>
      <w:tr w:rsidR="00243F6B" w:rsidRPr="00EE7D12" w:rsidTr="00243F6B">
        <w:trPr>
          <w:trHeight w:val="24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243F6B" w:rsidRPr="00EE7D12" w:rsidRDefault="00243F6B" w:rsidP="00243F6B">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w:t>
            </w:r>
          </w:p>
        </w:tc>
        <w:tc>
          <w:tcPr>
            <w:tcW w:w="5220" w:type="dxa"/>
            <w:tcBorders>
              <w:top w:val="nil"/>
              <w:left w:val="nil"/>
              <w:bottom w:val="single" w:sz="4" w:space="0" w:color="auto"/>
              <w:right w:val="single" w:sz="4" w:space="0" w:color="auto"/>
            </w:tcBorders>
            <w:shd w:val="clear" w:color="auto" w:fill="auto"/>
            <w:vAlign w:val="center"/>
            <w:hideMark/>
          </w:tcPr>
          <w:p w:rsidR="00243F6B" w:rsidRPr="00EE7D12" w:rsidRDefault="00243F6B" w:rsidP="00243F6B">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Кількість справ, провадження в яких закінчено, усього</w:t>
            </w:r>
          </w:p>
        </w:tc>
        <w:tc>
          <w:tcPr>
            <w:tcW w:w="1344" w:type="dxa"/>
            <w:tcBorders>
              <w:top w:val="nil"/>
              <w:left w:val="nil"/>
              <w:bottom w:val="single" w:sz="4" w:space="0" w:color="auto"/>
              <w:right w:val="single" w:sz="4" w:space="0" w:color="auto"/>
            </w:tcBorders>
            <w:shd w:val="clear" w:color="auto" w:fill="auto"/>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3 467</w:t>
            </w:r>
          </w:p>
        </w:tc>
        <w:tc>
          <w:tcPr>
            <w:tcW w:w="1345" w:type="dxa"/>
            <w:tcBorders>
              <w:top w:val="nil"/>
              <w:left w:val="nil"/>
              <w:bottom w:val="single" w:sz="4" w:space="0" w:color="auto"/>
              <w:right w:val="single" w:sz="4" w:space="0" w:color="auto"/>
            </w:tcBorders>
            <w:shd w:val="clear" w:color="auto" w:fill="auto"/>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5 076</w:t>
            </w:r>
          </w:p>
        </w:tc>
        <w:tc>
          <w:tcPr>
            <w:tcW w:w="1345" w:type="dxa"/>
            <w:tcBorders>
              <w:top w:val="nil"/>
              <w:left w:val="nil"/>
              <w:bottom w:val="single" w:sz="4" w:space="0" w:color="auto"/>
              <w:right w:val="single" w:sz="4" w:space="0" w:color="auto"/>
            </w:tcBorders>
            <w:shd w:val="clear" w:color="000000" w:fill="D8D8D8"/>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46,4</w:t>
            </w:r>
          </w:p>
        </w:tc>
      </w:tr>
      <w:tr w:rsidR="00243F6B" w:rsidRPr="00EE7D12" w:rsidTr="00243F6B">
        <w:trPr>
          <w:trHeight w:val="240"/>
        </w:trPr>
        <w:tc>
          <w:tcPr>
            <w:tcW w:w="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3F6B" w:rsidRPr="00EE7D12" w:rsidRDefault="00243F6B" w:rsidP="00243F6B">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3</w:t>
            </w:r>
          </w:p>
        </w:tc>
        <w:tc>
          <w:tcPr>
            <w:tcW w:w="5220" w:type="dxa"/>
            <w:tcBorders>
              <w:top w:val="nil"/>
              <w:left w:val="nil"/>
              <w:bottom w:val="single" w:sz="4" w:space="0" w:color="auto"/>
              <w:right w:val="single" w:sz="4" w:space="0" w:color="auto"/>
            </w:tcBorders>
            <w:shd w:val="clear" w:color="auto" w:fill="auto"/>
            <w:vAlign w:val="center"/>
            <w:hideMark/>
          </w:tcPr>
          <w:p w:rsidR="00243F6B" w:rsidRPr="00EE7D12" w:rsidRDefault="00243F6B" w:rsidP="00243F6B">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У тому числі з порушенням термі</w:t>
            </w:r>
            <w:proofErr w:type="gramStart"/>
            <w:r w:rsidRPr="00EE7D12">
              <w:rPr>
                <w:rFonts w:ascii="Times New Roman" w:eastAsia="Times New Roman" w:hAnsi="Times New Roman" w:cs="Times New Roman"/>
                <w:sz w:val="14"/>
                <w:szCs w:val="14"/>
                <w:lang w:eastAsia="ru-RU"/>
              </w:rPr>
              <w:t>н</w:t>
            </w:r>
            <w:proofErr w:type="gramEnd"/>
            <w:r w:rsidRPr="00EE7D12">
              <w:rPr>
                <w:rFonts w:ascii="Times New Roman" w:eastAsia="Times New Roman" w:hAnsi="Times New Roman" w:cs="Times New Roman"/>
                <w:sz w:val="14"/>
                <w:szCs w:val="14"/>
                <w:lang w:eastAsia="ru-RU"/>
              </w:rPr>
              <w:t>ів розгляду справ, встановлених КАС України</w:t>
            </w:r>
          </w:p>
        </w:tc>
        <w:tc>
          <w:tcPr>
            <w:tcW w:w="1344" w:type="dxa"/>
            <w:tcBorders>
              <w:top w:val="nil"/>
              <w:left w:val="nil"/>
              <w:bottom w:val="single" w:sz="4" w:space="0" w:color="auto"/>
              <w:right w:val="single" w:sz="4" w:space="0" w:color="auto"/>
            </w:tcBorders>
            <w:shd w:val="clear" w:color="auto" w:fill="auto"/>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w:t>
            </w:r>
          </w:p>
        </w:tc>
        <w:tc>
          <w:tcPr>
            <w:tcW w:w="1345" w:type="dxa"/>
            <w:tcBorders>
              <w:top w:val="nil"/>
              <w:left w:val="nil"/>
              <w:bottom w:val="single" w:sz="4" w:space="0" w:color="auto"/>
              <w:right w:val="single" w:sz="4" w:space="0" w:color="auto"/>
            </w:tcBorders>
            <w:shd w:val="clear" w:color="auto" w:fill="auto"/>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221</w:t>
            </w:r>
          </w:p>
        </w:tc>
        <w:tc>
          <w:tcPr>
            <w:tcW w:w="1345" w:type="dxa"/>
            <w:tcBorders>
              <w:top w:val="nil"/>
              <w:left w:val="nil"/>
              <w:bottom w:val="single" w:sz="4" w:space="0" w:color="auto"/>
              <w:right w:val="single" w:sz="4" w:space="0" w:color="auto"/>
            </w:tcBorders>
            <w:shd w:val="clear" w:color="000000" w:fill="D8D8D8"/>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202,7</w:t>
            </w:r>
          </w:p>
        </w:tc>
      </w:tr>
      <w:tr w:rsidR="00243F6B" w:rsidRPr="00EE7D12" w:rsidTr="00243F6B">
        <w:trPr>
          <w:trHeight w:val="240"/>
        </w:trPr>
        <w:tc>
          <w:tcPr>
            <w:tcW w:w="400" w:type="dxa"/>
            <w:vMerge/>
            <w:tcBorders>
              <w:top w:val="nil"/>
              <w:left w:val="single" w:sz="4" w:space="0" w:color="auto"/>
              <w:bottom w:val="single" w:sz="4" w:space="0" w:color="000000"/>
              <w:right w:val="single" w:sz="4" w:space="0" w:color="auto"/>
            </w:tcBorders>
            <w:vAlign w:val="center"/>
            <w:hideMark/>
          </w:tcPr>
          <w:p w:rsidR="00243F6B" w:rsidRPr="00EE7D12" w:rsidRDefault="00243F6B" w:rsidP="00243F6B">
            <w:pPr>
              <w:spacing w:after="0" w:line="240" w:lineRule="auto"/>
              <w:rPr>
                <w:rFonts w:ascii="Times New Roman" w:eastAsia="Times New Roman" w:hAnsi="Times New Roman" w:cs="Times New Roman"/>
                <w:b/>
                <w:bCs/>
                <w:sz w:val="14"/>
                <w:szCs w:val="14"/>
                <w:lang w:eastAsia="ru-RU"/>
              </w:rPr>
            </w:pPr>
          </w:p>
        </w:tc>
        <w:tc>
          <w:tcPr>
            <w:tcW w:w="5220" w:type="dxa"/>
            <w:tcBorders>
              <w:top w:val="nil"/>
              <w:left w:val="nil"/>
              <w:bottom w:val="single" w:sz="4" w:space="0" w:color="auto"/>
              <w:right w:val="single" w:sz="4" w:space="0" w:color="auto"/>
            </w:tcBorders>
            <w:shd w:val="clear" w:color="000000" w:fill="D8D8D8"/>
            <w:vAlign w:val="center"/>
            <w:hideMark/>
          </w:tcPr>
          <w:p w:rsidR="00243F6B" w:rsidRPr="00EE7D12" w:rsidRDefault="00243F6B" w:rsidP="00243F6B">
            <w:pPr>
              <w:spacing w:after="0" w:line="240" w:lineRule="auto"/>
              <w:rPr>
                <w:rFonts w:ascii="Times New Roman" w:eastAsia="Times New Roman" w:hAnsi="Times New Roman" w:cs="Times New Roman"/>
                <w:i/>
                <w:iCs/>
                <w:sz w:val="14"/>
                <w:szCs w:val="14"/>
                <w:lang w:eastAsia="ru-RU"/>
              </w:rPr>
            </w:pPr>
            <w:r w:rsidRPr="00EE7D12">
              <w:rPr>
                <w:rFonts w:ascii="Times New Roman" w:eastAsia="Times New Roman" w:hAnsi="Times New Roman" w:cs="Times New Roman"/>
                <w:i/>
                <w:iCs/>
                <w:sz w:val="14"/>
                <w:szCs w:val="14"/>
                <w:lang w:eastAsia="ru-RU"/>
              </w:rPr>
              <w:t xml:space="preserve">Питома вага від справ, провадження в яких закінчено,   % </w:t>
            </w:r>
          </w:p>
        </w:tc>
        <w:tc>
          <w:tcPr>
            <w:tcW w:w="1344" w:type="dxa"/>
            <w:tcBorders>
              <w:top w:val="nil"/>
              <w:left w:val="nil"/>
              <w:bottom w:val="single" w:sz="4" w:space="0" w:color="auto"/>
              <w:right w:val="single" w:sz="4" w:space="0" w:color="auto"/>
            </w:tcBorders>
            <w:shd w:val="clear" w:color="000000" w:fill="D8D8D8"/>
            <w:noWrap/>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2,11</w:t>
            </w:r>
          </w:p>
        </w:tc>
        <w:tc>
          <w:tcPr>
            <w:tcW w:w="1345" w:type="dxa"/>
            <w:tcBorders>
              <w:top w:val="nil"/>
              <w:left w:val="nil"/>
              <w:bottom w:val="single" w:sz="4" w:space="0" w:color="auto"/>
              <w:right w:val="single" w:sz="4" w:space="0" w:color="auto"/>
            </w:tcBorders>
            <w:shd w:val="clear" w:color="000000" w:fill="D8D8D8"/>
            <w:noWrap/>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4,35</w:t>
            </w:r>
          </w:p>
        </w:tc>
        <w:tc>
          <w:tcPr>
            <w:tcW w:w="1345" w:type="dxa"/>
            <w:tcBorders>
              <w:top w:val="nil"/>
              <w:left w:val="nil"/>
              <w:bottom w:val="single" w:sz="4" w:space="0" w:color="auto"/>
              <w:right w:val="single" w:sz="4" w:space="0" w:color="auto"/>
            </w:tcBorders>
            <w:shd w:val="clear" w:color="000000" w:fill="D8D8D8"/>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r>
      <w:tr w:rsidR="00243F6B" w:rsidRPr="00EE7D12" w:rsidTr="00243F6B">
        <w:trPr>
          <w:trHeight w:val="240"/>
        </w:trPr>
        <w:tc>
          <w:tcPr>
            <w:tcW w:w="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3F6B" w:rsidRPr="00EE7D12" w:rsidRDefault="00243F6B" w:rsidP="00243F6B">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w:t>
            </w:r>
          </w:p>
        </w:tc>
        <w:tc>
          <w:tcPr>
            <w:tcW w:w="5220" w:type="dxa"/>
            <w:tcBorders>
              <w:top w:val="nil"/>
              <w:left w:val="nil"/>
              <w:bottom w:val="single" w:sz="4" w:space="0" w:color="auto"/>
              <w:right w:val="single" w:sz="4" w:space="0" w:color="auto"/>
            </w:tcBorders>
            <w:shd w:val="clear" w:color="auto" w:fill="auto"/>
            <w:vAlign w:val="center"/>
            <w:hideMark/>
          </w:tcPr>
          <w:p w:rsidR="00243F6B" w:rsidRPr="00EE7D12" w:rsidRDefault="00243F6B" w:rsidP="00243F6B">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Залишок нерозглянутих справ на кінець звітного періоду </w:t>
            </w:r>
          </w:p>
        </w:tc>
        <w:tc>
          <w:tcPr>
            <w:tcW w:w="1344" w:type="dxa"/>
            <w:tcBorders>
              <w:top w:val="nil"/>
              <w:left w:val="nil"/>
              <w:bottom w:val="single" w:sz="4" w:space="0" w:color="auto"/>
              <w:right w:val="single" w:sz="4" w:space="0" w:color="auto"/>
            </w:tcBorders>
            <w:shd w:val="clear" w:color="auto" w:fill="auto"/>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1 206</w:t>
            </w:r>
          </w:p>
        </w:tc>
        <w:tc>
          <w:tcPr>
            <w:tcW w:w="1345" w:type="dxa"/>
            <w:tcBorders>
              <w:top w:val="nil"/>
              <w:left w:val="nil"/>
              <w:bottom w:val="single" w:sz="4" w:space="0" w:color="auto"/>
              <w:right w:val="single" w:sz="4" w:space="0" w:color="auto"/>
            </w:tcBorders>
            <w:shd w:val="clear" w:color="auto" w:fill="auto"/>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1 413</w:t>
            </w:r>
          </w:p>
        </w:tc>
        <w:tc>
          <w:tcPr>
            <w:tcW w:w="1345" w:type="dxa"/>
            <w:tcBorders>
              <w:top w:val="nil"/>
              <w:left w:val="nil"/>
              <w:bottom w:val="single" w:sz="4" w:space="0" w:color="auto"/>
              <w:right w:val="single" w:sz="4" w:space="0" w:color="auto"/>
            </w:tcBorders>
            <w:shd w:val="clear" w:color="000000" w:fill="D8D8D8"/>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17,2</w:t>
            </w:r>
          </w:p>
        </w:tc>
      </w:tr>
      <w:tr w:rsidR="00243F6B" w:rsidRPr="00EE7D12" w:rsidTr="00243F6B">
        <w:trPr>
          <w:trHeight w:val="240"/>
        </w:trPr>
        <w:tc>
          <w:tcPr>
            <w:tcW w:w="400" w:type="dxa"/>
            <w:vMerge/>
            <w:tcBorders>
              <w:top w:val="nil"/>
              <w:left w:val="single" w:sz="4" w:space="0" w:color="auto"/>
              <w:bottom w:val="single" w:sz="4" w:space="0" w:color="000000"/>
              <w:right w:val="single" w:sz="4" w:space="0" w:color="auto"/>
            </w:tcBorders>
            <w:vAlign w:val="center"/>
            <w:hideMark/>
          </w:tcPr>
          <w:p w:rsidR="00243F6B" w:rsidRPr="00EE7D12" w:rsidRDefault="00243F6B" w:rsidP="00243F6B">
            <w:pPr>
              <w:spacing w:after="0" w:line="240" w:lineRule="auto"/>
              <w:rPr>
                <w:rFonts w:ascii="Times New Roman" w:eastAsia="Times New Roman" w:hAnsi="Times New Roman" w:cs="Times New Roman"/>
                <w:b/>
                <w:bCs/>
                <w:sz w:val="14"/>
                <w:szCs w:val="14"/>
                <w:lang w:eastAsia="ru-RU"/>
              </w:rPr>
            </w:pPr>
          </w:p>
        </w:tc>
        <w:tc>
          <w:tcPr>
            <w:tcW w:w="5220" w:type="dxa"/>
            <w:tcBorders>
              <w:top w:val="nil"/>
              <w:left w:val="nil"/>
              <w:bottom w:val="single" w:sz="4" w:space="0" w:color="auto"/>
              <w:right w:val="single" w:sz="4" w:space="0" w:color="auto"/>
            </w:tcBorders>
            <w:shd w:val="clear" w:color="000000" w:fill="D8D8D8"/>
            <w:vAlign w:val="center"/>
            <w:hideMark/>
          </w:tcPr>
          <w:p w:rsidR="00243F6B" w:rsidRPr="00EE7D12" w:rsidRDefault="00243F6B" w:rsidP="00243F6B">
            <w:pPr>
              <w:spacing w:after="0" w:line="240" w:lineRule="auto"/>
              <w:rPr>
                <w:rFonts w:ascii="Times New Roman" w:eastAsia="Times New Roman" w:hAnsi="Times New Roman" w:cs="Times New Roman"/>
                <w:i/>
                <w:iCs/>
                <w:sz w:val="14"/>
                <w:szCs w:val="14"/>
                <w:lang w:eastAsia="ru-RU"/>
              </w:rPr>
            </w:pPr>
            <w:r w:rsidRPr="00EE7D12">
              <w:rPr>
                <w:rFonts w:ascii="Times New Roman" w:eastAsia="Times New Roman" w:hAnsi="Times New Roman" w:cs="Times New Roman"/>
                <w:i/>
                <w:iCs/>
                <w:sz w:val="14"/>
                <w:szCs w:val="14"/>
                <w:lang w:eastAsia="ru-RU"/>
              </w:rPr>
              <w:t xml:space="preserve">Питома вага від  справ, що перебували у провадженні, % </w:t>
            </w:r>
          </w:p>
        </w:tc>
        <w:tc>
          <w:tcPr>
            <w:tcW w:w="1344" w:type="dxa"/>
            <w:tcBorders>
              <w:top w:val="nil"/>
              <w:left w:val="nil"/>
              <w:bottom w:val="single" w:sz="4" w:space="0" w:color="auto"/>
              <w:right w:val="single" w:sz="4" w:space="0" w:color="auto"/>
            </w:tcBorders>
            <w:shd w:val="clear" w:color="000000" w:fill="D8D8D8"/>
            <w:noWrap/>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25,81</w:t>
            </w:r>
          </w:p>
        </w:tc>
        <w:tc>
          <w:tcPr>
            <w:tcW w:w="1345" w:type="dxa"/>
            <w:tcBorders>
              <w:top w:val="nil"/>
              <w:left w:val="nil"/>
              <w:bottom w:val="single" w:sz="4" w:space="0" w:color="auto"/>
              <w:right w:val="single" w:sz="4" w:space="0" w:color="auto"/>
            </w:tcBorders>
            <w:shd w:val="clear" w:color="000000" w:fill="D8D8D8"/>
            <w:noWrap/>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21,78</w:t>
            </w:r>
          </w:p>
        </w:tc>
        <w:tc>
          <w:tcPr>
            <w:tcW w:w="1345" w:type="dxa"/>
            <w:tcBorders>
              <w:top w:val="nil"/>
              <w:left w:val="nil"/>
              <w:bottom w:val="single" w:sz="4" w:space="0" w:color="auto"/>
              <w:right w:val="single" w:sz="4" w:space="0" w:color="auto"/>
            </w:tcBorders>
            <w:shd w:val="clear" w:color="000000" w:fill="D8D8D8"/>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r>
      <w:tr w:rsidR="00243F6B" w:rsidRPr="00EE7D12" w:rsidTr="00243F6B">
        <w:trPr>
          <w:trHeight w:val="240"/>
        </w:trPr>
        <w:tc>
          <w:tcPr>
            <w:tcW w:w="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3F6B" w:rsidRPr="00EE7D12" w:rsidRDefault="00243F6B" w:rsidP="00243F6B">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5</w:t>
            </w:r>
          </w:p>
        </w:tc>
        <w:tc>
          <w:tcPr>
            <w:tcW w:w="5220" w:type="dxa"/>
            <w:tcBorders>
              <w:top w:val="nil"/>
              <w:left w:val="nil"/>
              <w:bottom w:val="single" w:sz="4" w:space="0" w:color="auto"/>
              <w:right w:val="single" w:sz="4" w:space="0" w:color="auto"/>
            </w:tcBorders>
            <w:shd w:val="clear" w:color="auto" w:fill="auto"/>
            <w:vAlign w:val="center"/>
            <w:hideMark/>
          </w:tcPr>
          <w:p w:rsidR="00243F6B" w:rsidRPr="00EE7D12" w:rsidRDefault="00243F6B" w:rsidP="00243F6B">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Залишок нерозглянутих справ (без урахування справ, провадження в яких зупинено)</w:t>
            </w:r>
          </w:p>
        </w:tc>
        <w:tc>
          <w:tcPr>
            <w:tcW w:w="1344" w:type="dxa"/>
            <w:tcBorders>
              <w:top w:val="nil"/>
              <w:left w:val="nil"/>
              <w:bottom w:val="single" w:sz="4" w:space="0" w:color="auto"/>
              <w:right w:val="single" w:sz="4" w:space="0" w:color="auto"/>
            </w:tcBorders>
            <w:shd w:val="clear" w:color="auto" w:fill="auto"/>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1 039</w:t>
            </w:r>
          </w:p>
        </w:tc>
        <w:tc>
          <w:tcPr>
            <w:tcW w:w="1345" w:type="dxa"/>
            <w:tcBorders>
              <w:top w:val="nil"/>
              <w:left w:val="nil"/>
              <w:bottom w:val="single" w:sz="4" w:space="0" w:color="auto"/>
              <w:right w:val="single" w:sz="4" w:space="0" w:color="auto"/>
            </w:tcBorders>
            <w:shd w:val="clear" w:color="auto" w:fill="auto"/>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1 309</w:t>
            </w:r>
          </w:p>
        </w:tc>
        <w:tc>
          <w:tcPr>
            <w:tcW w:w="1345" w:type="dxa"/>
            <w:tcBorders>
              <w:top w:val="nil"/>
              <w:left w:val="nil"/>
              <w:bottom w:val="single" w:sz="4" w:space="0" w:color="auto"/>
              <w:right w:val="single" w:sz="4" w:space="0" w:color="auto"/>
            </w:tcBorders>
            <w:shd w:val="clear" w:color="000000" w:fill="D8D8D8"/>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26,0</w:t>
            </w:r>
          </w:p>
        </w:tc>
      </w:tr>
      <w:tr w:rsidR="00243F6B" w:rsidRPr="00EE7D12" w:rsidTr="00243F6B">
        <w:trPr>
          <w:trHeight w:val="240"/>
        </w:trPr>
        <w:tc>
          <w:tcPr>
            <w:tcW w:w="400" w:type="dxa"/>
            <w:vMerge/>
            <w:tcBorders>
              <w:top w:val="nil"/>
              <w:left w:val="single" w:sz="4" w:space="0" w:color="auto"/>
              <w:bottom w:val="single" w:sz="4" w:space="0" w:color="000000"/>
              <w:right w:val="single" w:sz="4" w:space="0" w:color="auto"/>
            </w:tcBorders>
            <w:vAlign w:val="center"/>
            <w:hideMark/>
          </w:tcPr>
          <w:p w:rsidR="00243F6B" w:rsidRPr="00EE7D12" w:rsidRDefault="00243F6B" w:rsidP="00243F6B">
            <w:pPr>
              <w:spacing w:after="0" w:line="240" w:lineRule="auto"/>
              <w:rPr>
                <w:rFonts w:ascii="Times New Roman" w:eastAsia="Times New Roman" w:hAnsi="Times New Roman" w:cs="Times New Roman"/>
                <w:b/>
                <w:bCs/>
                <w:sz w:val="14"/>
                <w:szCs w:val="14"/>
                <w:lang w:eastAsia="ru-RU"/>
              </w:rPr>
            </w:pPr>
          </w:p>
        </w:tc>
        <w:tc>
          <w:tcPr>
            <w:tcW w:w="5220" w:type="dxa"/>
            <w:tcBorders>
              <w:top w:val="nil"/>
              <w:left w:val="nil"/>
              <w:bottom w:val="single" w:sz="4" w:space="0" w:color="auto"/>
              <w:right w:val="single" w:sz="4" w:space="0" w:color="auto"/>
            </w:tcBorders>
            <w:shd w:val="clear" w:color="000000" w:fill="D8D8D8"/>
            <w:vAlign w:val="center"/>
            <w:hideMark/>
          </w:tcPr>
          <w:p w:rsidR="00243F6B" w:rsidRPr="00EE7D12" w:rsidRDefault="00243F6B" w:rsidP="00243F6B">
            <w:pPr>
              <w:spacing w:after="0" w:line="240" w:lineRule="auto"/>
              <w:rPr>
                <w:rFonts w:ascii="Times New Roman" w:eastAsia="Times New Roman" w:hAnsi="Times New Roman" w:cs="Times New Roman"/>
                <w:i/>
                <w:iCs/>
                <w:sz w:val="14"/>
                <w:szCs w:val="14"/>
                <w:lang w:eastAsia="ru-RU"/>
              </w:rPr>
            </w:pPr>
            <w:r w:rsidRPr="00EE7D12">
              <w:rPr>
                <w:rFonts w:ascii="Times New Roman" w:eastAsia="Times New Roman" w:hAnsi="Times New Roman" w:cs="Times New Roman"/>
                <w:i/>
                <w:iCs/>
                <w:sz w:val="14"/>
                <w:szCs w:val="14"/>
                <w:lang w:eastAsia="ru-RU"/>
              </w:rPr>
              <w:t xml:space="preserve">Питома вага від  справ, що перебували у провадженні, % </w:t>
            </w:r>
          </w:p>
        </w:tc>
        <w:tc>
          <w:tcPr>
            <w:tcW w:w="1344" w:type="dxa"/>
            <w:tcBorders>
              <w:top w:val="nil"/>
              <w:left w:val="nil"/>
              <w:bottom w:val="single" w:sz="4" w:space="0" w:color="auto"/>
              <w:right w:val="single" w:sz="4" w:space="0" w:color="auto"/>
            </w:tcBorders>
            <w:shd w:val="clear" w:color="000000" w:fill="D8D8D8"/>
            <w:noWrap/>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22,23</w:t>
            </w:r>
          </w:p>
        </w:tc>
        <w:tc>
          <w:tcPr>
            <w:tcW w:w="1345" w:type="dxa"/>
            <w:tcBorders>
              <w:top w:val="nil"/>
              <w:left w:val="nil"/>
              <w:bottom w:val="single" w:sz="4" w:space="0" w:color="auto"/>
              <w:right w:val="single" w:sz="4" w:space="0" w:color="auto"/>
            </w:tcBorders>
            <w:shd w:val="clear" w:color="000000" w:fill="D8D8D8"/>
            <w:noWrap/>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20,17</w:t>
            </w:r>
          </w:p>
        </w:tc>
        <w:tc>
          <w:tcPr>
            <w:tcW w:w="1345" w:type="dxa"/>
            <w:tcBorders>
              <w:top w:val="nil"/>
              <w:left w:val="nil"/>
              <w:bottom w:val="single" w:sz="4" w:space="0" w:color="auto"/>
              <w:right w:val="single" w:sz="4" w:space="0" w:color="auto"/>
            </w:tcBorders>
            <w:shd w:val="clear" w:color="000000" w:fill="D8D8D8"/>
            <w:vAlign w:val="bottom"/>
            <w:hideMark/>
          </w:tcPr>
          <w:p w:rsidR="00243F6B" w:rsidRPr="00EE7D12" w:rsidRDefault="00243F6B" w:rsidP="00243F6B">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r>
    </w:tbl>
    <w:p w:rsidR="00243F6B" w:rsidRPr="00EE7D12" w:rsidRDefault="00243F6B" w:rsidP="00380B61">
      <w:pPr>
        <w:spacing w:after="0"/>
        <w:rPr>
          <w:rFonts w:ascii="Times New Roman" w:hAnsi="Times New Roman" w:cs="Times New Roman"/>
          <w:b/>
          <w:i/>
          <w:sz w:val="23"/>
          <w:szCs w:val="23"/>
          <w:lang w:val="uk-UA"/>
        </w:rPr>
      </w:pPr>
    </w:p>
    <w:p w:rsidR="00243F6B" w:rsidRPr="00EE7D12" w:rsidRDefault="00243F6B" w:rsidP="00380B61">
      <w:pPr>
        <w:spacing w:after="0"/>
        <w:rPr>
          <w:rFonts w:ascii="Times New Roman" w:hAnsi="Times New Roman" w:cs="Times New Roman"/>
          <w:b/>
          <w:i/>
          <w:sz w:val="23"/>
          <w:szCs w:val="23"/>
          <w:lang w:val="uk-UA"/>
        </w:rPr>
      </w:pPr>
    </w:p>
    <w:p w:rsidR="00243F6B" w:rsidRPr="00EE7D12" w:rsidRDefault="00243F6B" w:rsidP="00380B61">
      <w:pPr>
        <w:spacing w:after="0"/>
        <w:rPr>
          <w:rFonts w:ascii="Times New Roman" w:hAnsi="Times New Roman" w:cs="Times New Roman"/>
          <w:b/>
          <w:i/>
          <w:sz w:val="23"/>
          <w:szCs w:val="23"/>
          <w:lang w:val="uk-UA"/>
        </w:rPr>
      </w:pPr>
    </w:p>
    <w:p w:rsidR="002E4ABD" w:rsidRPr="00EE7D12" w:rsidRDefault="00243F6B" w:rsidP="002E4ABD">
      <w:pPr>
        <w:pStyle w:val="Default"/>
        <w:ind w:firstLine="709"/>
        <w:jc w:val="both"/>
        <w:rPr>
          <w:sz w:val="28"/>
          <w:szCs w:val="28"/>
          <w:lang w:val="uk-UA"/>
        </w:rPr>
      </w:pPr>
      <w:r w:rsidRPr="00EE7D12">
        <w:rPr>
          <w:sz w:val="28"/>
          <w:szCs w:val="28"/>
          <w:lang w:val="uk-UA"/>
        </w:rPr>
        <w:lastRenderedPageBreak/>
        <w:t>В</w:t>
      </w:r>
      <w:r w:rsidR="002E4ABD" w:rsidRPr="00EE7D12">
        <w:rPr>
          <w:sz w:val="28"/>
          <w:szCs w:val="28"/>
          <w:lang w:val="uk-UA"/>
        </w:rPr>
        <w:t xml:space="preserve"> 2017 ро</w:t>
      </w:r>
      <w:r w:rsidRPr="00EE7D12">
        <w:rPr>
          <w:sz w:val="28"/>
          <w:szCs w:val="28"/>
          <w:lang w:val="uk-UA"/>
        </w:rPr>
        <w:t>ці</w:t>
      </w:r>
      <w:r w:rsidR="002E4ABD" w:rsidRPr="00EE7D12">
        <w:rPr>
          <w:sz w:val="28"/>
          <w:szCs w:val="28"/>
          <w:lang w:val="uk-UA"/>
        </w:rPr>
        <w:t xml:space="preserve"> суди продовжували розглядали </w:t>
      </w:r>
      <w:r w:rsidR="002E4ABD" w:rsidRPr="00EE7D12">
        <w:rPr>
          <w:bCs/>
          <w:iCs/>
          <w:sz w:val="28"/>
          <w:szCs w:val="28"/>
          <w:lang w:val="uk-UA"/>
        </w:rPr>
        <w:t>кримінальні справи та матеріали кримінального провадження</w:t>
      </w:r>
      <w:r w:rsidR="002E4ABD" w:rsidRPr="00EE7D12">
        <w:rPr>
          <w:sz w:val="28"/>
          <w:szCs w:val="28"/>
          <w:lang w:val="uk-UA"/>
        </w:rPr>
        <w:t>, застосовуючи норми Кримінально-процесуального кодексу України 1960 року (далі – КПК України, 1960) та Кримінального процесуального кодексу України 2012 року (далі – КПК України, 2012).</w:t>
      </w:r>
    </w:p>
    <w:p w:rsidR="002E4ABD" w:rsidRPr="00EE7D12" w:rsidRDefault="002E4ABD" w:rsidP="00380B61">
      <w:pPr>
        <w:pStyle w:val="Default"/>
        <w:ind w:firstLine="709"/>
        <w:jc w:val="both"/>
        <w:rPr>
          <w:sz w:val="28"/>
          <w:szCs w:val="28"/>
          <w:lang w:val="uk-UA"/>
        </w:rPr>
      </w:pPr>
      <w:r w:rsidRPr="00EE7D12">
        <w:rPr>
          <w:sz w:val="28"/>
          <w:szCs w:val="28"/>
          <w:lang w:val="uk-UA"/>
        </w:rPr>
        <w:t>На розгляді місцевих загальних судів Дніпропетровської області у 201</w:t>
      </w:r>
      <w:r w:rsidR="00806669" w:rsidRPr="00EE7D12">
        <w:rPr>
          <w:sz w:val="28"/>
          <w:szCs w:val="28"/>
          <w:lang w:val="uk-UA"/>
        </w:rPr>
        <w:t>7</w:t>
      </w:r>
      <w:r w:rsidRPr="00EE7D12">
        <w:rPr>
          <w:sz w:val="28"/>
          <w:szCs w:val="28"/>
          <w:lang w:val="uk-UA"/>
        </w:rPr>
        <w:t xml:space="preserve"> році знаходилось </w:t>
      </w:r>
      <w:r w:rsidR="00806669" w:rsidRPr="00EE7D12">
        <w:rPr>
          <w:sz w:val="28"/>
          <w:szCs w:val="28"/>
          <w:lang w:val="uk-UA"/>
        </w:rPr>
        <w:t>94183 справ та матеріалів кримінального судочинства. Із них, 17635</w:t>
      </w:r>
      <w:r w:rsidRPr="00EE7D12">
        <w:rPr>
          <w:sz w:val="28"/>
          <w:szCs w:val="28"/>
          <w:lang w:val="uk-UA"/>
        </w:rPr>
        <w:t xml:space="preserve"> кримінальних </w:t>
      </w:r>
      <w:r w:rsidR="00806669" w:rsidRPr="00EE7D12">
        <w:rPr>
          <w:sz w:val="28"/>
          <w:szCs w:val="28"/>
          <w:lang w:val="uk-UA"/>
        </w:rPr>
        <w:t>проваджень</w:t>
      </w:r>
      <w:r w:rsidRPr="00EE7D12">
        <w:rPr>
          <w:sz w:val="28"/>
          <w:szCs w:val="28"/>
          <w:lang w:val="uk-UA"/>
        </w:rPr>
        <w:t xml:space="preserve"> </w:t>
      </w:r>
      <w:r w:rsidR="00806669" w:rsidRPr="00EE7D12">
        <w:rPr>
          <w:sz w:val="28"/>
          <w:szCs w:val="28"/>
          <w:lang w:val="uk-UA"/>
        </w:rPr>
        <w:t>та 116 кримінальних справ</w:t>
      </w:r>
      <w:r w:rsidRPr="00EE7D12">
        <w:rPr>
          <w:sz w:val="28"/>
          <w:szCs w:val="28"/>
          <w:lang w:val="uk-UA"/>
        </w:rPr>
        <w:t>. Слід зазначити, що кількість кримінальних справ, які розглядаються в порядку КПК України (1960), є незначною і становить 0,</w:t>
      </w:r>
      <w:r w:rsidR="00806669" w:rsidRPr="00EE7D12">
        <w:rPr>
          <w:sz w:val="28"/>
          <w:szCs w:val="28"/>
          <w:lang w:val="uk-UA"/>
        </w:rPr>
        <w:t>66</w:t>
      </w:r>
      <w:r w:rsidRPr="00EE7D12">
        <w:rPr>
          <w:sz w:val="28"/>
          <w:szCs w:val="28"/>
          <w:lang w:val="uk-UA"/>
        </w:rPr>
        <w:t xml:space="preserve"> відсотк</w:t>
      </w:r>
      <w:r w:rsidR="00806669" w:rsidRPr="00EE7D12">
        <w:rPr>
          <w:sz w:val="28"/>
          <w:szCs w:val="28"/>
          <w:lang w:val="uk-UA"/>
        </w:rPr>
        <w:t>а</w:t>
      </w:r>
      <w:r w:rsidRPr="00EE7D12">
        <w:rPr>
          <w:sz w:val="28"/>
          <w:szCs w:val="28"/>
          <w:lang w:val="uk-UA"/>
        </w:rPr>
        <w:t xml:space="preserve"> від загальної кількості справ кримінального судочинства.</w:t>
      </w:r>
      <w:r w:rsidR="00380B61" w:rsidRPr="00EE7D12">
        <w:rPr>
          <w:sz w:val="28"/>
          <w:szCs w:val="28"/>
          <w:lang w:val="uk-UA"/>
        </w:rPr>
        <w:t xml:space="preserve"> </w:t>
      </w:r>
      <w:r w:rsidR="00923162" w:rsidRPr="00EE7D12">
        <w:rPr>
          <w:sz w:val="28"/>
          <w:szCs w:val="28"/>
          <w:lang w:val="uk-UA"/>
        </w:rPr>
        <w:t xml:space="preserve">Загальні показники </w:t>
      </w:r>
      <w:r w:rsidRPr="00EE7D12">
        <w:rPr>
          <w:sz w:val="28"/>
          <w:szCs w:val="28"/>
          <w:lang w:val="uk-UA"/>
        </w:rPr>
        <w:t xml:space="preserve">про розгляд кримінальних проваджень представлено в </w:t>
      </w:r>
      <w:r w:rsidRPr="00EE7D12">
        <w:rPr>
          <w:b/>
          <w:bCs/>
          <w:i/>
          <w:iCs/>
          <w:sz w:val="28"/>
          <w:szCs w:val="28"/>
          <w:lang w:val="uk-UA"/>
        </w:rPr>
        <w:t>таблиці 1</w:t>
      </w:r>
      <w:r w:rsidR="00380B61" w:rsidRPr="00EE7D12">
        <w:rPr>
          <w:b/>
          <w:bCs/>
          <w:i/>
          <w:iCs/>
          <w:sz w:val="28"/>
          <w:szCs w:val="28"/>
          <w:lang w:val="uk-UA"/>
        </w:rPr>
        <w:t>8</w:t>
      </w:r>
      <w:r w:rsidRPr="00EE7D12">
        <w:rPr>
          <w:sz w:val="28"/>
          <w:szCs w:val="28"/>
          <w:lang w:val="uk-UA"/>
        </w:rPr>
        <w:t>.</w:t>
      </w:r>
    </w:p>
    <w:p w:rsidR="002E4ABD" w:rsidRPr="00EE7D12" w:rsidRDefault="00380B61" w:rsidP="002E4ABD">
      <w:pPr>
        <w:pStyle w:val="Default"/>
        <w:ind w:firstLine="709"/>
        <w:jc w:val="both"/>
        <w:rPr>
          <w:sz w:val="23"/>
          <w:szCs w:val="23"/>
          <w:lang w:val="uk-UA"/>
        </w:rPr>
      </w:pPr>
      <w:r w:rsidRPr="00EE7D12">
        <w:rPr>
          <w:i/>
          <w:sz w:val="23"/>
          <w:szCs w:val="23"/>
          <w:lang w:val="uk-UA"/>
        </w:rPr>
        <w:t>Таблиця 18</w:t>
      </w:r>
      <w:r w:rsidR="002E4ABD" w:rsidRPr="00EE7D12">
        <w:rPr>
          <w:i/>
          <w:sz w:val="23"/>
          <w:szCs w:val="23"/>
          <w:lang w:val="uk-UA"/>
        </w:rPr>
        <w:t xml:space="preserve">. </w:t>
      </w:r>
      <w:r w:rsidR="002E4ABD" w:rsidRPr="00EE7D12">
        <w:rPr>
          <w:b/>
          <w:i/>
          <w:sz w:val="23"/>
          <w:szCs w:val="23"/>
          <w:lang w:val="uk-UA"/>
        </w:rPr>
        <w:t xml:space="preserve">Загальні показники кримінального судочинства (за КПК України, </w:t>
      </w:r>
      <w:r w:rsidR="00BF3695" w:rsidRPr="00EE7D12">
        <w:rPr>
          <w:b/>
          <w:i/>
          <w:sz w:val="23"/>
          <w:szCs w:val="23"/>
          <w:lang w:val="uk-UA"/>
        </w:rPr>
        <w:t xml:space="preserve">1960  та </w:t>
      </w:r>
      <w:r w:rsidR="002E4ABD" w:rsidRPr="00EE7D12">
        <w:rPr>
          <w:b/>
          <w:i/>
          <w:sz w:val="23"/>
          <w:szCs w:val="23"/>
          <w:lang w:val="uk-UA"/>
        </w:rPr>
        <w:t>2012 ро</w:t>
      </w:r>
      <w:r w:rsidR="00BF3695" w:rsidRPr="00EE7D12">
        <w:rPr>
          <w:b/>
          <w:i/>
          <w:sz w:val="23"/>
          <w:szCs w:val="23"/>
          <w:lang w:val="uk-UA"/>
        </w:rPr>
        <w:t>ків</w:t>
      </w:r>
      <w:r w:rsidR="002E4ABD" w:rsidRPr="00EE7D12">
        <w:rPr>
          <w:b/>
          <w:i/>
          <w:sz w:val="23"/>
          <w:szCs w:val="23"/>
          <w:lang w:val="uk-UA"/>
        </w:rPr>
        <w:t>)</w:t>
      </w:r>
      <w:r w:rsidR="002E4ABD" w:rsidRPr="00EE7D12">
        <w:rPr>
          <w:sz w:val="23"/>
          <w:szCs w:val="23"/>
          <w:lang w:val="uk-UA"/>
        </w:rPr>
        <w:t xml:space="preserve">  </w:t>
      </w:r>
    </w:p>
    <w:tbl>
      <w:tblPr>
        <w:tblW w:w="10045" w:type="dxa"/>
        <w:tblInd w:w="93" w:type="dxa"/>
        <w:tblLook w:val="04A0"/>
      </w:tblPr>
      <w:tblGrid>
        <w:gridCol w:w="388"/>
        <w:gridCol w:w="4266"/>
        <w:gridCol w:w="414"/>
        <w:gridCol w:w="615"/>
        <w:gridCol w:w="793"/>
        <w:gridCol w:w="855"/>
        <w:gridCol w:w="615"/>
        <w:gridCol w:w="857"/>
        <w:gridCol w:w="615"/>
        <w:gridCol w:w="627"/>
      </w:tblGrid>
      <w:tr w:rsidR="00BF3695" w:rsidRPr="00EE7D12" w:rsidTr="00E8125E">
        <w:trPr>
          <w:trHeight w:val="441"/>
        </w:trPr>
        <w:tc>
          <w:tcPr>
            <w:tcW w:w="46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b/>
                <w:bCs/>
                <w:sz w:val="13"/>
                <w:szCs w:val="13"/>
                <w:lang w:eastAsia="ru-RU"/>
              </w:rPr>
            </w:pPr>
            <w:r w:rsidRPr="00EE7D12">
              <w:rPr>
                <w:rFonts w:ascii="Times New Roman" w:eastAsia="Times New Roman" w:hAnsi="Times New Roman" w:cs="Times New Roman"/>
                <w:b/>
                <w:bCs/>
                <w:sz w:val="13"/>
                <w:szCs w:val="13"/>
                <w:lang w:eastAsia="ru-RU"/>
              </w:rPr>
              <w:t>Найменування показника</w:t>
            </w:r>
          </w:p>
        </w:tc>
        <w:tc>
          <w:tcPr>
            <w:tcW w:w="4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F3695" w:rsidRPr="00EE7D12" w:rsidRDefault="00BF3695" w:rsidP="00BF3695">
            <w:pPr>
              <w:spacing w:after="0" w:line="240" w:lineRule="auto"/>
              <w:jc w:val="center"/>
              <w:rPr>
                <w:rFonts w:ascii="Times New Roman" w:eastAsia="Times New Roman" w:hAnsi="Times New Roman" w:cs="Times New Roman"/>
                <w:sz w:val="13"/>
                <w:szCs w:val="13"/>
                <w:lang w:eastAsia="ru-RU"/>
              </w:rPr>
            </w:pPr>
            <w:r w:rsidRPr="00EE7D12">
              <w:rPr>
                <w:rFonts w:ascii="Times New Roman" w:eastAsia="Times New Roman" w:hAnsi="Times New Roman" w:cs="Times New Roman"/>
                <w:sz w:val="13"/>
                <w:szCs w:val="13"/>
                <w:lang w:eastAsia="ru-RU"/>
              </w:rPr>
              <w:t xml:space="preserve"> № рядка</w:t>
            </w:r>
          </w:p>
        </w:tc>
        <w:tc>
          <w:tcPr>
            <w:tcW w:w="2263" w:type="dxa"/>
            <w:gridSpan w:val="3"/>
            <w:tcBorders>
              <w:top w:val="single" w:sz="4" w:space="0" w:color="auto"/>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b/>
                <w:bCs/>
                <w:sz w:val="13"/>
                <w:szCs w:val="13"/>
                <w:lang w:eastAsia="ru-RU"/>
              </w:rPr>
            </w:pPr>
            <w:r w:rsidRPr="00EE7D12">
              <w:rPr>
                <w:rFonts w:ascii="Times New Roman" w:eastAsia="Times New Roman" w:hAnsi="Times New Roman" w:cs="Times New Roman"/>
                <w:b/>
                <w:bCs/>
                <w:sz w:val="13"/>
                <w:szCs w:val="13"/>
                <w:lang w:eastAsia="ru-RU"/>
              </w:rPr>
              <w:t xml:space="preserve">Перебувало в провадженні  справ і </w:t>
            </w:r>
            <w:proofErr w:type="gramStart"/>
            <w:r w:rsidRPr="00EE7D12">
              <w:rPr>
                <w:rFonts w:ascii="Times New Roman" w:eastAsia="Times New Roman" w:hAnsi="Times New Roman" w:cs="Times New Roman"/>
                <w:b/>
                <w:bCs/>
                <w:sz w:val="13"/>
                <w:szCs w:val="13"/>
                <w:lang w:eastAsia="ru-RU"/>
              </w:rPr>
              <w:t>матер</w:t>
            </w:r>
            <w:proofErr w:type="gramEnd"/>
            <w:r w:rsidRPr="00EE7D12">
              <w:rPr>
                <w:rFonts w:ascii="Times New Roman" w:eastAsia="Times New Roman" w:hAnsi="Times New Roman" w:cs="Times New Roman"/>
                <w:b/>
                <w:bCs/>
                <w:sz w:val="13"/>
                <w:szCs w:val="13"/>
                <w:lang w:eastAsia="ru-RU"/>
              </w:rPr>
              <w:t>іалів</w:t>
            </w:r>
          </w:p>
        </w:tc>
        <w:tc>
          <w:tcPr>
            <w:tcW w:w="14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b/>
                <w:bCs/>
                <w:sz w:val="13"/>
                <w:szCs w:val="13"/>
                <w:lang w:eastAsia="ru-RU"/>
              </w:rPr>
            </w:pPr>
            <w:r w:rsidRPr="00EE7D12">
              <w:rPr>
                <w:rFonts w:ascii="Times New Roman" w:eastAsia="Times New Roman" w:hAnsi="Times New Roman" w:cs="Times New Roman"/>
                <w:b/>
                <w:bCs/>
                <w:sz w:val="13"/>
                <w:szCs w:val="13"/>
                <w:lang w:eastAsia="ru-RU"/>
              </w:rPr>
              <w:t xml:space="preserve">Розглянуто справ і </w:t>
            </w:r>
            <w:proofErr w:type="gramStart"/>
            <w:r w:rsidRPr="00EE7D12">
              <w:rPr>
                <w:rFonts w:ascii="Times New Roman" w:eastAsia="Times New Roman" w:hAnsi="Times New Roman" w:cs="Times New Roman"/>
                <w:b/>
                <w:bCs/>
                <w:sz w:val="13"/>
                <w:szCs w:val="13"/>
                <w:lang w:eastAsia="ru-RU"/>
              </w:rPr>
              <w:t>матер</w:t>
            </w:r>
            <w:proofErr w:type="gramEnd"/>
            <w:r w:rsidRPr="00EE7D12">
              <w:rPr>
                <w:rFonts w:ascii="Times New Roman" w:eastAsia="Times New Roman" w:hAnsi="Times New Roman" w:cs="Times New Roman"/>
                <w:b/>
                <w:bCs/>
                <w:sz w:val="13"/>
                <w:szCs w:val="13"/>
                <w:lang w:eastAsia="ru-RU"/>
              </w:rPr>
              <w:t>іалів</w:t>
            </w:r>
          </w:p>
        </w:tc>
        <w:tc>
          <w:tcPr>
            <w:tcW w:w="12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b/>
                <w:bCs/>
                <w:sz w:val="13"/>
                <w:szCs w:val="13"/>
                <w:lang w:eastAsia="ru-RU"/>
              </w:rPr>
            </w:pPr>
            <w:r w:rsidRPr="00EE7D12">
              <w:rPr>
                <w:rFonts w:ascii="Times New Roman" w:eastAsia="Times New Roman" w:hAnsi="Times New Roman" w:cs="Times New Roman"/>
                <w:b/>
                <w:bCs/>
                <w:sz w:val="13"/>
                <w:szCs w:val="13"/>
                <w:lang w:eastAsia="ru-RU"/>
              </w:rPr>
              <w:t xml:space="preserve">Залишок нерозглянутих справ і </w:t>
            </w:r>
            <w:proofErr w:type="gramStart"/>
            <w:r w:rsidRPr="00EE7D12">
              <w:rPr>
                <w:rFonts w:ascii="Times New Roman" w:eastAsia="Times New Roman" w:hAnsi="Times New Roman" w:cs="Times New Roman"/>
                <w:b/>
                <w:bCs/>
                <w:sz w:val="13"/>
                <w:szCs w:val="13"/>
                <w:lang w:eastAsia="ru-RU"/>
              </w:rPr>
              <w:t>матер</w:t>
            </w:r>
            <w:proofErr w:type="gramEnd"/>
            <w:r w:rsidRPr="00EE7D12">
              <w:rPr>
                <w:rFonts w:ascii="Times New Roman" w:eastAsia="Times New Roman" w:hAnsi="Times New Roman" w:cs="Times New Roman"/>
                <w:b/>
                <w:bCs/>
                <w:sz w:val="13"/>
                <w:szCs w:val="13"/>
                <w:lang w:eastAsia="ru-RU"/>
              </w:rPr>
              <w:t>іалів на кінець звітного періоду</w:t>
            </w:r>
          </w:p>
        </w:tc>
      </w:tr>
      <w:tr w:rsidR="00BF3695" w:rsidRPr="00EE7D12" w:rsidTr="00E8125E">
        <w:trPr>
          <w:trHeight w:val="264"/>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rsidR="00BF3695" w:rsidRPr="00EE7D12" w:rsidRDefault="00BF3695" w:rsidP="00BF3695">
            <w:pPr>
              <w:spacing w:after="0" w:line="240" w:lineRule="auto"/>
              <w:rPr>
                <w:rFonts w:ascii="Times New Roman" w:eastAsia="Times New Roman" w:hAnsi="Times New Roman" w:cs="Times New Roman"/>
                <w:b/>
                <w:bCs/>
                <w:sz w:val="13"/>
                <w:szCs w:val="13"/>
                <w:lang w:eastAsia="ru-RU"/>
              </w:rPr>
            </w:pPr>
          </w:p>
        </w:tc>
        <w:tc>
          <w:tcPr>
            <w:tcW w:w="415" w:type="dxa"/>
            <w:vMerge/>
            <w:tcBorders>
              <w:top w:val="single" w:sz="4" w:space="0" w:color="auto"/>
              <w:left w:val="single" w:sz="4" w:space="0" w:color="auto"/>
              <w:bottom w:val="single" w:sz="4" w:space="0" w:color="auto"/>
              <w:right w:val="single" w:sz="4" w:space="0" w:color="auto"/>
            </w:tcBorders>
            <w:vAlign w:val="center"/>
            <w:hideMark/>
          </w:tcPr>
          <w:p w:rsidR="00BF3695" w:rsidRPr="00EE7D12" w:rsidRDefault="00BF3695" w:rsidP="00BF3695">
            <w:pPr>
              <w:spacing w:after="0" w:line="240" w:lineRule="auto"/>
              <w:rPr>
                <w:rFonts w:ascii="Times New Roman" w:eastAsia="Times New Roman" w:hAnsi="Times New Roman" w:cs="Times New Roman"/>
                <w:sz w:val="13"/>
                <w:szCs w:val="13"/>
                <w:lang w:eastAsia="ru-RU"/>
              </w:rPr>
            </w:pP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b/>
                <w:bCs/>
                <w:sz w:val="13"/>
                <w:szCs w:val="13"/>
                <w:lang w:eastAsia="ru-RU"/>
              </w:rPr>
            </w:pPr>
            <w:r w:rsidRPr="00EE7D12">
              <w:rPr>
                <w:rFonts w:ascii="Times New Roman" w:eastAsia="Times New Roman" w:hAnsi="Times New Roman" w:cs="Times New Roman"/>
                <w:b/>
                <w:bCs/>
                <w:sz w:val="13"/>
                <w:szCs w:val="13"/>
                <w:lang w:eastAsia="ru-RU"/>
              </w:rPr>
              <w:t xml:space="preserve">усього </w:t>
            </w:r>
          </w:p>
        </w:tc>
        <w:tc>
          <w:tcPr>
            <w:tcW w:w="1648" w:type="dxa"/>
            <w:gridSpan w:val="2"/>
            <w:tcBorders>
              <w:top w:val="single" w:sz="4" w:space="0" w:color="auto"/>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b/>
                <w:bCs/>
                <w:i/>
                <w:iCs/>
                <w:sz w:val="13"/>
                <w:szCs w:val="13"/>
                <w:lang w:eastAsia="ru-RU"/>
              </w:rPr>
            </w:pPr>
            <w:proofErr w:type="gramStart"/>
            <w:r w:rsidRPr="00EE7D12">
              <w:rPr>
                <w:rFonts w:ascii="Times New Roman" w:eastAsia="Times New Roman" w:hAnsi="Times New Roman" w:cs="Times New Roman"/>
                <w:b/>
                <w:bCs/>
                <w:i/>
                <w:iCs/>
                <w:sz w:val="13"/>
                <w:szCs w:val="13"/>
                <w:lang w:eastAsia="ru-RU"/>
              </w:rPr>
              <w:t>у</w:t>
            </w:r>
            <w:proofErr w:type="gramEnd"/>
            <w:r w:rsidRPr="00EE7D12">
              <w:rPr>
                <w:rFonts w:ascii="Times New Roman" w:eastAsia="Times New Roman" w:hAnsi="Times New Roman" w:cs="Times New Roman"/>
                <w:b/>
                <w:bCs/>
                <w:i/>
                <w:iCs/>
                <w:sz w:val="13"/>
                <w:szCs w:val="13"/>
                <w:lang w:eastAsia="ru-RU"/>
              </w:rPr>
              <w:t xml:space="preserve"> тому числі </w:t>
            </w:r>
          </w:p>
        </w:tc>
        <w:tc>
          <w:tcPr>
            <w:tcW w:w="1472" w:type="dxa"/>
            <w:gridSpan w:val="2"/>
            <w:vMerge/>
            <w:tcBorders>
              <w:top w:val="single" w:sz="4" w:space="0" w:color="auto"/>
              <w:left w:val="single" w:sz="4" w:space="0" w:color="auto"/>
              <w:bottom w:val="single" w:sz="4" w:space="0" w:color="auto"/>
              <w:right w:val="single" w:sz="4" w:space="0" w:color="auto"/>
            </w:tcBorders>
            <w:vAlign w:val="center"/>
            <w:hideMark/>
          </w:tcPr>
          <w:p w:rsidR="00BF3695" w:rsidRPr="00EE7D12" w:rsidRDefault="00BF3695" w:rsidP="00BF3695">
            <w:pPr>
              <w:spacing w:after="0" w:line="240" w:lineRule="auto"/>
              <w:rPr>
                <w:rFonts w:ascii="Times New Roman" w:eastAsia="Times New Roman" w:hAnsi="Times New Roman" w:cs="Times New Roman"/>
                <w:b/>
                <w:bCs/>
                <w:sz w:val="13"/>
                <w:szCs w:val="13"/>
                <w:lang w:eastAsia="ru-RU"/>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BF3695" w:rsidRPr="00EE7D12" w:rsidRDefault="00BF3695" w:rsidP="00BF3695">
            <w:pPr>
              <w:spacing w:after="0" w:line="240" w:lineRule="auto"/>
              <w:rPr>
                <w:rFonts w:ascii="Times New Roman" w:eastAsia="Times New Roman" w:hAnsi="Times New Roman" w:cs="Times New Roman"/>
                <w:b/>
                <w:bCs/>
                <w:sz w:val="13"/>
                <w:szCs w:val="13"/>
                <w:lang w:eastAsia="ru-RU"/>
              </w:rPr>
            </w:pPr>
          </w:p>
        </w:tc>
      </w:tr>
      <w:tr w:rsidR="00BF3695" w:rsidRPr="00EE7D12" w:rsidTr="00E8125E">
        <w:trPr>
          <w:trHeight w:val="1518"/>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rsidR="00BF3695" w:rsidRPr="00EE7D12" w:rsidRDefault="00BF3695" w:rsidP="00BF3695">
            <w:pPr>
              <w:spacing w:after="0" w:line="240" w:lineRule="auto"/>
              <w:rPr>
                <w:rFonts w:ascii="Times New Roman" w:eastAsia="Times New Roman" w:hAnsi="Times New Roman" w:cs="Times New Roman"/>
                <w:b/>
                <w:bCs/>
                <w:sz w:val="13"/>
                <w:szCs w:val="13"/>
                <w:lang w:eastAsia="ru-RU"/>
              </w:rPr>
            </w:pPr>
          </w:p>
        </w:tc>
        <w:tc>
          <w:tcPr>
            <w:tcW w:w="415" w:type="dxa"/>
            <w:vMerge/>
            <w:tcBorders>
              <w:top w:val="single" w:sz="4" w:space="0" w:color="auto"/>
              <w:left w:val="single" w:sz="4" w:space="0" w:color="auto"/>
              <w:bottom w:val="single" w:sz="4" w:space="0" w:color="auto"/>
              <w:right w:val="single" w:sz="4" w:space="0" w:color="auto"/>
            </w:tcBorders>
            <w:vAlign w:val="center"/>
            <w:hideMark/>
          </w:tcPr>
          <w:p w:rsidR="00BF3695" w:rsidRPr="00EE7D12" w:rsidRDefault="00BF3695" w:rsidP="00BF3695">
            <w:pPr>
              <w:spacing w:after="0" w:line="240" w:lineRule="auto"/>
              <w:rPr>
                <w:rFonts w:ascii="Times New Roman" w:eastAsia="Times New Roman" w:hAnsi="Times New Roman" w:cs="Times New Roman"/>
                <w:sz w:val="13"/>
                <w:szCs w:val="13"/>
                <w:lang w:eastAsia="ru-RU"/>
              </w:rPr>
            </w:pPr>
          </w:p>
        </w:tc>
        <w:tc>
          <w:tcPr>
            <w:tcW w:w="615" w:type="dxa"/>
            <w:vMerge/>
            <w:tcBorders>
              <w:top w:val="nil"/>
              <w:left w:val="single" w:sz="4" w:space="0" w:color="auto"/>
              <w:bottom w:val="single" w:sz="4" w:space="0" w:color="auto"/>
              <w:right w:val="single" w:sz="4" w:space="0" w:color="auto"/>
            </w:tcBorders>
            <w:vAlign w:val="center"/>
            <w:hideMark/>
          </w:tcPr>
          <w:p w:rsidR="00BF3695" w:rsidRPr="00EE7D12" w:rsidRDefault="00BF3695" w:rsidP="00BF3695">
            <w:pPr>
              <w:spacing w:after="0" w:line="240" w:lineRule="auto"/>
              <w:rPr>
                <w:rFonts w:ascii="Times New Roman" w:eastAsia="Times New Roman" w:hAnsi="Times New Roman" w:cs="Times New Roman"/>
                <w:b/>
                <w:bCs/>
                <w:sz w:val="13"/>
                <w:szCs w:val="13"/>
                <w:lang w:eastAsia="ru-RU"/>
              </w:rPr>
            </w:pPr>
          </w:p>
        </w:tc>
        <w:tc>
          <w:tcPr>
            <w:tcW w:w="793"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b/>
                <w:bCs/>
                <w:i/>
                <w:iCs/>
                <w:sz w:val="13"/>
                <w:szCs w:val="13"/>
                <w:lang w:eastAsia="ru-RU"/>
              </w:rPr>
            </w:pPr>
            <w:r w:rsidRPr="00EE7D12">
              <w:rPr>
                <w:rFonts w:ascii="Times New Roman" w:eastAsia="Times New Roman" w:hAnsi="Times New Roman" w:cs="Times New Roman"/>
                <w:b/>
                <w:bCs/>
                <w:i/>
                <w:iCs/>
                <w:sz w:val="13"/>
                <w:szCs w:val="13"/>
                <w:lang w:eastAsia="ru-RU"/>
              </w:rPr>
              <w:t>надійшло у звітному періоді</w:t>
            </w:r>
          </w:p>
        </w:tc>
        <w:tc>
          <w:tcPr>
            <w:tcW w:w="85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i/>
                <w:iCs/>
                <w:sz w:val="13"/>
                <w:szCs w:val="13"/>
                <w:lang w:eastAsia="ru-RU"/>
              </w:rPr>
            </w:pPr>
            <w:r w:rsidRPr="00EE7D12">
              <w:rPr>
                <w:rFonts w:ascii="Times New Roman" w:eastAsia="Times New Roman" w:hAnsi="Times New Roman" w:cs="Times New Roman"/>
                <w:i/>
                <w:iCs/>
                <w:sz w:val="13"/>
                <w:szCs w:val="13"/>
                <w:lang w:eastAsia="ru-RU"/>
              </w:rPr>
              <w:t xml:space="preserve">з них </w:t>
            </w:r>
            <w:proofErr w:type="gramStart"/>
            <w:r w:rsidRPr="00EE7D12">
              <w:rPr>
                <w:rFonts w:ascii="Times New Roman" w:eastAsia="Times New Roman" w:hAnsi="Times New Roman" w:cs="Times New Roman"/>
                <w:i/>
                <w:iCs/>
                <w:sz w:val="13"/>
                <w:szCs w:val="13"/>
                <w:lang w:eastAsia="ru-RU"/>
              </w:rPr>
              <w:t>п</w:t>
            </w:r>
            <w:proofErr w:type="gramEnd"/>
            <w:r w:rsidRPr="00EE7D12">
              <w:rPr>
                <w:rFonts w:ascii="Times New Roman" w:eastAsia="Times New Roman" w:hAnsi="Times New Roman" w:cs="Times New Roman"/>
                <w:i/>
                <w:iCs/>
                <w:sz w:val="13"/>
                <w:szCs w:val="13"/>
                <w:lang w:eastAsia="ru-RU"/>
              </w:rPr>
              <w:t>ісля скасування судового рішення судом апеля-ційної чи касаційної інстанції (з гр.2)</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b/>
                <w:bCs/>
                <w:sz w:val="13"/>
                <w:szCs w:val="13"/>
                <w:lang w:eastAsia="ru-RU"/>
              </w:rPr>
            </w:pPr>
            <w:r w:rsidRPr="00EE7D12">
              <w:rPr>
                <w:rFonts w:ascii="Times New Roman" w:eastAsia="Times New Roman" w:hAnsi="Times New Roman" w:cs="Times New Roman"/>
                <w:b/>
                <w:bCs/>
                <w:sz w:val="13"/>
                <w:szCs w:val="13"/>
                <w:lang w:eastAsia="ru-RU"/>
              </w:rPr>
              <w:t xml:space="preserve">усього </w:t>
            </w:r>
          </w:p>
        </w:tc>
        <w:tc>
          <w:tcPr>
            <w:tcW w:w="857"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i/>
                <w:iCs/>
                <w:sz w:val="13"/>
                <w:szCs w:val="13"/>
                <w:lang w:eastAsia="ru-RU"/>
              </w:rPr>
            </w:pPr>
            <w:r w:rsidRPr="00EE7D12">
              <w:rPr>
                <w:rFonts w:ascii="Times New Roman" w:eastAsia="Times New Roman" w:hAnsi="Times New Roman" w:cs="Times New Roman"/>
                <w:i/>
                <w:iCs/>
                <w:sz w:val="13"/>
                <w:szCs w:val="13"/>
                <w:lang w:eastAsia="ru-RU"/>
              </w:rPr>
              <w:t xml:space="preserve"> у т.ч. задоволено</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b/>
                <w:bCs/>
                <w:sz w:val="13"/>
                <w:szCs w:val="13"/>
                <w:lang w:eastAsia="ru-RU"/>
              </w:rPr>
            </w:pPr>
            <w:r w:rsidRPr="00EE7D12">
              <w:rPr>
                <w:rFonts w:ascii="Times New Roman" w:eastAsia="Times New Roman" w:hAnsi="Times New Roman" w:cs="Times New Roman"/>
                <w:b/>
                <w:bCs/>
                <w:sz w:val="13"/>
                <w:szCs w:val="13"/>
                <w:lang w:eastAsia="ru-RU"/>
              </w:rPr>
              <w:t xml:space="preserve">усього </w:t>
            </w:r>
          </w:p>
        </w:tc>
        <w:tc>
          <w:tcPr>
            <w:tcW w:w="627"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i/>
                <w:iCs/>
                <w:color w:val="000000"/>
                <w:sz w:val="13"/>
                <w:szCs w:val="13"/>
                <w:lang w:eastAsia="ru-RU"/>
              </w:rPr>
            </w:pPr>
            <w:r w:rsidRPr="00EE7D12">
              <w:rPr>
                <w:rFonts w:ascii="Times New Roman" w:eastAsia="Times New Roman" w:hAnsi="Times New Roman" w:cs="Times New Roman"/>
                <w:i/>
                <w:iCs/>
                <w:color w:val="000000"/>
                <w:sz w:val="13"/>
                <w:szCs w:val="13"/>
                <w:lang w:eastAsia="ru-RU"/>
              </w:rPr>
              <w:t xml:space="preserve">в т. ч.  не розгля-нутих понад 1 </w:t>
            </w:r>
            <w:proofErr w:type="gramStart"/>
            <w:r w:rsidRPr="00EE7D12">
              <w:rPr>
                <w:rFonts w:ascii="Times New Roman" w:eastAsia="Times New Roman" w:hAnsi="Times New Roman" w:cs="Times New Roman"/>
                <w:i/>
                <w:iCs/>
                <w:color w:val="000000"/>
                <w:sz w:val="13"/>
                <w:szCs w:val="13"/>
                <w:lang w:eastAsia="ru-RU"/>
              </w:rPr>
              <w:t>р</w:t>
            </w:r>
            <w:proofErr w:type="gramEnd"/>
            <w:r w:rsidRPr="00EE7D12">
              <w:rPr>
                <w:rFonts w:ascii="Times New Roman" w:eastAsia="Times New Roman" w:hAnsi="Times New Roman" w:cs="Times New Roman"/>
                <w:i/>
                <w:iCs/>
                <w:color w:val="000000"/>
                <w:sz w:val="13"/>
                <w:szCs w:val="13"/>
                <w:lang w:eastAsia="ru-RU"/>
              </w:rPr>
              <w:t>ік</w:t>
            </w:r>
          </w:p>
        </w:tc>
      </w:tr>
      <w:tr w:rsidR="00BF3695" w:rsidRPr="00EE7D12" w:rsidTr="00E8125E">
        <w:trPr>
          <w:trHeight w:val="225"/>
        </w:trPr>
        <w:tc>
          <w:tcPr>
            <w:tcW w:w="38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F3695" w:rsidRPr="00EE7D12" w:rsidRDefault="00BF3695" w:rsidP="00BF3695">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кримінальне судочинство</w:t>
            </w:r>
          </w:p>
        </w:tc>
        <w:tc>
          <w:tcPr>
            <w:tcW w:w="4266" w:type="dxa"/>
            <w:tcBorders>
              <w:top w:val="single" w:sz="4" w:space="0" w:color="auto"/>
              <w:left w:val="nil"/>
              <w:bottom w:val="single" w:sz="4" w:space="0" w:color="auto"/>
              <w:right w:val="single" w:sz="4" w:space="0" w:color="000000"/>
            </w:tcBorders>
            <w:shd w:val="clear" w:color="auto" w:fill="auto"/>
            <w:vAlign w:val="center"/>
            <w:hideMark/>
          </w:tcPr>
          <w:p w:rsidR="00BF3695" w:rsidRPr="00EE7D12" w:rsidRDefault="00BF3695" w:rsidP="00BF3695">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Справи кримінального провадження          </w:t>
            </w:r>
          </w:p>
        </w:tc>
        <w:tc>
          <w:tcPr>
            <w:tcW w:w="4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17 635</w:t>
            </w:r>
          </w:p>
        </w:tc>
        <w:tc>
          <w:tcPr>
            <w:tcW w:w="793"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12 994</w:t>
            </w:r>
          </w:p>
        </w:tc>
        <w:tc>
          <w:tcPr>
            <w:tcW w:w="85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505</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10 671</w:t>
            </w:r>
          </w:p>
        </w:tc>
        <w:tc>
          <w:tcPr>
            <w:tcW w:w="857"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6 964</w:t>
            </w:r>
          </w:p>
        </w:tc>
        <w:tc>
          <w:tcPr>
            <w:tcW w:w="627" w:type="dxa"/>
            <w:tcBorders>
              <w:top w:val="nil"/>
              <w:left w:val="nil"/>
              <w:bottom w:val="single" w:sz="4" w:space="0" w:color="auto"/>
              <w:right w:val="single" w:sz="4" w:space="0" w:color="auto"/>
            </w:tcBorders>
            <w:shd w:val="clear" w:color="auto" w:fill="auto"/>
            <w:noWrap/>
            <w:vAlign w:val="center"/>
            <w:hideMark/>
          </w:tcPr>
          <w:p w:rsidR="00BF3695" w:rsidRPr="00EE7D12" w:rsidRDefault="00BF3695" w:rsidP="00BF3695">
            <w:pPr>
              <w:spacing w:after="0" w:line="240" w:lineRule="auto"/>
              <w:jc w:val="right"/>
              <w:rPr>
                <w:rFonts w:ascii="Times New Roman" w:eastAsia="Times New Roman" w:hAnsi="Times New Roman" w:cs="Times New Roman"/>
                <w:color w:val="000000"/>
                <w:sz w:val="14"/>
                <w:szCs w:val="14"/>
                <w:lang w:eastAsia="ru-RU"/>
              </w:rPr>
            </w:pPr>
            <w:r w:rsidRPr="00EE7D12">
              <w:rPr>
                <w:rFonts w:ascii="Times New Roman" w:eastAsia="Times New Roman" w:hAnsi="Times New Roman" w:cs="Times New Roman"/>
                <w:color w:val="000000"/>
                <w:sz w:val="14"/>
                <w:szCs w:val="14"/>
                <w:lang w:eastAsia="ru-RU"/>
              </w:rPr>
              <w:t>1 856</w:t>
            </w:r>
          </w:p>
        </w:tc>
      </w:tr>
      <w:tr w:rsidR="00BF3695" w:rsidRPr="00EE7D12" w:rsidTr="00E8125E">
        <w:trPr>
          <w:trHeight w:val="225"/>
        </w:trPr>
        <w:tc>
          <w:tcPr>
            <w:tcW w:w="387" w:type="dxa"/>
            <w:vMerge/>
            <w:tcBorders>
              <w:top w:val="nil"/>
              <w:left w:val="single" w:sz="4" w:space="0" w:color="auto"/>
              <w:bottom w:val="single" w:sz="4" w:space="0" w:color="000000"/>
              <w:right w:val="single" w:sz="4" w:space="0" w:color="auto"/>
            </w:tcBorders>
            <w:vAlign w:val="center"/>
            <w:hideMark/>
          </w:tcPr>
          <w:p w:rsidR="00BF3695" w:rsidRPr="00EE7D12" w:rsidRDefault="00BF3695" w:rsidP="00BF3695">
            <w:pPr>
              <w:spacing w:after="0" w:line="240" w:lineRule="auto"/>
              <w:rPr>
                <w:rFonts w:ascii="Times New Roman" w:eastAsia="Times New Roman" w:hAnsi="Times New Roman" w:cs="Times New Roman"/>
                <w:b/>
                <w:bCs/>
                <w:sz w:val="14"/>
                <w:szCs w:val="14"/>
                <w:lang w:eastAsia="ru-RU"/>
              </w:rPr>
            </w:pPr>
          </w:p>
        </w:tc>
        <w:tc>
          <w:tcPr>
            <w:tcW w:w="4266" w:type="dxa"/>
            <w:tcBorders>
              <w:top w:val="single" w:sz="4" w:space="0" w:color="auto"/>
              <w:left w:val="nil"/>
              <w:bottom w:val="single" w:sz="4" w:space="0" w:color="auto"/>
              <w:right w:val="single" w:sz="4" w:space="0" w:color="000000"/>
            </w:tcBorders>
            <w:shd w:val="clear" w:color="auto" w:fill="auto"/>
            <w:vAlign w:val="center"/>
            <w:hideMark/>
          </w:tcPr>
          <w:p w:rsidR="00BF3695" w:rsidRPr="00EE7D12" w:rsidRDefault="00BF3695" w:rsidP="00BF3695">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Клопотання, скарги, заяви </w:t>
            </w:r>
            <w:proofErr w:type="gramStart"/>
            <w:r w:rsidRPr="00EE7D12">
              <w:rPr>
                <w:rFonts w:ascii="Times New Roman" w:eastAsia="Times New Roman" w:hAnsi="Times New Roman" w:cs="Times New Roman"/>
                <w:sz w:val="14"/>
                <w:szCs w:val="14"/>
                <w:lang w:eastAsia="ru-RU"/>
              </w:rPr>
              <w:t>п</w:t>
            </w:r>
            <w:proofErr w:type="gramEnd"/>
            <w:r w:rsidRPr="00EE7D12">
              <w:rPr>
                <w:rFonts w:ascii="Times New Roman" w:eastAsia="Times New Roman" w:hAnsi="Times New Roman" w:cs="Times New Roman"/>
                <w:sz w:val="14"/>
                <w:szCs w:val="14"/>
                <w:lang w:eastAsia="ru-RU"/>
              </w:rPr>
              <w:t>ід час досудового розслідування (слідчі судді)</w:t>
            </w:r>
          </w:p>
        </w:tc>
        <w:tc>
          <w:tcPr>
            <w:tcW w:w="4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61 735</w:t>
            </w:r>
          </w:p>
        </w:tc>
        <w:tc>
          <w:tcPr>
            <w:tcW w:w="793"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60 896</w:t>
            </w:r>
          </w:p>
        </w:tc>
        <w:tc>
          <w:tcPr>
            <w:tcW w:w="85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59 784</w:t>
            </w:r>
          </w:p>
        </w:tc>
        <w:tc>
          <w:tcPr>
            <w:tcW w:w="857"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46 841</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1 951</w:t>
            </w:r>
          </w:p>
        </w:tc>
        <w:tc>
          <w:tcPr>
            <w:tcW w:w="627" w:type="dxa"/>
            <w:tcBorders>
              <w:top w:val="nil"/>
              <w:left w:val="nil"/>
              <w:bottom w:val="single" w:sz="4" w:space="0" w:color="auto"/>
              <w:right w:val="single" w:sz="4" w:space="0" w:color="auto"/>
            </w:tcBorders>
            <w:shd w:val="clear" w:color="auto" w:fill="auto"/>
            <w:noWrap/>
            <w:vAlign w:val="center"/>
            <w:hideMark/>
          </w:tcPr>
          <w:p w:rsidR="00BF3695" w:rsidRPr="00EE7D12" w:rsidRDefault="00BF3695" w:rsidP="00BF3695">
            <w:pPr>
              <w:spacing w:after="0" w:line="240" w:lineRule="auto"/>
              <w:jc w:val="right"/>
              <w:rPr>
                <w:rFonts w:ascii="Times New Roman" w:eastAsia="Times New Roman" w:hAnsi="Times New Roman" w:cs="Times New Roman"/>
                <w:color w:val="000000"/>
                <w:sz w:val="14"/>
                <w:szCs w:val="14"/>
                <w:lang w:eastAsia="ru-RU"/>
              </w:rPr>
            </w:pPr>
            <w:r w:rsidRPr="00EE7D12">
              <w:rPr>
                <w:rFonts w:ascii="Times New Roman" w:eastAsia="Times New Roman" w:hAnsi="Times New Roman" w:cs="Times New Roman"/>
                <w:color w:val="000000"/>
                <w:sz w:val="14"/>
                <w:szCs w:val="14"/>
                <w:lang w:eastAsia="ru-RU"/>
              </w:rPr>
              <w:t>168</w:t>
            </w:r>
          </w:p>
        </w:tc>
      </w:tr>
      <w:tr w:rsidR="00BF3695" w:rsidRPr="00EE7D12" w:rsidTr="00E8125E">
        <w:trPr>
          <w:trHeight w:val="225"/>
        </w:trPr>
        <w:tc>
          <w:tcPr>
            <w:tcW w:w="387" w:type="dxa"/>
            <w:vMerge/>
            <w:tcBorders>
              <w:top w:val="nil"/>
              <w:left w:val="single" w:sz="4" w:space="0" w:color="auto"/>
              <w:bottom w:val="single" w:sz="4" w:space="0" w:color="000000"/>
              <w:right w:val="single" w:sz="4" w:space="0" w:color="auto"/>
            </w:tcBorders>
            <w:vAlign w:val="center"/>
            <w:hideMark/>
          </w:tcPr>
          <w:p w:rsidR="00BF3695" w:rsidRPr="00EE7D12" w:rsidRDefault="00BF3695" w:rsidP="00BF3695">
            <w:pPr>
              <w:spacing w:after="0" w:line="240" w:lineRule="auto"/>
              <w:rPr>
                <w:rFonts w:ascii="Times New Roman" w:eastAsia="Times New Roman" w:hAnsi="Times New Roman" w:cs="Times New Roman"/>
                <w:b/>
                <w:bCs/>
                <w:sz w:val="14"/>
                <w:szCs w:val="14"/>
                <w:lang w:eastAsia="ru-RU"/>
              </w:rPr>
            </w:pPr>
          </w:p>
        </w:tc>
        <w:tc>
          <w:tcPr>
            <w:tcW w:w="4266" w:type="dxa"/>
            <w:tcBorders>
              <w:top w:val="single" w:sz="4" w:space="0" w:color="auto"/>
              <w:left w:val="nil"/>
              <w:bottom w:val="single" w:sz="4" w:space="0" w:color="auto"/>
              <w:right w:val="single" w:sz="4" w:space="0" w:color="000000"/>
            </w:tcBorders>
            <w:shd w:val="clear" w:color="auto" w:fill="auto"/>
            <w:vAlign w:val="center"/>
            <w:hideMark/>
          </w:tcPr>
          <w:p w:rsidR="00BF3695" w:rsidRPr="00EE7D12" w:rsidRDefault="00BF3695" w:rsidP="00BF3695">
            <w:pPr>
              <w:spacing w:after="0" w:line="240" w:lineRule="auto"/>
              <w:rPr>
                <w:rFonts w:ascii="Times New Roman" w:eastAsia="Times New Roman" w:hAnsi="Times New Roman" w:cs="Times New Roman"/>
                <w:sz w:val="14"/>
                <w:szCs w:val="14"/>
                <w:lang w:eastAsia="ru-RU"/>
              </w:rPr>
            </w:pPr>
            <w:proofErr w:type="gramStart"/>
            <w:r w:rsidRPr="00EE7D12">
              <w:rPr>
                <w:rFonts w:ascii="Times New Roman" w:eastAsia="Times New Roman" w:hAnsi="Times New Roman" w:cs="Times New Roman"/>
                <w:sz w:val="14"/>
                <w:szCs w:val="14"/>
                <w:lang w:eastAsia="ru-RU"/>
              </w:rPr>
              <w:t>Справи в</w:t>
            </w:r>
            <w:proofErr w:type="gramEnd"/>
            <w:r w:rsidRPr="00EE7D12">
              <w:rPr>
                <w:rFonts w:ascii="Times New Roman" w:eastAsia="Times New Roman" w:hAnsi="Times New Roman" w:cs="Times New Roman"/>
                <w:sz w:val="14"/>
                <w:szCs w:val="14"/>
                <w:lang w:eastAsia="ru-RU"/>
              </w:rPr>
              <w:t xml:space="preserve"> порядку надання міжнародної правової допомоги</w:t>
            </w:r>
          </w:p>
        </w:tc>
        <w:tc>
          <w:tcPr>
            <w:tcW w:w="4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w:t>
            </w:r>
          </w:p>
        </w:tc>
        <w:tc>
          <w:tcPr>
            <w:tcW w:w="793"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w:t>
            </w:r>
          </w:p>
        </w:tc>
        <w:tc>
          <w:tcPr>
            <w:tcW w:w="85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w:t>
            </w:r>
          </w:p>
        </w:tc>
        <w:tc>
          <w:tcPr>
            <w:tcW w:w="857"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w:t>
            </w:r>
          </w:p>
        </w:tc>
        <w:tc>
          <w:tcPr>
            <w:tcW w:w="627" w:type="dxa"/>
            <w:tcBorders>
              <w:top w:val="nil"/>
              <w:left w:val="nil"/>
              <w:bottom w:val="single" w:sz="4" w:space="0" w:color="auto"/>
              <w:right w:val="single" w:sz="4" w:space="0" w:color="auto"/>
            </w:tcBorders>
            <w:shd w:val="clear" w:color="auto" w:fill="auto"/>
            <w:noWrap/>
            <w:vAlign w:val="center"/>
            <w:hideMark/>
          </w:tcPr>
          <w:p w:rsidR="00BF3695" w:rsidRPr="00EE7D12" w:rsidRDefault="00BF3695" w:rsidP="00BF3695">
            <w:pPr>
              <w:spacing w:after="0" w:line="240" w:lineRule="auto"/>
              <w:jc w:val="right"/>
              <w:rPr>
                <w:rFonts w:ascii="Times New Roman" w:eastAsia="Times New Roman" w:hAnsi="Times New Roman" w:cs="Times New Roman"/>
                <w:color w:val="000000"/>
                <w:sz w:val="14"/>
                <w:szCs w:val="14"/>
                <w:lang w:eastAsia="ru-RU"/>
              </w:rPr>
            </w:pPr>
            <w:r w:rsidRPr="00EE7D12">
              <w:rPr>
                <w:rFonts w:ascii="Times New Roman" w:eastAsia="Times New Roman" w:hAnsi="Times New Roman" w:cs="Times New Roman"/>
                <w:color w:val="000000"/>
                <w:sz w:val="14"/>
                <w:szCs w:val="14"/>
                <w:lang w:eastAsia="ru-RU"/>
              </w:rPr>
              <w:t> </w:t>
            </w:r>
          </w:p>
        </w:tc>
      </w:tr>
      <w:tr w:rsidR="00BF3695" w:rsidRPr="00EE7D12" w:rsidTr="00E8125E">
        <w:trPr>
          <w:trHeight w:val="225"/>
        </w:trPr>
        <w:tc>
          <w:tcPr>
            <w:tcW w:w="387" w:type="dxa"/>
            <w:vMerge/>
            <w:tcBorders>
              <w:top w:val="nil"/>
              <w:left w:val="single" w:sz="4" w:space="0" w:color="auto"/>
              <w:bottom w:val="single" w:sz="4" w:space="0" w:color="000000"/>
              <w:right w:val="single" w:sz="4" w:space="0" w:color="auto"/>
            </w:tcBorders>
            <w:vAlign w:val="center"/>
            <w:hideMark/>
          </w:tcPr>
          <w:p w:rsidR="00BF3695" w:rsidRPr="00EE7D12" w:rsidRDefault="00BF3695" w:rsidP="00BF3695">
            <w:pPr>
              <w:spacing w:after="0" w:line="240" w:lineRule="auto"/>
              <w:rPr>
                <w:rFonts w:ascii="Times New Roman" w:eastAsia="Times New Roman" w:hAnsi="Times New Roman" w:cs="Times New Roman"/>
                <w:b/>
                <w:bCs/>
                <w:sz w:val="14"/>
                <w:szCs w:val="14"/>
                <w:lang w:eastAsia="ru-RU"/>
              </w:rPr>
            </w:pPr>
          </w:p>
        </w:tc>
        <w:tc>
          <w:tcPr>
            <w:tcW w:w="4266" w:type="dxa"/>
            <w:tcBorders>
              <w:top w:val="single" w:sz="4" w:space="0" w:color="auto"/>
              <w:left w:val="nil"/>
              <w:bottom w:val="single" w:sz="4" w:space="0" w:color="auto"/>
              <w:right w:val="single" w:sz="4" w:space="0" w:color="000000"/>
            </w:tcBorders>
            <w:shd w:val="clear" w:color="auto" w:fill="auto"/>
            <w:vAlign w:val="center"/>
            <w:hideMark/>
          </w:tcPr>
          <w:p w:rsidR="00BF3695" w:rsidRPr="00EE7D12" w:rsidRDefault="00BF3695" w:rsidP="00BF3695">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Справи в порядку виконання судових </w:t>
            </w:r>
            <w:proofErr w:type="gramStart"/>
            <w:r w:rsidRPr="00EE7D12">
              <w:rPr>
                <w:rFonts w:ascii="Times New Roman" w:eastAsia="Times New Roman" w:hAnsi="Times New Roman" w:cs="Times New Roman"/>
                <w:sz w:val="14"/>
                <w:szCs w:val="14"/>
                <w:lang w:eastAsia="ru-RU"/>
              </w:rPr>
              <w:t>р</w:t>
            </w:r>
            <w:proofErr w:type="gramEnd"/>
            <w:r w:rsidRPr="00EE7D12">
              <w:rPr>
                <w:rFonts w:ascii="Times New Roman" w:eastAsia="Times New Roman" w:hAnsi="Times New Roman" w:cs="Times New Roman"/>
                <w:sz w:val="14"/>
                <w:szCs w:val="14"/>
                <w:lang w:eastAsia="ru-RU"/>
              </w:rPr>
              <w:t>ішень</w:t>
            </w:r>
          </w:p>
        </w:tc>
        <w:tc>
          <w:tcPr>
            <w:tcW w:w="4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14 707</w:t>
            </w:r>
          </w:p>
        </w:tc>
        <w:tc>
          <w:tcPr>
            <w:tcW w:w="793"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14 050</w:t>
            </w:r>
          </w:p>
        </w:tc>
        <w:tc>
          <w:tcPr>
            <w:tcW w:w="85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13 550</w:t>
            </w:r>
          </w:p>
        </w:tc>
        <w:tc>
          <w:tcPr>
            <w:tcW w:w="857"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9 837</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1 157</w:t>
            </w:r>
          </w:p>
        </w:tc>
        <w:tc>
          <w:tcPr>
            <w:tcW w:w="627" w:type="dxa"/>
            <w:tcBorders>
              <w:top w:val="nil"/>
              <w:left w:val="nil"/>
              <w:bottom w:val="single" w:sz="4" w:space="0" w:color="auto"/>
              <w:right w:val="single" w:sz="4" w:space="0" w:color="auto"/>
            </w:tcBorders>
            <w:shd w:val="clear" w:color="auto" w:fill="auto"/>
            <w:noWrap/>
            <w:vAlign w:val="center"/>
            <w:hideMark/>
          </w:tcPr>
          <w:p w:rsidR="00BF3695" w:rsidRPr="00EE7D12" w:rsidRDefault="00BF3695" w:rsidP="00BF3695">
            <w:pPr>
              <w:spacing w:after="0" w:line="240" w:lineRule="auto"/>
              <w:jc w:val="right"/>
              <w:rPr>
                <w:rFonts w:ascii="Times New Roman" w:eastAsia="Times New Roman" w:hAnsi="Times New Roman" w:cs="Times New Roman"/>
                <w:color w:val="000000"/>
                <w:sz w:val="14"/>
                <w:szCs w:val="14"/>
                <w:lang w:eastAsia="ru-RU"/>
              </w:rPr>
            </w:pPr>
            <w:r w:rsidRPr="00EE7D12">
              <w:rPr>
                <w:rFonts w:ascii="Times New Roman" w:eastAsia="Times New Roman" w:hAnsi="Times New Roman" w:cs="Times New Roman"/>
                <w:color w:val="000000"/>
                <w:sz w:val="14"/>
                <w:szCs w:val="14"/>
                <w:lang w:eastAsia="ru-RU"/>
              </w:rPr>
              <w:t>63</w:t>
            </w:r>
          </w:p>
        </w:tc>
      </w:tr>
      <w:tr w:rsidR="00BF3695" w:rsidRPr="00EE7D12" w:rsidTr="00E8125E">
        <w:trPr>
          <w:trHeight w:val="225"/>
        </w:trPr>
        <w:tc>
          <w:tcPr>
            <w:tcW w:w="387" w:type="dxa"/>
            <w:vMerge/>
            <w:tcBorders>
              <w:top w:val="nil"/>
              <w:left w:val="single" w:sz="4" w:space="0" w:color="auto"/>
              <w:bottom w:val="single" w:sz="4" w:space="0" w:color="000000"/>
              <w:right w:val="single" w:sz="4" w:space="0" w:color="auto"/>
            </w:tcBorders>
            <w:vAlign w:val="center"/>
            <w:hideMark/>
          </w:tcPr>
          <w:p w:rsidR="00BF3695" w:rsidRPr="00EE7D12" w:rsidRDefault="00BF3695" w:rsidP="00BF3695">
            <w:pPr>
              <w:spacing w:after="0" w:line="240" w:lineRule="auto"/>
              <w:rPr>
                <w:rFonts w:ascii="Times New Roman" w:eastAsia="Times New Roman" w:hAnsi="Times New Roman" w:cs="Times New Roman"/>
                <w:b/>
                <w:bCs/>
                <w:sz w:val="14"/>
                <w:szCs w:val="14"/>
                <w:lang w:eastAsia="ru-RU"/>
              </w:rPr>
            </w:pPr>
          </w:p>
        </w:tc>
        <w:tc>
          <w:tcPr>
            <w:tcW w:w="4266" w:type="dxa"/>
            <w:tcBorders>
              <w:top w:val="single" w:sz="4" w:space="0" w:color="auto"/>
              <w:left w:val="nil"/>
              <w:bottom w:val="single" w:sz="4" w:space="0" w:color="auto"/>
              <w:right w:val="single" w:sz="4" w:space="0" w:color="000000"/>
            </w:tcBorders>
            <w:shd w:val="clear" w:color="auto" w:fill="auto"/>
            <w:vAlign w:val="center"/>
            <w:hideMark/>
          </w:tcPr>
          <w:p w:rsidR="00BF3695" w:rsidRPr="00EE7D12" w:rsidRDefault="00BF3695" w:rsidP="00BF3695">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Справи про перегляд судового </w:t>
            </w:r>
            <w:proofErr w:type="gramStart"/>
            <w:r w:rsidRPr="00EE7D12">
              <w:rPr>
                <w:rFonts w:ascii="Times New Roman" w:eastAsia="Times New Roman" w:hAnsi="Times New Roman" w:cs="Times New Roman"/>
                <w:sz w:val="14"/>
                <w:szCs w:val="14"/>
                <w:lang w:eastAsia="ru-RU"/>
              </w:rPr>
              <w:t>р</w:t>
            </w:r>
            <w:proofErr w:type="gramEnd"/>
            <w:r w:rsidRPr="00EE7D12">
              <w:rPr>
                <w:rFonts w:ascii="Times New Roman" w:eastAsia="Times New Roman" w:hAnsi="Times New Roman" w:cs="Times New Roman"/>
                <w:sz w:val="14"/>
                <w:szCs w:val="14"/>
                <w:lang w:eastAsia="ru-RU"/>
              </w:rPr>
              <w:t>ішення за нововиявленими обставинами</w:t>
            </w:r>
          </w:p>
        </w:tc>
        <w:tc>
          <w:tcPr>
            <w:tcW w:w="4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116</w:t>
            </w:r>
          </w:p>
        </w:tc>
        <w:tc>
          <w:tcPr>
            <w:tcW w:w="793"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102</w:t>
            </w:r>
          </w:p>
        </w:tc>
        <w:tc>
          <w:tcPr>
            <w:tcW w:w="85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w:t>
            </w:r>
          </w:p>
        </w:tc>
        <w:tc>
          <w:tcPr>
            <w:tcW w:w="857"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w:t>
            </w:r>
          </w:p>
        </w:tc>
        <w:tc>
          <w:tcPr>
            <w:tcW w:w="627" w:type="dxa"/>
            <w:tcBorders>
              <w:top w:val="nil"/>
              <w:left w:val="nil"/>
              <w:bottom w:val="single" w:sz="4" w:space="0" w:color="auto"/>
              <w:right w:val="single" w:sz="4" w:space="0" w:color="auto"/>
            </w:tcBorders>
            <w:shd w:val="clear" w:color="auto" w:fill="auto"/>
            <w:noWrap/>
            <w:vAlign w:val="center"/>
            <w:hideMark/>
          </w:tcPr>
          <w:p w:rsidR="00BF3695" w:rsidRPr="00EE7D12" w:rsidRDefault="00BF3695" w:rsidP="00BF3695">
            <w:pPr>
              <w:spacing w:after="0" w:line="240" w:lineRule="auto"/>
              <w:jc w:val="right"/>
              <w:rPr>
                <w:rFonts w:ascii="Times New Roman" w:eastAsia="Times New Roman" w:hAnsi="Times New Roman" w:cs="Times New Roman"/>
                <w:color w:val="000000"/>
                <w:sz w:val="14"/>
                <w:szCs w:val="14"/>
                <w:lang w:eastAsia="ru-RU"/>
              </w:rPr>
            </w:pPr>
            <w:r w:rsidRPr="00EE7D12">
              <w:rPr>
                <w:rFonts w:ascii="Times New Roman" w:eastAsia="Times New Roman" w:hAnsi="Times New Roman" w:cs="Times New Roman"/>
                <w:color w:val="000000"/>
                <w:sz w:val="14"/>
                <w:szCs w:val="14"/>
                <w:lang w:eastAsia="ru-RU"/>
              </w:rPr>
              <w:t>7</w:t>
            </w:r>
          </w:p>
        </w:tc>
      </w:tr>
      <w:tr w:rsidR="00BF3695" w:rsidRPr="00EE7D12" w:rsidTr="00E8125E">
        <w:trPr>
          <w:trHeight w:val="225"/>
        </w:trPr>
        <w:tc>
          <w:tcPr>
            <w:tcW w:w="387" w:type="dxa"/>
            <w:vMerge/>
            <w:tcBorders>
              <w:top w:val="nil"/>
              <w:left w:val="single" w:sz="4" w:space="0" w:color="auto"/>
              <w:bottom w:val="single" w:sz="4" w:space="0" w:color="000000"/>
              <w:right w:val="single" w:sz="4" w:space="0" w:color="auto"/>
            </w:tcBorders>
            <w:vAlign w:val="center"/>
            <w:hideMark/>
          </w:tcPr>
          <w:p w:rsidR="00BF3695" w:rsidRPr="00EE7D12" w:rsidRDefault="00BF3695" w:rsidP="00BF3695">
            <w:pPr>
              <w:spacing w:after="0" w:line="240" w:lineRule="auto"/>
              <w:rPr>
                <w:rFonts w:ascii="Times New Roman" w:eastAsia="Times New Roman" w:hAnsi="Times New Roman" w:cs="Times New Roman"/>
                <w:b/>
                <w:bCs/>
                <w:sz w:val="14"/>
                <w:szCs w:val="14"/>
                <w:lang w:eastAsia="ru-RU"/>
              </w:rPr>
            </w:pPr>
          </w:p>
        </w:tc>
        <w:tc>
          <w:tcPr>
            <w:tcW w:w="4266" w:type="dxa"/>
            <w:tcBorders>
              <w:top w:val="single" w:sz="4" w:space="0" w:color="auto"/>
              <w:left w:val="nil"/>
              <w:bottom w:val="single" w:sz="4" w:space="0" w:color="auto"/>
              <w:right w:val="single" w:sz="4" w:space="0" w:color="000000"/>
            </w:tcBorders>
            <w:shd w:val="clear" w:color="auto" w:fill="auto"/>
            <w:vAlign w:val="center"/>
            <w:hideMark/>
          </w:tcPr>
          <w:p w:rsidR="00BF3695" w:rsidRPr="00EE7D12" w:rsidRDefault="00BF3695" w:rsidP="00BF3695">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Заяви про відновлення втрачених </w:t>
            </w:r>
            <w:proofErr w:type="gramStart"/>
            <w:r w:rsidRPr="00EE7D12">
              <w:rPr>
                <w:rFonts w:ascii="Times New Roman" w:eastAsia="Times New Roman" w:hAnsi="Times New Roman" w:cs="Times New Roman"/>
                <w:sz w:val="14"/>
                <w:szCs w:val="14"/>
                <w:lang w:eastAsia="ru-RU"/>
              </w:rPr>
              <w:t>матер</w:t>
            </w:r>
            <w:proofErr w:type="gramEnd"/>
            <w:r w:rsidRPr="00EE7D12">
              <w:rPr>
                <w:rFonts w:ascii="Times New Roman" w:eastAsia="Times New Roman" w:hAnsi="Times New Roman" w:cs="Times New Roman"/>
                <w:sz w:val="14"/>
                <w:szCs w:val="14"/>
                <w:lang w:eastAsia="ru-RU"/>
              </w:rPr>
              <w:t>іалів кримінального провадження</w:t>
            </w:r>
          </w:p>
        </w:tc>
        <w:tc>
          <w:tcPr>
            <w:tcW w:w="4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793"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85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857"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27" w:type="dxa"/>
            <w:tcBorders>
              <w:top w:val="nil"/>
              <w:left w:val="nil"/>
              <w:bottom w:val="single" w:sz="4" w:space="0" w:color="auto"/>
              <w:right w:val="single" w:sz="4" w:space="0" w:color="auto"/>
            </w:tcBorders>
            <w:shd w:val="clear" w:color="auto" w:fill="auto"/>
            <w:noWrap/>
            <w:vAlign w:val="center"/>
            <w:hideMark/>
          </w:tcPr>
          <w:p w:rsidR="00BF3695" w:rsidRPr="00EE7D12" w:rsidRDefault="00BF3695" w:rsidP="00BF3695">
            <w:pPr>
              <w:spacing w:after="0" w:line="240" w:lineRule="auto"/>
              <w:jc w:val="right"/>
              <w:rPr>
                <w:rFonts w:ascii="Times New Roman" w:eastAsia="Times New Roman" w:hAnsi="Times New Roman" w:cs="Times New Roman"/>
                <w:color w:val="000000"/>
                <w:sz w:val="14"/>
                <w:szCs w:val="14"/>
                <w:lang w:eastAsia="ru-RU"/>
              </w:rPr>
            </w:pPr>
            <w:r w:rsidRPr="00EE7D12">
              <w:rPr>
                <w:rFonts w:ascii="Times New Roman" w:eastAsia="Times New Roman" w:hAnsi="Times New Roman" w:cs="Times New Roman"/>
                <w:color w:val="000000"/>
                <w:sz w:val="14"/>
                <w:szCs w:val="14"/>
                <w:lang w:eastAsia="ru-RU"/>
              </w:rPr>
              <w:t>1</w:t>
            </w:r>
          </w:p>
        </w:tc>
      </w:tr>
      <w:tr w:rsidR="00BF3695" w:rsidRPr="00EE7D12" w:rsidTr="00E8125E">
        <w:trPr>
          <w:trHeight w:val="225"/>
        </w:trPr>
        <w:tc>
          <w:tcPr>
            <w:tcW w:w="387" w:type="dxa"/>
            <w:vMerge/>
            <w:tcBorders>
              <w:top w:val="nil"/>
              <w:left w:val="single" w:sz="4" w:space="0" w:color="auto"/>
              <w:bottom w:val="single" w:sz="4" w:space="0" w:color="000000"/>
              <w:right w:val="single" w:sz="4" w:space="0" w:color="auto"/>
            </w:tcBorders>
            <w:vAlign w:val="center"/>
            <w:hideMark/>
          </w:tcPr>
          <w:p w:rsidR="00BF3695" w:rsidRPr="00EE7D12" w:rsidRDefault="00BF3695" w:rsidP="00BF3695">
            <w:pPr>
              <w:spacing w:after="0" w:line="240" w:lineRule="auto"/>
              <w:rPr>
                <w:rFonts w:ascii="Times New Roman" w:eastAsia="Times New Roman" w:hAnsi="Times New Roman" w:cs="Times New Roman"/>
                <w:b/>
                <w:bCs/>
                <w:sz w:val="14"/>
                <w:szCs w:val="14"/>
                <w:lang w:eastAsia="ru-RU"/>
              </w:rPr>
            </w:pPr>
          </w:p>
        </w:tc>
        <w:tc>
          <w:tcPr>
            <w:tcW w:w="4266" w:type="dxa"/>
            <w:tcBorders>
              <w:top w:val="single" w:sz="4" w:space="0" w:color="auto"/>
              <w:left w:val="nil"/>
              <w:bottom w:val="single" w:sz="4" w:space="0" w:color="auto"/>
              <w:right w:val="single" w:sz="4" w:space="0" w:color="000000"/>
            </w:tcBorders>
            <w:shd w:val="clear" w:color="auto" w:fill="auto"/>
            <w:vAlign w:val="center"/>
            <w:hideMark/>
          </w:tcPr>
          <w:p w:rsidR="00BF3695" w:rsidRPr="00EE7D12" w:rsidRDefault="00BF3695" w:rsidP="00BF3695">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Кримінальні справи, </w:t>
            </w:r>
            <w:proofErr w:type="gramStart"/>
            <w:r w:rsidRPr="00EE7D12">
              <w:rPr>
                <w:rFonts w:ascii="Times New Roman" w:eastAsia="Times New Roman" w:hAnsi="Times New Roman" w:cs="Times New Roman"/>
                <w:sz w:val="14"/>
                <w:szCs w:val="14"/>
                <w:lang w:eastAsia="ru-RU"/>
              </w:rPr>
              <w:t>матер</w:t>
            </w:r>
            <w:proofErr w:type="gramEnd"/>
            <w:r w:rsidRPr="00EE7D12">
              <w:rPr>
                <w:rFonts w:ascii="Times New Roman" w:eastAsia="Times New Roman" w:hAnsi="Times New Roman" w:cs="Times New Roman"/>
                <w:sz w:val="14"/>
                <w:szCs w:val="14"/>
                <w:lang w:eastAsia="ru-RU"/>
              </w:rPr>
              <w:t>іали (КПК 1960 р.)</w:t>
            </w:r>
          </w:p>
        </w:tc>
        <w:tc>
          <w:tcPr>
            <w:tcW w:w="4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130</w:t>
            </w:r>
          </w:p>
        </w:tc>
        <w:tc>
          <w:tcPr>
            <w:tcW w:w="793"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w:t>
            </w:r>
          </w:p>
        </w:tc>
        <w:tc>
          <w:tcPr>
            <w:tcW w:w="85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w:t>
            </w:r>
          </w:p>
        </w:tc>
        <w:tc>
          <w:tcPr>
            <w:tcW w:w="857"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w:t>
            </w:r>
          </w:p>
        </w:tc>
        <w:tc>
          <w:tcPr>
            <w:tcW w:w="627" w:type="dxa"/>
            <w:tcBorders>
              <w:top w:val="nil"/>
              <w:left w:val="nil"/>
              <w:bottom w:val="single" w:sz="4" w:space="0" w:color="auto"/>
              <w:right w:val="single" w:sz="4" w:space="0" w:color="auto"/>
            </w:tcBorders>
            <w:shd w:val="clear" w:color="auto" w:fill="auto"/>
            <w:noWrap/>
            <w:vAlign w:val="center"/>
            <w:hideMark/>
          </w:tcPr>
          <w:p w:rsidR="00BF3695" w:rsidRPr="00EE7D12" w:rsidRDefault="00BF3695" w:rsidP="00BF3695">
            <w:pPr>
              <w:spacing w:after="0" w:line="240" w:lineRule="auto"/>
              <w:jc w:val="right"/>
              <w:rPr>
                <w:rFonts w:ascii="Times New Roman" w:eastAsia="Times New Roman" w:hAnsi="Times New Roman" w:cs="Times New Roman"/>
                <w:color w:val="000000"/>
                <w:sz w:val="14"/>
                <w:szCs w:val="14"/>
                <w:lang w:eastAsia="ru-RU"/>
              </w:rPr>
            </w:pPr>
            <w:r w:rsidRPr="00EE7D12">
              <w:rPr>
                <w:rFonts w:ascii="Times New Roman" w:eastAsia="Times New Roman" w:hAnsi="Times New Roman" w:cs="Times New Roman"/>
                <w:color w:val="000000"/>
                <w:sz w:val="14"/>
                <w:szCs w:val="14"/>
                <w:lang w:eastAsia="ru-RU"/>
              </w:rPr>
              <w:t>45</w:t>
            </w:r>
          </w:p>
        </w:tc>
      </w:tr>
      <w:tr w:rsidR="00BF3695" w:rsidRPr="00EE7D12" w:rsidTr="00E8125E">
        <w:trPr>
          <w:trHeight w:val="225"/>
        </w:trPr>
        <w:tc>
          <w:tcPr>
            <w:tcW w:w="387" w:type="dxa"/>
            <w:vMerge/>
            <w:tcBorders>
              <w:top w:val="nil"/>
              <w:left w:val="single" w:sz="4" w:space="0" w:color="auto"/>
              <w:bottom w:val="single" w:sz="4" w:space="0" w:color="000000"/>
              <w:right w:val="single" w:sz="4" w:space="0" w:color="auto"/>
            </w:tcBorders>
            <w:vAlign w:val="center"/>
            <w:hideMark/>
          </w:tcPr>
          <w:p w:rsidR="00BF3695" w:rsidRPr="00EE7D12" w:rsidRDefault="00BF3695" w:rsidP="00BF3695">
            <w:pPr>
              <w:spacing w:after="0" w:line="240" w:lineRule="auto"/>
              <w:rPr>
                <w:rFonts w:ascii="Times New Roman" w:eastAsia="Times New Roman" w:hAnsi="Times New Roman" w:cs="Times New Roman"/>
                <w:b/>
                <w:bCs/>
                <w:sz w:val="14"/>
                <w:szCs w:val="14"/>
                <w:lang w:eastAsia="ru-RU"/>
              </w:rPr>
            </w:pPr>
          </w:p>
        </w:tc>
        <w:tc>
          <w:tcPr>
            <w:tcW w:w="4266" w:type="dxa"/>
            <w:tcBorders>
              <w:top w:val="single" w:sz="4" w:space="0" w:color="auto"/>
              <w:left w:val="nil"/>
              <w:bottom w:val="single" w:sz="4" w:space="0" w:color="auto"/>
              <w:right w:val="single" w:sz="4" w:space="0" w:color="000000"/>
            </w:tcBorders>
            <w:shd w:val="clear" w:color="auto" w:fill="auto"/>
            <w:vAlign w:val="center"/>
            <w:hideMark/>
          </w:tcPr>
          <w:p w:rsidR="00BF3695" w:rsidRPr="00EE7D12" w:rsidRDefault="00BF3695" w:rsidP="00BF3695">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Інші (не зазначені  в рядках 1-7)</w:t>
            </w:r>
          </w:p>
        </w:tc>
        <w:tc>
          <w:tcPr>
            <w:tcW w:w="4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94</w:t>
            </w:r>
          </w:p>
        </w:tc>
        <w:tc>
          <w:tcPr>
            <w:tcW w:w="793"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w:t>
            </w:r>
          </w:p>
        </w:tc>
        <w:tc>
          <w:tcPr>
            <w:tcW w:w="85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w:t>
            </w:r>
          </w:p>
        </w:tc>
        <w:tc>
          <w:tcPr>
            <w:tcW w:w="857"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627" w:type="dxa"/>
            <w:tcBorders>
              <w:top w:val="nil"/>
              <w:left w:val="nil"/>
              <w:bottom w:val="single" w:sz="4" w:space="0" w:color="auto"/>
              <w:right w:val="single" w:sz="4" w:space="0" w:color="auto"/>
            </w:tcBorders>
            <w:shd w:val="clear" w:color="auto" w:fill="auto"/>
            <w:noWrap/>
            <w:vAlign w:val="center"/>
            <w:hideMark/>
          </w:tcPr>
          <w:p w:rsidR="00BF3695" w:rsidRPr="00EE7D12" w:rsidRDefault="00BF3695" w:rsidP="00BF3695">
            <w:pPr>
              <w:spacing w:after="0" w:line="240" w:lineRule="auto"/>
              <w:jc w:val="right"/>
              <w:rPr>
                <w:rFonts w:ascii="Times New Roman" w:eastAsia="Times New Roman" w:hAnsi="Times New Roman" w:cs="Times New Roman"/>
                <w:color w:val="000000"/>
                <w:sz w:val="14"/>
                <w:szCs w:val="14"/>
                <w:lang w:eastAsia="ru-RU"/>
              </w:rPr>
            </w:pPr>
            <w:r w:rsidRPr="00EE7D12">
              <w:rPr>
                <w:rFonts w:ascii="Times New Roman" w:eastAsia="Times New Roman" w:hAnsi="Times New Roman" w:cs="Times New Roman"/>
                <w:color w:val="000000"/>
                <w:sz w:val="14"/>
                <w:szCs w:val="14"/>
                <w:lang w:eastAsia="ru-RU"/>
              </w:rPr>
              <w:t> </w:t>
            </w:r>
          </w:p>
        </w:tc>
      </w:tr>
      <w:tr w:rsidR="00BF3695" w:rsidRPr="00EE7D12" w:rsidTr="00E8125E">
        <w:trPr>
          <w:trHeight w:val="240"/>
        </w:trPr>
        <w:tc>
          <w:tcPr>
            <w:tcW w:w="387" w:type="dxa"/>
            <w:vMerge/>
            <w:tcBorders>
              <w:top w:val="nil"/>
              <w:left w:val="single" w:sz="4" w:space="0" w:color="auto"/>
              <w:bottom w:val="single" w:sz="4" w:space="0" w:color="000000"/>
              <w:right w:val="single" w:sz="4" w:space="0" w:color="auto"/>
            </w:tcBorders>
            <w:vAlign w:val="center"/>
            <w:hideMark/>
          </w:tcPr>
          <w:p w:rsidR="00BF3695" w:rsidRPr="00EE7D12" w:rsidRDefault="00BF3695" w:rsidP="00BF3695">
            <w:pPr>
              <w:spacing w:after="0" w:line="240" w:lineRule="auto"/>
              <w:rPr>
                <w:rFonts w:ascii="Times New Roman" w:eastAsia="Times New Roman" w:hAnsi="Times New Roman" w:cs="Times New Roman"/>
                <w:b/>
                <w:bCs/>
                <w:sz w:val="14"/>
                <w:szCs w:val="14"/>
                <w:lang w:eastAsia="ru-RU"/>
              </w:rPr>
            </w:pPr>
          </w:p>
        </w:tc>
        <w:tc>
          <w:tcPr>
            <w:tcW w:w="4266" w:type="dxa"/>
            <w:tcBorders>
              <w:top w:val="nil"/>
              <w:left w:val="nil"/>
              <w:bottom w:val="single" w:sz="4" w:space="0" w:color="auto"/>
              <w:right w:val="single" w:sz="4" w:space="0" w:color="auto"/>
            </w:tcBorders>
            <w:shd w:val="clear" w:color="auto" w:fill="auto"/>
            <w:noWrap/>
            <w:vAlign w:val="center"/>
            <w:hideMark/>
          </w:tcPr>
          <w:p w:rsidR="00BF3695" w:rsidRPr="00EE7D12" w:rsidRDefault="00BF3695" w:rsidP="00BF3695">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УСЬОГО </w:t>
            </w:r>
          </w:p>
          <w:p w:rsidR="00BF3695" w:rsidRPr="00EE7D12" w:rsidRDefault="00BF3695" w:rsidP="00BF3695">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w:t>
            </w:r>
          </w:p>
        </w:tc>
        <w:tc>
          <w:tcPr>
            <w:tcW w:w="4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color w:val="000000"/>
                <w:sz w:val="14"/>
                <w:szCs w:val="14"/>
                <w:lang w:eastAsia="ru-RU"/>
              </w:rPr>
            </w:pPr>
            <w:r w:rsidRPr="00EE7D12">
              <w:rPr>
                <w:rFonts w:ascii="Times New Roman" w:eastAsia="Times New Roman" w:hAnsi="Times New Roman" w:cs="Times New Roman"/>
                <w:color w:val="000000"/>
                <w:sz w:val="14"/>
                <w:szCs w:val="14"/>
                <w:lang w:eastAsia="ru-RU"/>
              </w:rPr>
              <w:t>94 483</w:t>
            </w:r>
          </w:p>
        </w:tc>
        <w:tc>
          <w:tcPr>
            <w:tcW w:w="793"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color w:val="000000"/>
                <w:sz w:val="14"/>
                <w:szCs w:val="14"/>
                <w:lang w:eastAsia="ru-RU"/>
              </w:rPr>
            </w:pPr>
            <w:r w:rsidRPr="00EE7D12">
              <w:rPr>
                <w:rFonts w:ascii="Times New Roman" w:eastAsia="Times New Roman" w:hAnsi="Times New Roman" w:cs="Times New Roman"/>
                <w:color w:val="000000"/>
                <w:sz w:val="14"/>
                <w:szCs w:val="14"/>
                <w:lang w:eastAsia="ru-RU"/>
              </w:rPr>
              <w:t>88 235</w:t>
            </w:r>
          </w:p>
        </w:tc>
        <w:tc>
          <w:tcPr>
            <w:tcW w:w="85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color w:val="000000"/>
                <w:sz w:val="14"/>
                <w:szCs w:val="14"/>
                <w:lang w:eastAsia="ru-RU"/>
              </w:rPr>
            </w:pPr>
            <w:r w:rsidRPr="00EE7D12">
              <w:rPr>
                <w:rFonts w:ascii="Times New Roman" w:eastAsia="Times New Roman" w:hAnsi="Times New Roman" w:cs="Times New Roman"/>
                <w:color w:val="000000"/>
                <w:sz w:val="14"/>
                <w:szCs w:val="14"/>
                <w:lang w:eastAsia="ru-RU"/>
              </w:rPr>
              <w:t>700</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color w:val="000000"/>
                <w:sz w:val="14"/>
                <w:szCs w:val="14"/>
                <w:lang w:eastAsia="ru-RU"/>
              </w:rPr>
            </w:pPr>
            <w:r w:rsidRPr="00EE7D12">
              <w:rPr>
                <w:rFonts w:ascii="Times New Roman" w:eastAsia="Times New Roman" w:hAnsi="Times New Roman" w:cs="Times New Roman"/>
                <w:color w:val="000000"/>
                <w:sz w:val="14"/>
                <w:szCs w:val="14"/>
                <w:lang w:eastAsia="ru-RU"/>
              </w:rPr>
              <w:t>84 297</w:t>
            </w:r>
          </w:p>
        </w:tc>
        <w:tc>
          <w:tcPr>
            <w:tcW w:w="857"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color w:val="000000"/>
                <w:sz w:val="14"/>
                <w:szCs w:val="14"/>
                <w:lang w:eastAsia="ru-RU"/>
              </w:rPr>
            </w:pPr>
            <w:r w:rsidRPr="00EE7D12">
              <w:rPr>
                <w:rFonts w:ascii="Times New Roman" w:eastAsia="Times New Roman" w:hAnsi="Times New Roman" w:cs="Times New Roman"/>
                <w:color w:val="000000"/>
                <w:sz w:val="14"/>
                <w:szCs w:val="14"/>
                <w:lang w:eastAsia="ru-RU"/>
              </w:rPr>
              <w:t>56 820</w:t>
            </w:r>
          </w:p>
        </w:tc>
        <w:tc>
          <w:tcPr>
            <w:tcW w:w="615"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color w:val="000000"/>
                <w:sz w:val="14"/>
                <w:szCs w:val="14"/>
                <w:lang w:eastAsia="ru-RU"/>
              </w:rPr>
            </w:pPr>
            <w:r w:rsidRPr="00EE7D12">
              <w:rPr>
                <w:rFonts w:ascii="Times New Roman" w:eastAsia="Times New Roman" w:hAnsi="Times New Roman" w:cs="Times New Roman"/>
                <w:color w:val="000000"/>
                <w:sz w:val="14"/>
                <w:szCs w:val="14"/>
                <w:lang w:eastAsia="ru-RU"/>
              </w:rPr>
              <w:t>10 186</w:t>
            </w:r>
          </w:p>
        </w:tc>
        <w:tc>
          <w:tcPr>
            <w:tcW w:w="627" w:type="dxa"/>
            <w:tcBorders>
              <w:top w:val="nil"/>
              <w:left w:val="nil"/>
              <w:bottom w:val="single" w:sz="4" w:space="0" w:color="auto"/>
              <w:right w:val="single" w:sz="4" w:space="0" w:color="auto"/>
            </w:tcBorders>
            <w:shd w:val="clear" w:color="auto" w:fill="auto"/>
            <w:vAlign w:val="center"/>
            <w:hideMark/>
          </w:tcPr>
          <w:p w:rsidR="00BF3695" w:rsidRPr="00EE7D12" w:rsidRDefault="00BF3695" w:rsidP="00BF3695">
            <w:pPr>
              <w:spacing w:after="0" w:line="240" w:lineRule="auto"/>
              <w:jc w:val="right"/>
              <w:rPr>
                <w:rFonts w:ascii="Times New Roman" w:eastAsia="Times New Roman" w:hAnsi="Times New Roman" w:cs="Times New Roman"/>
                <w:color w:val="000000"/>
                <w:sz w:val="14"/>
                <w:szCs w:val="14"/>
                <w:lang w:eastAsia="ru-RU"/>
              </w:rPr>
            </w:pPr>
            <w:r w:rsidRPr="00EE7D12">
              <w:rPr>
                <w:rFonts w:ascii="Times New Roman" w:eastAsia="Times New Roman" w:hAnsi="Times New Roman" w:cs="Times New Roman"/>
                <w:color w:val="000000"/>
                <w:sz w:val="14"/>
                <w:szCs w:val="14"/>
                <w:lang w:eastAsia="ru-RU"/>
              </w:rPr>
              <w:t>2 140</w:t>
            </w:r>
          </w:p>
        </w:tc>
      </w:tr>
    </w:tbl>
    <w:p w:rsidR="00BF3695" w:rsidRPr="00EE7D12" w:rsidRDefault="00BF3695" w:rsidP="002E4ABD">
      <w:pPr>
        <w:pStyle w:val="Default"/>
        <w:ind w:firstLine="709"/>
        <w:jc w:val="both"/>
        <w:rPr>
          <w:sz w:val="23"/>
          <w:szCs w:val="23"/>
          <w:lang w:val="uk-UA"/>
        </w:rPr>
      </w:pPr>
    </w:p>
    <w:p w:rsidR="002E4ABD" w:rsidRPr="00EE7D12" w:rsidRDefault="002E4ABD" w:rsidP="004B29FF">
      <w:pPr>
        <w:spacing w:after="0"/>
        <w:ind w:firstLine="709"/>
        <w:jc w:val="both"/>
        <w:rPr>
          <w:rFonts w:ascii="Times New Roman" w:hAnsi="Times New Roman" w:cs="Times New Roman"/>
          <w:sz w:val="28"/>
          <w:szCs w:val="28"/>
          <w:lang w:val="uk-UA"/>
        </w:rPr>
      </w:pPr>
      <w:r w:rsidRPr="00EE7D12">
        <w:rPr>
          <w:rFonts w:ascii="Times New Roman" w:hAnsi="Times New Roman" w:cs="Times New Roman"/>
          <w:sz w:val="28"/>
          <w:szCs w:val="28"/>
          <w:lang w:val="uk-UA"/>
        </w:rPr>
        <w:t xml:space="preserve">Дані, представлені в </w:t>
      </w:r>
      <w:r w:rsidRPr="00EE7D12">
        <w:rPr>
          <w:rFonts w:ascii="Times New Roman" w:hAnsi="Times New Roman" w:cs="Times New Roman"/>
          <w:b/>
          <w:bCs/>
          <w:i/>
          <w:iCs/>
          <w:sz w:val="28"/>
          <w:szCs w:val="28"/>
          <w:lang w:val="uk-UA"/>
        </w:rPr>
        <w:t>таблиці 1</w:t>
      </w:r>
      <w:r w:rsidR="00380B61" w:rsidRPr="00EE7D12">
        <w:rPr>
          <w:rFonts w:ascii="Times New Roman" w:hAnsi="Times New Roman" w:cs="Times New Roman"/>
          <w:b/>
          <w:bCs/>
          <w:i/>
          <w:iCs/>
          <w:sz w:val="28"/>
          <w:szCs w:val="28"/>
          <w:lang w:val="uk-UA"/>
        </w:rPr>
        <w:t>9</w:t>
      </w:r>
      <w:r w:rsidRPr="00EE7D12">
        <w:rPr>
          <w:rFonts w:ascii="Times New Roman" w:hAnsi="Times New Roman" w:cs="Times New Roman"/>
          <w:sz w:val="28"/>
          <w:szCs w:val="28"/>
          <w:lang w:val="uk-UA"/>
        </w:rPr>
        <w:t>, ілюструють показники щодо руху та загальної кількості розглянутих справ (за КПК України,   2012 року) в розрізі загальних місцевих судів Дніпропетровської області.</w:t>
      </w:r>
      <w:r w:rsidR="00526425" w:rsidRPr="00EE7D12">
        <w:rPr>
          <w:rFonts w:ascii="Times New Roman" w:hAnsi="Times New Roman" w:cs="Times New Roman"/>
          <w:sz w:val="28"/>
          <w:szCs w:val="28"/>
          <w:lang w:val="uk-UA"/>
        </w:rPr>
        <w:t xml:space="preserve"> Залишок не розглянутих справ кримінального провадження (за КПК України,   2012 року) показано в </w:t>
      </w:r>
      <w:r w:rsidR="00526425" w:rsidRPr="00EE7D12">
        <w:rPr>
          <w:rFonts w:ascii="Times New Roman" w:hAnsi="Times New Roman" w:cs="Times New Roman"/>
          <w:b/>
          <w:i/>
          <w:sz w:val="28"/>
          <w:szCs w:val="28"/>
          <w:lang w:val="uk-UA"/>
        </w:rPr>
        <w:t xml:space="preserve">таблиці </w:t>
      </w:r>
      <w:r w:rsidR="00380B61" w:rsidRPr="00EE7D12">
        <w:rPr>
          <w:rFonts w:ascii="Times New Roman" w:hAnsi="Times New Roman" w:cs="Times New Roman"/>
          <w:b/>
          <w:i/>
          <w:sz w:val="28"/>
          <w:szCs w:val="28"/>
          <w:lang w:val="uk-UA"/>
        </w:rPr>
        <w:t>20</w:t>
      </w:r>
      <w:r w:rsidR="00526425" w:rsidRPr="00EE7D12">
        <w:rPr>
          <w:rFonts w:ascii="Times New Roman" w:hAnsi="Times New Roman" w:cs="Times New Roman"/>
          <w:sz w:val="28"/>
          <w:szCs w:val="28"/>
          <w:lang w:val="uk-UA"/>
        </w:rPr>
        <w:t>.</w:t>
      </w:r>
    </w:p>
    <w:p w:rsidR="00380B61" w:rsidRPr="00EE7D12" w:rsidRDefault="00380B61" w:rsidP="00380B61">
      <w:pPr>
        <w:pStyle w:val="Default"/>
        <w:ind w:firstLine="709"/>
        <w:jc w:val="both"/>
        <w:rPr>
          <w:color w:val="auto"/>
          <w:sz w:val="28"/>
          <w:szCs w:val="28"/>
          <w:lang w:val="uk-UA"/>
        </w:rPr>
      </w:pPr>
      <w:r w:rsidRPr="00EE7D12">
        <w:rPr>
          <w:color w:val="auto"/>
          <w:sz w:val="28"/>
          <w:szCs w:val="28"/>
          <w:lang w:val="uk-UA"/>
        </w:rPr>
        <w:t>Судом присяжних у 2017 ро</w:t>
      </w:r>
      <w:r w:rsidR="00BF3695" w:rsidRPr="00EE7D12">
        <w:rPr>
          <w:color w:val="auto"/>
          <w:sz w:val="28"/>
          <w:szCs w:val="28"/>
          <w:lang w:val="uk-UA"/>
        </w:rPr>
        <w:t>ці</w:t>
      </w:r>
      <w:r w:rsidRPr="00EE7D12">
        <w:rPr>
          <w:color w:val="auto"/>
          <w:sz w:val="28"/>
          <w:szCs w:val="28"/>
          <w:lang w:val="uk-UA"/>
        </w:rPr>
        <w:t xml:space="preserve"> розглянуто </w:t>
      </w:r>
      <w:r w:rsidR="00BF3695" w:rsidRPr="00EE7D12">
        <w:rPr>
          <w:color w:val="auto"/>
          <w:sz w:val="28"/>
          <w:szCs w:val="28"/>
          <w:lang w:val="uk-UA"/>
        </w:rPr>
        <w:t>2</w:t>
      </w:r>
      <w:r w:rsidRPr="00EE7D12">
        <w:rPr>
          <w:color w:val="auto"/>
          <w:sz w:val="28"/>
          <w:szCs w:val="28"/>
          <w:lang w:val="uk-UA"/>
        </w:rPr>
        <w:t xml:space="preserve"> кримінальн</w:t>
      </w:r>
      <w:r w:rsidR="00BF3695" w:rsidRPr="00EE7D12">
        <w:rPr>
          <w:color w:val="auto"/>
          <w:sz w:val="28"/>
          <w:szCs w:val="28"/>
          <w:lang w:val="uk-UA"/>
        </w:rPr>
        <w:t>их</w:t>
      </w:r>
      <w:r w:rsidRPr="00EE7D12">
        <w:rPr>
          <w:color w:val="auto"/>
          <w:sz w:val="28"/>
          <w:szCs w:val="28"/>
          <w:lang w:val="uk-UA"/>
        </w:rPr>
        <w:t xml:space="preserve"> провадження. </w:t>
      </w:r>
    </w:p>
    <w:p w:rsidR="00380B61" w:rsidRPr="00EE7D12" w:rsidRDefault="00380B61" w:rsidP="00380B61">
      <w:pPr>
        <w:pStyle w:val="Default"/>
        <w:ind w:firstLine="709"/>
        <w:jc w:val="both"/>
        <w:rPr>
          <w:color w:val="auto"/>
          <w:sz w:val="28"/>
          <w:szCs w:val="28"/>
          <w:lang w:val="uk-UA"/>
        </w:rPr>
      </w:pPr>
      <w:r w:rsidRPr="00EE7D12">
        <w:rPr>
          <w:color w:val="auto"/>
          <w:sz w:val="28"/>
          <w:szCs w:val="28"/>
          <w:lang w:val="uk-UA"/>
        </w:rPr>
        <w:t>У 2017 ро</w:t>
      </w:r>
      <w:r w:rsidR="00BF3695" w:rsidRPr="00EE7D12">
        <w:rPr>
          <w:color w:val="auto"/>
          <w:sz w:val="28"/>
          <w:szCs w:val="28"/>
          <w:lang w:val="uk-UA"/>
        </w:rPr>
        <w:t>ці</w:t>
      </w:r>
      <w:r w:rsidRPr="00EE7D12">
        <w:rPr>
          <w:color w:val="auto"/>
          <w:sz w:val="28"/>
          <w:szCs w:val="28"/>
          <w:lang w:val="uk-UA"/>
        </w:rPr>
        <w:t xml:space="preserve"> потерпіло від злочинів </w:t>
      </w:r>
      <w:r w:rsidR="00B6478E" w:rsidRPr="00EE7D12">
        <w:rPr>
          <w:color w:val="auto"/>
          <w:sz w:val="28"/>
          <w:szCs w:val="28"/>
          <w:lang w:val="uk-UA"/>
        </w:rPr>
        <w:t>6723</w:t>
      </w:r>
      <w:r w:rsidRPr="00EE7D12">
        <w:rPr>
          <w:color w:val="auto"/>
          <w:sz w:val="28"/>
          <w:szCs w:val="28"/>
          <w:lang w:val="uk-UA"/>
        </w:rPr>
        <w:t xml:space="preserve"> [</w:t>
      </w:r>
      <w:r w:rsidR="00E8125E" w:rsidRPr="00EE7D12">
        <w:rPr>
          <w:color w:val="auto"/>
          <w:sz w:val="28"/>
          <w:szCs w:val="28"/>
          <w:lang w:val="uk-UA"/>
        </w:rPr>
        <w:t>6565</w:t>
      </w:r>
      <w:r w:rsidRPr="00EE7D12">
        <w:rPr>
          <w:color w:val="auto"/>
          <w:sz w:val="28"/>
          <w:szCs w:val="28"/>
          <w:lang w:val="uk-UA"/>
        </w:rPr>
        <w:t xml:space="preserve">] фізичних осіб, </w:t>
      </w:r>
      <w:r w:rsidR="00B6478E" w:rsidRPr="00EE7D12">
        <w:rPr>
          <w:color w:val="auto"/>
          <w:sz w:val="28"/>
          <w:szCs w:val="28"/>
          <w:lang w:val="uk-UA"/>
        </w:rPr>
        <w:t>і</w:t>
      </w:r>
      <w:r w:rsidRPr="00EE7D12">
        <w:rPr>
          <w:color w:val="auto"/>
          <w:sz w:val="28"/>
          <w:szCs w:val="28"/>
          <w:lang w:val="uk-UA"/>
        </w:rPr>
        <w:t xml:space="preserve">з них </w:t>
      </w:r>
      <w:r w:rsidR="00B6478E" w:rsidRPr="00EE7D12">
        <w:rPr>
          <w:color w:val="auto"/>
          <w:sz w:val="28"/>
          <w:szCs w:val="28"/>
          <w:lang w:val="uk-UA"/>
        </w:rPr>
        <w:t>2996</w:t>
      </w:r>
      <w:r w:rsidRPr="00EE7D12">
        <w:rPr>
          <w:color w:val="auto"/>
          <w:sz w:val="28"/>
          <w:szCs w:val="28"/>
          <w:lang w:val="uk-UA"/>
        </w:rPr>
        <w:t xml:space="preserve"> [</w:t>
      </w:r>
      <w:r w:rsidR="00E8125E" w:rsidRPr="00EE7D12">
        <w:rPr>
          <w:color w:val="auto"/>
          <w:sz w:val="28"/>
          <w:szCs w:val="28"/>
          <w:lang w:val="uk-UA"/>
        </w:rPr>
        <w:t>2942</w:t>
      </w:r>
      <w:r w:rsidRPr="00EE7D12">
        <w:rPr>
          <w:color w:val="auto"/>
          <w:sz w:val="28"/>
          <w:szCs w:val="28"/>
          <w:lang w:val="uk-UA"/>
        </w:rPr>
        <w:t>]  жін</w:t>
      </w:r>
      <w:r w:rsidR="00E8125E" w:rsidRPr="00EE7D12">
        <w:rPr>
          <w:color w:val="auto"/>
          <w:sz w:val="28"/>
          <w:szCs w:val="28"/>
          <w:lang w:val="uk-UA"/>
        </w:rPr>
        <w:t>ок</w:t>
      </w:r>
      <w:r w:rsidRPr="00EE7D12">
        <w:rPr>
          <w:color w:val="auto"/>
          <w:sz w:val="28"/>
          <w:szCs w:val="28"/>
          <w:lang w:val="uk-UA"/>
        </w:rPr>
        <w:t xml:space="preserve">, а також </w:t>
      </w:r>
      <w:r w:rsidR="00B6478E" w:rsidRPr="00EE7D12">
        <w:rPr>
          <w:color w:val="auto"/>
          <w:sz w:val="28"/>
          <w:szCs w:val="28"/>
          <w:lang w:val="uk-UA"/>
        </w:rPr>
        <w:t>188</w:t>
      </w:r>
      <w:r w:rsidRPr="00EE7D12">
        <w:rPr>
          <w:color w:val="auto"/>
          <w:sz w:val="28"/>
          <w:szCs w:val="28"/>
          <w:lang w:val="uk-UA"/>
        </w:rPr>
        <w:t xml:space="preserve"> [</w:t>
      </w:r>
      <w:r w:rsidR="00E8125E" w:rsidRPr="00EE7D12">
        <w:rPr>
          <w:color w:val="auto"/>
          <w:sz w:val="28"/>
          <w:szCs w:val="28"/>
          <w:lang w:val="uk-UA"/>
        </w:rPr>
        <w:t>240</w:t>
      </w:r>
      <w:r w:rsidRPr="00EE7D12">
        <w:rPr>
          <w:color w:val="auto"/>
          <w:sz w:val="28"/>
          <w:szCs w:val="28"/>
          <w:lang w:val="uk-UA"/>
        </w:rPr>
        <w:t xml:space="preserve">] неповнолітніх. Завдано матеріальної та моральної шкоди – </w:t>
      </w:r>
      <w:r w:rsidR="00B6478E" w:rsidRPr="00EE7D12">
        <w:rPr>
          <w:color w:val="auto"/>
          <w:sz w:val="28"/>
          <w:szCs w:val="28"/>
          <w:lang w:val="uk-UA"/>
        </w:rPr>
        <w:t>5805</w:t>
      </w:r>
      <w:r w:rsidRPr="00EE7D12">
        <w:rPr>
          <w:color w:val="auto"/>
          <w:sz w:val="28"/>
          <w:szCs w:val="28"/>
          <w:lang w:val="uk-UA"/>
        </w:rPr>
        <w:t xml:space="preserve"> [</w:t>
      </w:r>
      <w:r w:rsidR="003B01AC" w:rsidRPr="00EE7D12">
        <w:rPr>
          <w:color w:val="auto"/>
          <w:sz w:val="28"/>
          <w:szCs w:val="28"/>
          <w:lang w:val="uk-UA"/>
        </w:rPr>
        <w:t>5638</w:t>
      </w:r>
      <w:r w:rsidRPr="00EE7D12">
        <w:rPr>
          <w:color w:val="auto"/>
          <w:sz w:val="28"/>
          <w:szCs w:val="28"/>
          <w:lang w:val="uk-UA"/>
        </w:rPr>
        <w:t xml:space="preserve">] особам на суму </w:t>
      </w:r>
      <w:r w:rsidR="00EB576E" w:rsidRPr="00EE7D12">
        <w:rPr>
          <w:color w:val="auto"/>
          <w:sz w:val="28"/>
          <w:szCs w:val="28"/>
          <w:lang w:val="uk-UA"/>
        </w:rPr>
        <w:t>77711974</w:t>
      </w:r>
      <w:r w:rsidRPr="00EE7D12">
        <w:rPr>
          <w:color w:val="auto"/>
          <w:sz w:val="28"/>
          <w:szCs w:val="28"/>
          <w:lang w:val="uk-UA"/>
        </w:rPr>
        <w:t xml:space="preserve"> [</w:t>
      </w:r>
      <w:r w:rsidR="003B01AC" w:rsidRPr="00EE7D12">
        <w:rPr>
          <w:color w:val="auto"/>
          <w:sz w:val="28"/>
          <w:szCs w:val="28"/>
          <w:lang w:val="uk-UA"/>
        </w:rPr>
        <w:t>58317880</w:t>
      </w:r>
      <w:r w:rsidRPr="00EE7D12">
        <w:rPr>
          <w:color w:val="auto"/>
          <w:sz w:val="28"/>
          <w:szCs w:val="28"/>
          <w:lang w:val="uk-UA"/>
        </w:rPr>
        <w:t>] грн.</w:t>
      </w:r>
    </w:p>
    <w:p w:rsidR="00380B61" w:rsidRPr="00EE7D12" w:rsidRDefault="00EB576E" w:rsidP="00380B61">
      <w:pPr>
        <w:pStyle w:val="Default"/>
        <w:ind w:firstLine="709"/>
        <w:jc w:val="both"/>
        <w:rPr>
          <w:color w:val="auto"/>
          <w:sz w:val="28"/>
          <w:szCs w:val="28"/>
          <w:lang w:val="uk-UA"/>
        </w:rPr>
      </w:pPr>
      <w:r w:rsidRPr="00EE7D12">
        <w:rPr>
          <w:color w:val="auto"/>
          <w:sz w:val="28"/>
          <w:szCs w:val="28"/>
          <w:lang w:val="uk-UA"/>
        </w:rPr>
        <w:t>Кількість юридичних осіб, яким заподіяно шкоду склала 1477 [1158]</w:t>
      </w:r>
      <w:r w:rsidR="000040F3" w:rsidRPr="00EE7D12">
        <w:rPr>
          <w:color w:val="auto"/>
          <w:sz w:val="28"/>
          <w:szCs w:val="28"/>
          <w:lang w:val="uk-UA"/>
        </w:rPr>
        <w:t xml:space="preserve">. Шкоди завдано на суму 81330139 </w:t>
      </w:r>
      <w:r w:rsidRPr="00EE7D12">
        <w:rPr>
          <w:color w:val="auto"/>
          <w:sz w:val="28"/>
          <w:szCs w:val="28"/>
          <w:lang w:val="uk-UA"/>
        </w:rPr>
        <w:t xml:space="preserve"> </w:t>
      </w:r>
      <w:r w:rsidR="000040F3" w:rsidRPr="00EE7D12">
        <w:rPr>
          <w:color w:val="auto"/>
          <w:sz w:val="28"/>
          <w:szCs w:val="28"/>
          <w:lang w:val="uk-UA"/>
        </w:rPr>
        <w:t xml:space="preserve">[46378027]. </w:t>
      </w:r>
      <w:r w:rsidR="00380B61" w:rsidRPr="00EE7D12">
        <w:rPr>
          <w:color w:val="auto"/>
          <w:sz w:val="28"/>
          <w:szCs w:val="28"/>
          <w:lang w:val="uk-UA"/>
        </w:rPr>
        <w:t xml:space="preserve">Запобіжний захід у вигляді застави застосовано до </w:t>
      </w:r>
      <w:r w:rsidR="00591485" w:rsidRPr="00EE7D12">
        <w:rPr>
          <w:color w:val="auto"/>
          <w:sz w:val="28"/>
          <w:szCs w:val="28"/>
          <w:lang w:val="uk-UA"/>
        </w:rPr>
        <w:t>7</w:t>
      </w:r>
      <w:r w:rsidR="00380B61" w:rsidRPr="00EE7D12">
        <w:rPr>
          <w:color w:val="auto"/>
          <w:sz w:val="28"/>
          <w:szCs w:val="28"/>
          <w:lang w:val="uk-UA"/>
        </w:rPr>
        <w:t xml:space="preserve"> осіб, тоді як в аналогічному звітному періоді попереднього року – до </w:t>
      </w:r>
      <w:r w:rsidR="003B01AC" w:rsidRPr="00EE7D12">
        <w:rPr>
          <w:color w:val="auto"/>
          <w:sz w:val="28"/>
          <w:szCs w:val="28"/>
          <w:lang w:val="uk-UA"/>
        </w:rPr>
        <w:t>3</w:t>
      </w:r>
      <w:r w:rsidR="00380B61" w:rsidRPr="00EE7D12">
        <w:rPr>
          <w:color w:val="auto"/>
          <w:sz w:val="28"/>
          <w:szCs w:val="28"/>
          <w:lang w:val="uk-UA"/>
        </w:rPr>
        <w:t xml:space="preserve"> ос</w:t>
      </w:r>
      <w:r w:rsidR="003B01AC" w:rsidRPr="00EE7D12">
        <w:rPr>
          <w:color w:val="auto"/>
          <w:sz w:val="28"/>
          <w:szCs w:val="28"/>
          <w:lang w:val="uk-UA"/>
        </w:rPr>
        <w:t>іб</w:t>
      </w:r>
      <w:r w:rsidR="00380B61" w:rsidRPr="00EE7D12">
        <w:rPr>
          <w:color w:val="auto"/>
          <w:sz w:val="28"/>
          <w:szCs w:val="28"/>
          <w:lang w:val="uk-UA"/>
        </w:rPr>
        <w:t xml:space="preserve">. </w:t>
      </w:r>
    </w:p>
    <w:p w:rsidR="00380B61" w:rsidRPr="00EE7D12" w:rsidRDefault="00380B61" w:rsidP="00380B61">
      <w:pPr>
        <w:pStyle w:val="Default"/>
        <w:ind w:firstLine="709"/>
        <w:jc w:val="both"/>
        <w:rPr>
          <w:color w:val="auto"/>
          <w:sz w:val="28"/>
          <w:szCs w:val="28"/>
          <w:lang w:val="uk-UA"/>
        </w:rPr>
      </w:pPr>
      <w:r w:rsidRPr="00EE7D12">
        <w:rPr>
          <w:color w:val="auto"/>
          <w:sz w:val="28"/>
          <w:szCs w:val="28"/>
          <w:lang w:val="uk-UA"/>
        </w:rPr>
        <w:t xml:space="preserve">За результатами розгляду кримінальних справ (проваджень) суди звільнили з-під варти </w:t>
      </w:r>
      <w:r w:rsidR="00591485" w:rsidRPr="00EE7D12">
        <w:rPr>
          <w:color w:val="auto"/>
          <w:sz w:val="28"/>
          <w:szCs w:val="28"/>
          <w:lang w:val="uk-UA"/>
        </w:rPr>
        <w:t>125</w:t>
      </w:r>
      <w:r w:rsidRPr="00EE7D12">
        <w:rPr>
          <w:color w:val="auto"/>
          <w:sz w:val="28"/>
          <w:szCs w:val="28"/>
          <w:lang w:val="uk-UA"/>
        </w:rPr>
        <w:t xml:space="preserve"> [</w:t>
      </w:r>
      <w:r w:rsidR="003B01AC" w:rsidRPr="00EE7D12">
        <w:rPr>
          <w:color w:val="auto"/>
          <w:sz w:val="28"/>
          <w:szCs w:val="28"/>
          <w:lang w:val="uk-UA"/>
        </w:rPr>
        <w:t>150</w:t>
      </w:r>
      <w:r w:rsidRPr="00EE7D12">
        <w:rPr>
          <w:color w:val="auto"/>
          <w:sz w:val="28"/>
          <w:szCs w:val="28"/>
          <w:lang w:val="uk-UA"/>
        </w:rPr>
        <w:t xml:space="preserve">] осіб, у тому числі у зв’язку з постановленням виправдувального вироку – </w:t>
      </w:r>
      <w:r w:rsidR="00591485" w:rsidRPr="00EE7D12">
        <w:rPr>
          <w:color w:val="auto"/>
          <w:sz w:val="28"/>
          <w:szCs w:val="28"/>
          <w:lang w:val="uk-UA"/>
        </w:rPr>
        <w:t>4</w:t>
      </w:r>
      <w:r w:rsidRPr="00EE7D12">
        <w:rPr>
          <w:color w:val="auto"/>
          <w:sz w:val="28"/>
          <w:szCs w:val="28"/>
          <w:lang w:val="uk-UA"/>
        </w:rPr>
        <w:t xml:space="preserve"> [0]  осіб; водночас взято під варту </w:t>
      </w:r>
      <w:r w:rsidR="00591485" w:rsidRPr="00EE7D12">
        <w:rPr>
          <w:color w:val="auto"/>
          <w:sz w:val="28"/>
          <w:szCs w:val="28"/>
          <w:lang w:val="uk-UA"/>
        </w:rPr>
        <w:t>88</w:t>
      </w:r>
      <w:r w:rsidRPr="00EE7D12">
        <w:rPr>
          <w:color w:val="auto"/>
          <w:sz w:val="28"/>
          <w:szCs w:val="28"/>
          <w:lang w:val="uk-UA"/>
        </w:rPr>
        <w:t xml:space="preserve"> [</w:t>
      </w:r>
      <w:r w:rsidR="003B01AC" w:rsidRPr="00EE7D12">
        <w:rPr>
          <w:color w:val="auto"/>
          <w:sz w:val="28"/>
          <w:szCs w:val="28"/>
          <w:lang w:val="uk-UA"/>
        </w:rPr>
        <w:t>122</w:t>
      </w:r>
      <w:r w:rsidRPr="00EE7D12">
        <w:rPr>
          <w:color w:val="auto"/>
          <w:sz w:val="28"/>
          <w:szCs w:val="28"/>
          <w:lang w:val="uk-UA"/>
        </w:rPr>
        <w:t>] осіб.</w:t>
      </w:r>
    </w:p>
    <w:p w:rsidR="00380B61" w:rsidRPr="00EE7D12" w:rsidRDefault="00380B61" w:rsidP="00380B61">
      <w:pPr>
        <w:pStyle w:val="Default"/>
        <w:ind w:firstLine="709"/>
        <w:jc w:val="both"/>
        <w:rPr>
          <w:color w:val="auto"/>
          <w:sz w:val="28"/>
          <w:szCs w:val="28"/>
          <w:lang w:val="uk-UA"/>
        </w:rPr>
      </w:pPr>
      <w:r w:rsidRPr="00EE7D12">
        <w:rPr>
          <w:color w:val="auto"/>
          <w:sz w:val="28"/>
          <w:szCs w:val="28"/>
          <w:lang w:val="uk-UA"/>
        </w:rPr>
        <w:t xml:space="preserve">Слідчими суддями під час досудового розслідування розглянуто </w:t>
      </w:r>
      <w:r w:rsidR="00591485" w:rsidRPr="00EE7D12">
        <w:rPr>
          <w:color w:val="auto"/>
          <w:sz w:val="28"/>
          <w:szCs w:val="28"/>
          <w:lang w:val="uk-UA"/>
        </w:rPr>
        <w:t>59784</w:t>
      </w:r>
      <w:r w:rsidRPr="00EE7D12">
        <w:rPr>
          <w:color w:val="auto"/>
          <w:sz w:val="28"/>
          <w:szCs w:val="28"/>
          <w:lang w:val="uk-UA"/>
        </w:rPr>
        <w:t xml:space="preserve"> [</w:t>
      </w:r>
      <w:r w:rsidR="003B01AC" w:rsidRPr="00EE7D12">
        <w:rPr>
          <w:color w:val="auto"/>
          <w:sz w:val="28"/>
          <w:szCs w:val="28"/>
          <w:lang w:val="uk-UA"/>
        </w:rPr>
        <w:t>54141</w:t>
      </w:r>
      <w:r w:rsidRPr="00EE7D12">
        <w:rPr>
          <w:color w:val="auto"/>
          <w:sz w:val="28"/>
          <w:szCs w:val="28"/>
          <w:lang w:val="uk-UA"/>
        </w:rPr>
        <w:t xml:space="preserve">] клопотань слідчих, прокурорів та інших осіб, у тому числі задоволено </w:t>
      </w:r>
      <w:r w:rsidR="00591485" w:rsidRPr="00EE7D12">
        <w:rPr>
          <w:color w:val="auto"/>
          <w:sz w:val="28"/>
          <w:szCs w:val="28"/>
          <w:lang w:val="uk-UA"/>
        </w:rPr>
        <w:t>46840</w:t>
      </w:r>
      <w:r w:rsidRPr="00EE7D12">
        <w:rPr>
          <w:color w:val="auto"/>
          <w:sz w:val="28"/>
          <w:szCs w:val="28"/>
          <w:lang w:val="uk-UA"/>
        </w:rPr>
        <w:t xml:space="preserve"> [</w:t>
      </w:r>
      <w:r w:rsidR="003B01AC" w:rsidRPr="00EE7D12">
        <w:rPr>
          <w:color w:val="auto"/>
          <w:sz w:val="28"/>
          <w:szCs w:val="28"/>
          <w:lang w:val="uk-UA"/>
        </w:rPr>
        <w:t>42060</w:t>
      </w:r>
      <w:r w:rsidRPr="00EE7D12">
        <w:rPr>
          <w:color w:val="auto"/>
          <w:sz w:val="28"/>
          <w:szCs w:val="28"/>
          <w:lang w:val="uk-UA"/>
        </w:rPr>
        <w:t xml:space="preserve">]. </w:t>
      </w:r>
    </w:p>
    <w:p w:rsidR="00380B61" w:rsidRPr="00EE7D12" w:rsidRDefault="00380B61" w:rsidP="00380B61">
      <w:pPr>
        <w:pStyle w:val="Default"/>
        <w:ind w:firstLine="709"/>
        <w:jc w:val="both"/>
        <w:rPr>
          <w:sz w:val="28"/>
          <w:szCs w:val="28"/>
          <w:lang w:val="uk-UA"/>
        </w:rPr>
      </w:pPr>
      <w:r w:rsidRPr="00EE7D12">
        <w:rPr>
          <w:bCs/>
          <w:iCs/>
          <w:color w:val="auto"/>
          <w:sz w:val="28"/>
          <w:szCs w:val="28"/>
          <w:lang w:val="uk-UA"/>
        </w:rPr>
        <w:lastRenderedPageBreak/>
        <w:t>За вироками, що набрали законної сили у 201</w:t>
      </w:r>
      <w:r w:rsidR="00591485" w:rsidRPr="00EE7D12">
        <w:rPr>
          <w:bCs/>
          <w:iCs/>
          <w:color w:val="auto"/>
          <w:sz w:val="28"/>
          <w:szCs w:val="28"/>
          <w:lang w:val="uk-UA"/>
        </w:rPr>
        <w:t>7</w:t>
      </w:r>
      <w:r w:rsidRPr="00EE7D12">
        <w:rPr>
          <w:bCs/>
          <w:iCs/>
          <w:color w:val="auto"/>
          <w:sz w:val="28"/>
          <w:szCs w:val="28"/>
          <w:lang w:val="uk-UA"/>
        </w:rPr>
        <w:t xml:space="preserve"> році</w:t>
      </w:r>
      <w:r w:rsidRPr="00EE7D12">
        <w:rPr>
          <w:color w:val="auto"/>
          <w:sz w:val="28"/>
          <w:szCs w:val="28"/>
          <w:lang w:val="uk-UA"/>
        </w:rPr>
        <w:t xml:space="preserve">, засуджено </w:t>
      </w:r>
      <w:r w:rsidR="00ED0AF2" w:rsidRPr="00EE7D12">
        <w:rPr>
          <w:color w:val="auto"/>
          <w:sz w:val="28"/>
          <w:szCs w:val="28"/>
          <w:lang w:val="uk-UA"/>
        </w:rPr>
        <w:t>8416 [</w:t>
      </w:r>
      <w:r w:rsidR="00EB576E" w:rsidRPr="00EE7D12">
        <w:rPr>
          <w:color w:val="auto"/>
          <w:sz w:val="28"/>
          <w:szCs w:val="28"/>
          <w:lang w:val="uk-UA"/>
        </w:rPr>
        <w:t>8647</w:t>
      </w:r>
      <w:r w:rsidR="00ED0AF2" w:rsidRPr="00EE7D12">
        <w:rPr>
          <w:color w:val="auto"/>
          <w:sz w:val="28"/>
          <w:szCs w:val="28"/>
          <w:lang w:val="uk-UA"/>
        </w:rPr>
        <w:t>] осіб</w:t>
      </w:r>
      <w:r w:rsidRPr="00EE7D12">
        <w:rPr>
          <w:color w:val="auto"/>
          <w:sz w:val="28"/>
          <w:szCs w:val="28"/>
          <w:lang w:val="uk-UA"/>
        </w:rPr>
        <w:t xml:space="preserve">, з них </w:t>
      </w:r>
      <w:r w:rsidR="00ED0AF2" w:rsidRPr="00EE7D12">
        <w:rPr>
          <w:color w:val="auto"/>
          <w:sz w:val="28"/>
          <w:szCs w:val="28"/>
          <w:lang w:val="uk-UA"/>
        </w:rPr>
        <w:t>851</w:t>
      </w:r>
      <w:r w:rsidRPr="00EE7D12">
        <w:rPr>
          <w:color w:val="auto"/>
          <w:sz w:val="28"/>
          <w:szCs w:val="28"/>
          <w:lang w:val="uk-UA"/>
        </w:rPr>
        <w:t xml:space="preserve"> [</w:t>
      </w:r>
      <w:r w:rsidR="00EB576E" w:rsidRPr="00EE7D12">
        <w:rPr>
          <w:color w:val="auto"/>
          <w:sz w:val="28"/>
          <w:szCs w:val="28"/>
          <w:lang w:val="uk-UA"/>
        </w:rPr>
        <w:t>945</w:t>
      </w:r>
      <w:r w:rsidRPr="00EE7D12">
        <w:rPr>
          <w:color w:val="auto"/>
          <w:sz w:val="28"/>
          <w:szCs w:val="28"/>
          <w:lang w:val="uk-UA"/>
        </w:rPr>
        <w:t>] жін</w:t>
      </w:r>
      <w:r w:rsidR="00EB576E" w:rsidRPr="00EE7D12">
        <w:rPr>
          <w:color w:val="auto"/>
          <w:sz w:val="28"/>
          <w:szCs w:val="28"/>
          <w:lang w:val="uk-UA"/>
        </w:rPr>
        <w:t>ок</w:t>
      </w:r>
      <w:r w:rsidR="00591485" w:rsidRPr="00EE7D12">
        <w:rPr>
          <w:color w:val="auto"/>
          <w:sz w:val="28"/>
          <w:szCs w:val="28"/>
          <w:lang w:val="uk-UA"/>
        </w:rPr>
        <w:t xml:space="preserve"> та </w:t>
      </w:r>
      <w:r w:rsidR="00EB576E" w:rsidRPr="00EE7D12">
        <w:rPr>
          <w:color w:val="auto"/>
          <w:sz w:val="28"/>
          <w:szCs w:val="28"/>
          <w:lang w:val="uk-UA"/>
        </w:rPr>
        <w:t>204</w:t>
      </w:r>
      <w:r w:rsidR="00591485" w:rsidRPr="00EE7D12">
        <w:rPr>
          <w:color w:val="auto"/>
          <w:sz w:val="28"/>
          <w:szCs w:val="28"/>
          <w:lang w:val="uk-UA"/>
        </w:rPr>
        <w:t xml:space="preserve"> [</w:t>
      </w:r>
      <w:r w:rsidR="00EB576E" w:rsidRPr="00EE7D12">
        <w:rPr>
          <w:color w:val="auto"/>
          <w:sz w:val="28"/>
          <w:szCs w:val="28"/>
          <w:lang w:val="uk-UA"/>
        </w:rPr>
        <w:t>233</w:t>
      </w:r>
      <w:r w:rsidR="00591485" w:rsidRPr="00EE7D12">
        <w:rPr>
          <w:color w:val="auto"/>
          <w:sz w:val="28"/>
          <w:szCs w:val="28"/>
          <w:lang w:val="uk-UA"/>
        </w:rPr>
        <w:t xml:space="preserve">] </w:t>
      </w:r>
      <w:r w:rsidR="00ED0AF2" w:rsidRPr="00EE7D12">
        <w:rPr>
          <w:color w:val="auto"/>
          <w:sz w:val="28"/>
          <w:szCs w:val="28"/>
          <w:lang w:val="uk-UA"/>
        </w:rPr>
        <w:t>неповнолітніх</w:t>
      </w:r>
      <w:r w:rsidR="00591485" w:rsidRPr="00EE7D12">
        <w:rPr>
          <w:color w:val="auto"/>
          <w:sz w:val="28"/>
          <w:szCs w:val="28"/>
          <w:lang w:val="uk-UA"/>
        </w:rPr>
        <w:t xml:space="preserve"> </w:t>
      </w:r>
      <w:r w:rsidRPr="00EE7D12">
        <w:rPr>
          <w:color w:val="auto"/>
          <w:sz w:val="28"/>
          <w:szCs w:val="28"/>
          <w:lang w:val="uk-UA"/>
        </w:rPr>
        <w:t xml:space="preserve">. У </w:t>
      </w:r>
      <w:r w:rsidRPr="00EE7D12">
        <w:rPr>
          <w:b/>
          <w:bCs/>
          <w:i/>
          <w:iCs/>
          <w:color w:val="auto"/>
          <w:sz w:val="28"/>
          <w:szCs w:val="28"/>
          <w:lang w:val="uk-UA"/>
        </w:rPr>
        <w:t xml:space="preserve">таблиці </w:t>
      </w:r>
      <w:r w:rsidRPr="00EE7D12">
        <w:rPr>
          <w:b/>
          <w:bCs/>
          <w:i/>
          <w:iCs/>
          <w:sz w:val="28"/>
          <w:szCs w:val="28"/>
          <w:lang w:val="uk-UA"/>
        </w:rPr>
        <w:t>21</w:t>
      </w:r>
      <w:r w:rsidRPr="00EE7D12">
        <w:rPr>
          <w:bCs/>
          <w:i/>
          <w:iCs/>
          <w:sz w:val="28"/>
          <w:szCs w:val="28"/>
          <w:lang w:val="uk-UA"/>
        </w:rPr>
        <w:t xml:space="preserve"> </w:t>
      </w:r>
      <w:r w:rsidRPr="00EE7D12">
        <w:rPr>
          <w:sz w:val="28"/>
          <w:szCs w:val="28"/>
          <w:lang w:val="uk-UA"/>
        </w:rPr>
        <w:t xml:space="preserve">представлено дані про засуджених осіб в розрізі місцевих загальних судів області. </w:t>
      </w:r>
    </w:p>
    <w:p w:rsidR="00526425" w:rsidRPr="00EE7D12" w:rsidRDefault="00380B61" w:rsidP="004B29FF">
      <w:pPr>
        <w:spacing w:after="0"/>
        <w:jc w:val="both"/>
        <w:rPr>
          <w:rFonts w:ascii="Times New Roman" w:hAnsi="Times New Roman" w:cs="Times New Roman"/>
          <w:b/>
          <w:i/>
          <w:sz w:val="23"/>
          <w:szCs w:val="23"/>
          <w:lang w:val="uk-UA"/>
        </w:rPr>
      </w:pPr>
      <w:r w:rsidRPr="00EE7D12">
        <w:rPr>
          <w:rFonts w:ascii="Times New Roman" w:hAnsi="Times New Roman" w:cs="Times New Roman"/>
          <w:i/>
          <w:sz w:val="23"/>
          <w:szCs w:val="23"/>
          <w:lang w:val="uk-UA"/>
        </w:rPr>
        <w:t>Таблиця 20</w:t>
      </w:r>
      <w:r w:rsidR="00BF1CCB" w:rsidRPr="00EE7D12">
        <w:rPr>
          <w:rFonts w:ascii="Times New Roman" w:hAnsi="Times New Roman" w:cs="Times New Roman"/>
          <w:i/>
          <w:sz w:val="23"/>
          <w:szCs w:val="23"/>
          <w:lang w:val="uk-UA"/>
        </w:rPr>
        <w:t xml:space="preserve">. </w:t>
      </w:r>
      <w:r w:rsidR="00BF1CCB" w:rsidRPr="00EE7D12">
        <w:rPr>
          <w:rFonts w:ascii="Times New Roman" w:hAnsi="Times New Roman" w:cs="Times New Roman"/>
          <w:b/>
          <w:i/>
          <w:sz w:val="23"/>
          <w:szCs w:val="23"/>
        </w:rPr>
        <w:t xml:space="preserve">Кількість нерозглянутих місцевими загальними судами </w:t>
      </w:r>
      <w:r w:rsidR="00BF1CCB" w:rsidRPr="00EE7D12">
        <w:rPr>
          <w:rFonts w:ascii="Times New Roman" w:hAnsi="Times New Roman" w:cs="Times New Roman"/>
          <w:b/>
          <w:i/>
          <w:sz w:val="23"/>
          <w:szCs w:val="23"/>
          <w:lang w:val="uk-UA"/>
        </w:rPr>
        <w:t>кримінальних проваджень</w:t>
      </w:r>
      <w:r w:rsidR="00BF1CCB" w:rsidRPr="00EE7D12">
        <w:rPr>
          <w:rFonts w:ascii="Times New Roman" w:hAnsi="Times New Roman" w:cs="Times New Roman"/>
          <w:b/>
          <w:i/>
          <w:sz w:val="23"/>
          <w:szCs w:val="23"/>
        </w:rPr>
        <w:t xml:space="preserve"> </w:t>
      </w:r>
      <w:r w:rsidR="00BF1CCB" w:rsidRPr="00EE7D12">
        <w:rPr>
          <w:rFonts w:ascii="Times New Roman" w:hAnsi="Times New Roman" w:cs="Times New Roman"/>
          <w:b/>
          <w:i/>
          <w:sz w:val="23"/>
          <w:szCs w:val="23"/>
          <w:lang w:val="uk-UA"/>
        </w:rPr>
        <w:t>(в розрізі судів)</w:t>
      </w:r>
    </w:p>
    <w:tbl>
      <w:tblPr>
        <w:tblW w:w="9420" w:type="dxa"/>
        <w:tblInd w:w="93" w:type="dxa"/>
        <w:tblLook w:val="04A0"/>
      </w:tblPr>
      <w:tblGrid>
        <w:gridCol w:w="440"/>
        <w:gridCol w:w="4420"/>
        <w:gridCol w:w="760"/>
        <w:gridCol w:w="760"/>
        <w:gridCol w:w="760"/>
        <w:gridCol w:w="760"/>
        <w:gridCol w:w="760"/>
        <w:gridCol w:w="760"/>
      </w:tblGrid>
      <w:tr w:rsidR="00ED0AF2" w:rsidRPr="00EE7D12" w:rsidTr="00ED0AF2">
        <w:trPr>
          <w:trHeight w:val="405"/>
        </w:trPr>
        <w:tc>
          <w:tcPr>
            <w:tcW w:w="44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D0AF2" w:rsidRPr="00EE7D12" w:rsidRDefault="00ED0AF2" w:rsidP="00ED0AF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з/</w:t>
            </w:r>
            <w:proofErr w:type="gramStart"/>
            <w:r w:rsidRPr="00EE7D12">
              <w:rPr>
                <w:rFonts w:ascii="Times New Roman" w:eastAsia="Times New Roman" w:hAnsi="Times New Roman" w:cs="Times New Roman"/>
                <w:b/>
                <w:bCs/>
                <w:sz w:val="14"/>
                <w:szCs w:val="14"/>
                <w:lang w:eastAsia="ru-RU"/>
              </w:rPr>
              <w:t>п</w:t>
            </w:r>
            <w:proofErr w:type="gramEnd"/>
          </w:p>
        </w:tc>
        <w:tc>
          <w:tcPr>
            <w:tcW w:w="4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AF2" w:rsidRPr="00EE7D12" w:rsidRDefault="00ED0AF2" w:rsidP="00ED0AF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Область</w:t>
            </w:r>
            <w:r w:rsidRPr="00EE7D12">
              <w:rPr>
                <w:rFonts w:ascii="Times New Roman" w:eastAsia="Times New Roman" w:hAnsi="Times New Roman" w:cs="Times New Roman"/>
                <w:b/>
                <w:bCs/>
                <w:sz w:val="14"/>
                <w:szCs w:val="14"/>
                <w:lang w:eastAsia="ru-RU"/>
              </w:rPr>
              <w:br/>
              <w:t>(регіон)</w:t>
            </w: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AF2" w:rsidRPr="00EE7D12" w:rsidRDefault="00ED0AF2" w:rsidP="00ED0AF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Знаходилось на розгляді справ</w:t>
            </w:r>
          </w:p>
        </w:tc>
        <w:tc>
          <w:tcPr>
            <w:tcW w:w="304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AF2" w:rsidRPr="00EE7D12" w:rsidRDefault="00ED0AF2" w:rsidP="00ED0AF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Залишок нерозглянутих справ на кінець звітного періоду </w:t>
            </w:r>
          </w:p>
        </w:tc>
      </w:tr>
      <w:tr w:rsidR="00ED0AF2" w:rsidRPr="00EE7D12" w:rsidTr="00ED0AF2">
        <w:trPr>
          <w:trHeight w:val="161"/>
        </w:trPr>
        <w:tc>
          <w:tcPr>
            <w:tcW w:w="440" w:type="dxa"/>
            <w:vMerge/>
            <w:tcBorders>
              <w:top w:val="single" w:sz="4" w:space="0" w:color="auto"/>
              <w:left w:val="single" w:sz="4" w:space="0" w:color="auto"/>
              <w:bottom w:val="single" w:sz="4" w:space="0" w:color="auto"/>
              <w:right w:val="single" w:sz="4" w:space="0" w:color="auto"/>
            </w:tcBorders>
            <w:vAlign w:val="center"/>
            <w:hideMark/>
          </w:tcPr>
          <w:p w:rsidR="00ED0AF2" w:rsidRPr="00EE7D12" w:rsidRDefault="00ED0AF2" w:rsidP="00ED0AF2">
            <w:pPr>
              <w:spacing w:after="0" w:line="240" w:lineRule="auto"/>
              <w:rPr>
                <w:rFonts w:ascii="Times New Roman" w:eastAsia="Times New Roman" w:hAnsi="Times New Roman" w:cs="Times New Roman"/>
                <w:b/>
                <w:bCs/>
                <w:sz w:val="14"/>
                <w:szCs w:val="14"/>
                <w:lang w:eastAsia="ru-RU"/>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ED0AF2" w:rsidRPr="00EE7D12" w:rsidRDefault="00ED0AF2" w:rsidP="00ED0AF2">
            <w:pPr>
              <w:spacing w:after="0" w:line="240" w:lineRule="auto"/>
              <w:rPr>
                <w:rFonts w:ascii="Times New Roman" w:eastAsia="Times New Roman" w:hAnsi="Times New Roman" w:cs="Times New Roman"/>
                <w:b/>
                <w:bCs/>
                <w:sz w:val="14"/>
                <w:szCs w:val="14"/>
                <w:lang w:eastAsia="ru-RU"/>
              </w:rPr>
            </w:pPr>
          </w:p>
        </w:tc>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rsidR="00ED0AF2" w:rsidRPr="00EE7D12" w:rsidRDefault="00ED0AF2" w:rsidP="00ED0AF2">
            <w:pPr>
              <w:spacing w:after="0" w:line="240" w:lineRule="auto"/>
              <w:rPr>
                <w:rFonts w:ascii="Times New Roman" w:eastAsia="Times New Roman" w:hAnsi="Times New Roman" w:cs="Times New Roman"/>
                <w:b/>
                <w:bCs/>
                <w:sz w:val="14"/>
                <w:szCs w:val="14"/>
                <w:lang w:eastAsia="ru-RU"/>
              </w:rPr>
            </w:pPr>
          </w:p>
        </w:tc>
        <w:tc>
          <w:tcPr>
            <w:tcW w:w="3040" w:type="dxa"/>
            <w:gridSpan w:val="4"/>
            <w:vMerge/>
            <w:tcBorders>
              <w:top w:val="single" w:sz="4" w:space="0" w:color="auto"/>
              <w:left w:val="single" w:sz="4" w:space="0" w:color="auto"/>
              <w:bottom w:val="single" w:sz="4" w:space="0" w:color="auto"/>
              <w:right w:val="single" w:sz="4" w:space="0" w:color="auto"/>
            </w:tcBorders>
            <w:vAlign w:val="center"/>
            <w:hideMark/>
          </w:tcPr>
          <w:p w:rsidR="00ED0AF2" w:rsidRPr="00EE7D12" w:rsidRDefault="00ED0AF2" w:rsidP="00ED0AF2">
            <w:pPr>
              <w:spacing w:after="0" w:line="240" w:lineRule="auto"/>
              <w:rPr>
                <w:rFonts w:ascii="Times New Roman" w:eastAsia="Times New Roman" w:hAnsi="Times New Roman" w:cs="Times New Roman"/>
                <w:b/>
                <w:bCs/>
                <w:sz w:val="14"/>
                <w:szCs w:val="14"/>
                <w:lang w:eastAsia="ru-RU"/>
              </w:rPr>
            </w:pPr>
          </w:p>
        </w:tc>
      </w:tr>
      <w:tr w:rsidR="00ED0AF2" w:rsidRPr="00EE7D12" w:rsidTr="00ED0AF2">
        <w:trPr>
          <w:trHeight w:val="22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ED0AF2" w:rsidRPr="00EE7D12" w:rsidRDefault="00ED0AF2" w:rsidP="00ED0AF2">
            <w:pPr>
              <w:spacing w:after="0" w:line="240" w:lineRule="auto"/>
              <w:rPr>
                <w:rFonts w:ascii="Times New Roman" w:eastAsia="Times New Roman" w:hAnsi="Times New Roman" w:cs="Times New Roman"/>
                <w:b/>
                <w:bCs/>
                <w:sz w:val="14"/>
                <w:szCs w:val="14"/>
                <w:lang w:eastAsia="ru-RU"/>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ED0AF2" w:rsidRPr="00EE7D12" w:rsidRDefault="00ED0AF2" w:rsidP="00ED0AF2">
            <w:pPr>
              <w:spacing w:after="0" w:line="240" w:lineRule="auto"/>
              <w:rPr>
                <w:rFonts w:ascii="Times New Roman" w:eastAsia="Times New Roman" w:hAnsi="Times New Roman" w:cs="Times New Roman"/>
                <w:b/>
                <w:bCs/>
                <w:sz w:val="14"/>
                <w:szCs w:val="14"/>
                <w:lang w:eastAsia="ru-RU"/>
              </w:rPr>
            </w:pPr>
          </w:p>
        </w:tc>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0AF2" w:rsidRPr="00EE7D12" w:rsidRDefault="00ED0AF2" w:rsidP="00ED0AF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0AF2" w:rsidRPr="00EE7D12" w:rsidRDefault="00ED0AF2" w:rsidP="00ED0AF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0AF2" w:rsidRPr="00EE7D12" w:rsidRDefault="00ED0AF2" w:rsidP="00ED0AF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0AF2" w:rsidRPr="00EE7D12" w:rsidRDefault="00ED0AF2" w:rsidP="00ED0AF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1520" w:type="dxa"/>
            <w:gridSpan w:val="2"/>
            <w:tcBorders>
              <w:top w:val="single" w:sz="4" w:space="0" w:color="auto"/>
              <w:left w:val="nil"/>
              <w:bottom w:val="single" w:sz="4" w:space="0" w:color="auto"/>
              <w:right w:val="single" w:sz="4" w:space="0" w:color="auto"/>
            </w:tcBorders>
            <w:shd w:val="clear" w:color="000000" w:fill="D8D8D8"/>
            <w:hideMark/>
          </w:tcPr>
          <w:p w:rsidR="00ED0AF2" w:rsidRPr="00EE7D12" w:rsidRDefault="00ED0AF2" w:rsidP="00ED0AF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питома вага*</w:t>
            </w:r>
          </w:p>
        </w:tc>
      </w:tr>
      <w:tr w:rsidR="00ED0AF2" w:rsidRPr="00EE7D12" w:rsidTr="00ED0AF2">
        <w:trPr>
          <w:trHeight w:val="30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ED0AF2" w:rsidRPr="00EE7D12" w:rsidRDefault="00ED0AF2" w:rsidP="00ED0AF2">
            <w:pPr>
              <w:spacing w:after="0" w:line="240" w:lineRule="auto"/>
              <w:rPr>
                <w:rFonts w:ascii="Times New Roman" w:eastAsia="Times New Roman" w:hAnsi="Times New Roman" w:cs="Times New Roman"/>
                <w:b/>
                <w:bCs/>
                <w:sz w:val="14"/>
                <w:szCs w:val="14"/>
                <w:lang w:eastAsia="ru-RU"/>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ED0AF2" w:rsidRPr="00EE7D12" w:rsidRDefault="00ED0AF2" w:rsidP="00ED0AF2">
            <w:pPr>
              <w:spacing w:after="0" w:line="240" w:lineRule="auto"/>
              <w:rPr>
                <w:rFonts w:ascii="Times New Roman" w:eastAsia="Times New Roman" w:hAnsi="Times New Roman" w:cs="Times New Roman"/>
                <w:b/>
                <w:bCs/>
                <w:sz w:val="14"/>
                <w:szCs w:val="14"/>
                <w:lang w:eastAsia="ru-RU"/>
              </w:rPr>
            </w:pPr>
          </w:p>
        </w:tc>
        <w:tc>
          <w:tcPr>
            <w:tcW w:w="760" w:type="dxa"/>
            <w:vMerge/>
            <w:tcBorders>
              <w:top w:val="nil"/>
              <w:left w:val="single" w:sz="4" w:space="0" w:color="auto"/>
              <w:bottom w:val="single" w:sz="4" w:space="0" w:color="000000"/>
              <w:right w:val="single" w:sz="4" w:space="0" w:color="auto"/>
            </w:tcBorders>
            <w:vAlign w:val="center"/>
            <w:hideMark/>
          </w:tcPr>
          <w:p w:rsidR="00ED0AF2" w:rsidRPr="00EE7D12" w:rsidRDefault="00ED0AF2" w:rsidP="00ED0AF2">
            <w:pPr>
              <w:spacing w:after="0" w:line="240" w:lineRule="auto"/>
              <w:rPr>
                <w:rFonts w:ascii="Times New Roman" w:eastAsia="Times New Roman" w:hAnsi="Times New Roman" w:cs="Times New Roman"/>
                <w:b/>
                <w:bCs/>
                <w:sz w:val="14"/>
                <w:szCs w:val="14"/>
                <w:lang w:eastAsia="ru-RU"/>
              </w:rPr>
            </w:pPr>
          </w:p>
        </w:tc>
        <w:tc>
          <w:tcPr>
            <w:tcW w:w="760" w:type="dxa"/>
            <w:vMerge/>
            <w:tcBorders>
              <w:top w:val="nil"/>
              <w:left w:val="single" w:sz="4" w:space="0" w:color="auto"/>
              <w:bottom w:val="single" w:sz="4" w:space="0" w:color="000000"/>
              <w:right w:val="single" w:sz="4" w:space="0" w:color="auto"/>
            </w:tcBorders>
            <w:vAlign w:val="center"/>
            <w:hideMark/>
          </w:tcPr>
          <w:p w:rsidR="00ED0AF2" w:rsidRPr="00EE7D12" w:rsidRDefault="00ED0AF2" w:rsidP="00ED0AF2">
            <w:pPr>
              <w:spacing w:after="0" w:line="240" w:lineRule="auto"/>
              <w:rPr>
                <w:rFonts w:ascii="Times New Roman" w:eastAsia="Times New Roman" w:hAnsi="Times New Roman" w:cs="Times New Roman"/>
                <w:b/>
                <w:bCs/>
                <w:sz w:val="14"/>
                <w:szCs w:val="14"/>
                <w:lang w:eastAsia="ru-RU"/>
              </w:rPr>
            </w:pPr>
          </w:p>
        </w:tc>
        <w:tc>
          <w:tcPr>
            <w:tcW w:w="760" w:type="dxa"/>
            <w:vMerge/>
            <w:tcBorders>
              <w:top w:val="nil"/>
              <w:left w:val="single" w:sz="4" w:space="0" w:color="auto"/>
              <w:bottom w:val="single" w:sz="4" w:space="0" w:color="000000"/>
              <w:right w:val="single" w:sz="4" w:space="0" w:color="auto"/>
            </w:tcBorders>
            <w:vAlign w:val="center"/>
            <w:hideMark/>
          </w:tcPr>
          <w:p w:rsidR="00ED0AF2" w:rsidRPr="00EE7D12" w:rsidRDefault="00ED0AF2" w:rsidP="00ED0AF2">
            <w:pPr>
              <w:spacing w:after="0" w:line="240" w:lineRule="auto"/>
              <w:rPr>
                <w:rFonts w:ascii="Times New Roman" w:eastAsia="Times New Roman" w:hAnsi="Times New Roman" w:cs="Times New Roman"/>
                <w:b/>
                <w:bCs/>
                <w:sz w:val="14"/>
                <w:szCs w:val="14"/>
                <w:lang w:eastAsia="ru-RU"/>
              </w:rPr>
            </w:pPr>
          </w:p>
        </w:tc>
        <w:tc>
          <w:tcPr>
            <w:tcW w:w="760" w:type="dxa"/>
            <w:vMerge/>
            <w:tcBorders>
              <w:top w:val="nil"/>
              <w:left w:val="single" w:sz="4" w:space="0" w:color="auto"/>
              <w:bottom w:val="single" w:sz="4" w:space="0" w:color="000000"/>
              <w:right w:val="single" w:sz="4" w:space="0" w:color="auto"/>
            </w:tcBorders>
            <w:vAlign w:val="center"/>
            <w:hideMark/>
          </w:tcPr>
          <w:p w:rsidR="00ED0AF2" w:rsidRPr="00EE7D12" w:rsidRDefault="00ED0AF2" w:rsidP="00ED0AF2">
            <w:pPr>
              <w:spacing w:after="0" w:line="240" w:lineRule="auto"/>
              <w:rPr>
                <w:rFonts w:ascii="Times New Roman" w:eastAsia="Times New Roman" w:hAnsi="Times New Roman" w:cs="Times New Roman"/>
                <w:b/>
                <w:bCs/>
                <w:sz w:val="14"/>
                <w:szCs w:val="14"/>
                <w:lang w:eastAsia="ru-RU"/>
              </w:rPr>
            </w:pP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Дніпропетровська область</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15444</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17635</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4838</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6964</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31,33</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39,49</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199</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Амур-Нижньодніпровський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533</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530</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111</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14,26</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20,94</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171</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Апостолівський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203</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28,08</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23,63</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200</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Бабушкінський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684</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790</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216</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277</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31,58</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35,06</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207</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Баглійський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242</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41,83</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49,69</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172</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Васильківський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134</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36,57</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21,56</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173</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Верхньодніпровський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190</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232</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28,42</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31,03</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174</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Вільногірський міський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102</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34,25</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22,55</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210</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Дзержинський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439</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592</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219</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293</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49,89</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49,49</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209</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Дніпровський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384</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403</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105</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155</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27,34</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38,46</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175</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Дніпропетровський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291</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113</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159</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38,83</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42,18</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211</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Довгінцевський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515</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189</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286</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36,70</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49,57</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201</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Жовтневий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579</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668</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101</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270</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17,44</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40,42</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212</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Жовтневий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700</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151</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272</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25,29</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38,86</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176</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Жовтоводський міський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155</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191</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21,94</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24,08</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208</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Заводський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522</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229</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291</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43,87</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48,74</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213</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Інгулецький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309</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428</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98</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122</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31,72</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28,50</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202</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Індустріальний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500</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514</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119</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18,60</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23,15</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203</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Кіровський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546</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508</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246</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26,92</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48,43</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204</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Красногвардійський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551</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642</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154</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300</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27,95</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46,73</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177</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Криворізький районий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133</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193</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45,86</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30,57</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178</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Криничанський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132</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171</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38,64</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28,07</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205</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Ленінський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709</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290</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459</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47,00</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64,74</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179</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Магдалинівський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100,00</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23,66</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180</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Марганецький міськийонний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222</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67</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30,98</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30,18</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181</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Межівський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130</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1,04</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3,08</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182</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Нікопольський міськрайонний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618</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700</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283</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393</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45,79</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56,14</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183</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Новомосковський міськрайонний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1064</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1079</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359</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521</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33,74</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48,29</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Орджонікідзевський міський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216</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18,48</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23,61</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185</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Павлоградський міськрайонний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569</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639</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95</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204</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16,70</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31,92</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186</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Першотравеньський міський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124</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162</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27,42</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12,96</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187</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Петриківський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204</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17,39</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18,63</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188</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Петропавлівський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143</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9,09</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14,12</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189</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Покровський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159</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174</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18,24</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14,37</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190</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П'ятихатський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153</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161</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11,11</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14,29</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214</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Саксаганський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796</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831</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338</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378</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42,46</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45,49</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206</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Самарський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318</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396</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130</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30,50</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32,83</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191</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Синельниківський міськрайонний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462</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133</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229</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40,67</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49,57</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192</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Солонянський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170</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205</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23,53</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43,90</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193</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Софіївський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8,00</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27,00</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194</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Тернівський міський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142</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199</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33,80</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16,08</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215</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Тернівський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576</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215</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282</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46,04</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48,96</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195</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Томаківський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147</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148</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13,61</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19,59</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196</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Царичанський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151</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150</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10,60</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9,33</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216</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proofErr w:type="gramStart"/>
            <w:r w:rsidRPr="00EE7D12">
              <w:rPr>
                <w:rFonts w:ascii="Times New Roman" w:eastAsia="Times New Roman" w:hAnsi="Times New Roman" w:cs="Times New Roman"/>
                <w:sz w:val="14"/>
                <w:szCs w:val="14"/>
                <w:lang w:eastAsia="ru-RU"/>
              </w:rPr>
              <w:t>Центрально-М</w:t>
            </w:r>
            <w:proofErr w:type="gramEnd"/>
            <w:r w:rsidRPr="00EE7D12">
              <w:rPr>
                <w:rFonts w:ascii="Times New Roman" w:eastAsia="Times New Roman" w:hAnsi="Times New Roman" w:cs="Times New Roman"/>
                <w:sz w:val="14"/>
                <w:szCs w:val="14"/>
                <w:lang w:eastAsia="ru-RU"/>
              </w:rPr>
              <w:t>іський районний суд м. Кривого Рогу</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623</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683</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211</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403</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33,87</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59,00</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197</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Широківський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126</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b/>
                <w:bCs/>
                <w:strike/>
                <w:color w:val="FF0000"/>
                <w:sz w:val="14"/>
                <w:szCs w:val="14"/>
                <w:lang w:eastAsia="ru-RU"/>
              </w:rPr>
            </w:pPr>
            <w:r w:rsidRPr="00EE7D12">
              <w:rPr>
                <w:rFonts w:ascii="Times New Roman" w:eastAsia="Times New Roman" w:hAnsi="Times New Roman" w:cs="Times New Roman"/>
                <w:b/>
                <w:bCs/>
                <w:strike/>
                <w:color w:val="FF0000"/>
                <w:sz w:val="14"/>
                <w:szCs w:val="14"/>
                <w:lang w:eastAsia="ru-RU"/>
              </w:rPr>
              <w:t> </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36,51</w:t>
            </w:r>
          </w:p>
        </w:tc>
        <w:tc>
          <w:tcPr>
            <w:tcW w:w="76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b/>
                <w:bCs/>
                <w:sz w:val="14"/>
                <w:szCs w:val="14"/>
                <w:lang w:val="uk-UA" w:eastAsia="ru-RU"/>
              </w:rPr>
            </w:pPr>
            <w:r w:rsidRPr="00EE7D12">
              <w:rPr>
                <w:rFonts w:ascii="Times New Roman" w:eastAsia="Times New Roman" w:hAnsi="Times New Roman" w:cs="Times New Roman"/>
                <w:b/>
                <w:bCs/>
                <w:sz w:val="14"/>
                <w:szCs w:val="14"/>
                <w:lang w:val="uk-UA" w:eastAsia="ru-RU"/>
              </w:rPr>
              <w:t>0,00</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198</w:t>
            </w:r>
          </w:p>
        </w:tc>
        <w:tc>
          <w:tcPr>
            <w:tcW w:w="442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Юр'ївський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760" w:type="dxa"/>
            <w:tcBorders>
              <w:top w:val="nil"/>
              <w:left w:val="nil"/>
              <w:bottom w:val="single" w:sz="4" w:space="0" w:color="auto"/>
              <w:right w:val="single" w:sz="4" w:space="0" w:color="auto"/>
            </w:tcBorders>
            <w:shd w:val="clear" w:color="auto" w:fill="auto"/>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15,15</w:t>
            </w:r>
          </w:p>
        </w:tc>
        <w:tc>
          <w:tcPr>
            <w:tcW w:w="760" w:type="dxa"/>
            <w:tcBorders>
              <w:top w:val="nil"/>
              <w:left w:val="nil"/>
              <w:bottom w:val="single" w:sz="4" w:space="0" w:color="auto"/>
              <w:right w:val="single" w:sz="4" w:space="0" w:color="auto"/>
            </w:tcBorders>
            <w:shd w:val="clear" w:color="000000" w:fill="D8D8D8"/>
            <w:vAlign w:val="center"/>
            <w:hideMark/>
          </w:tcPr>
          <w:p w:rsidR="00ED0AF2" w:rsidRPr="00EE7D12" w:rsidRDefault="00ED0AF2" w:rsidP="00ED0AF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19,72</w:t>
            </w:r>
          </w:p>
        </w:tc>
      </w:tr>
      <w:tr w:rsidR="00ED0AF2" w:rsidRPr="00EE7D12" w:rsidTr="00ED0AF2">
        <w:trPr>
          <w:trHeight w:hRule="exact" w:val="198"/>
        </w:trPr>
        <w:tc>
          <w:tcPr>
            <w:tcW w:w="440" w:type="dxa"/>
            <w:tcBorders>
              <w:top w:val="nil"/>
              <w:left w:val="single" w:sz="4" w:space="0" w:color="auto"/>
              <w:bottom w:val="single" w:sz="4" w:space="0" w:color="auto"/>
              <w:right w:val="single" w:sz="4" w:space="0" w:color="auto"/>
            </w:tcBorders>
            <w:shd w:val="clear" w:color="000000" w:fill="D8D8D8"/>
            <w:vAlign w:val="bottom"/>
            <w:hideMark/>
          </w:tcPr>
          <w:p w:rsidR="00ED0AF2" w:rsidRPr="00EE7D12" w:rsidRDefault="00ED0AF2" w:rsidP="00ED0AF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4420" w:type="dxa"/>
            <w:tcBorders>
              <w:top w:val="nil"/>
              <w:left w:val="nil"/>
              <w:bottom w:val="single" w:sz="4" w:space="0" w:color="auto"/>
              <w:right w:val="single" w:sz="4" w:space="0" w:color="auto"/>
            </w:tcBorders>
            <w:shd w:val="clear" w:color="000000" w:fill="D8D8D8"/>
            <w:vAlign w:val="bottom"/>
            <w:hideMark/>
          </w:tcPr>
          <w:p w:rsidR="00ED0AF2" w:rsidRPr="00EE7D12" w:rsidRDefault="00ED0AF2" w:rsidP="00ED0AF2">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Усього</w:t>
            </w:r>
          </w:p>
        </w:tc>
        <w:tc>
          <w:tcPr>
            <w:tcW w:w="760" w:type="dxa"/>
            <w:tcBorders>
              <w:top w:val="nil"/>
              <w:left w:val="nil"/>
              <w:bottom w:val="single" w:sz="4" w:space="0" w:color="auto"/>
              <w:right w:val="single" w:sz="4" w:space="0" w:color="auto"/>
            </w:tcBorders>
            <w:shd w:val="clear" w:color="000000" w:fill="D8D8D8"/>
            <w:vAlign w:val="bottom"/>
            <w:hideMark/>
          </w:tcPr>
          <w:p w:rsidR="00ED0AF2" w:rsidRPr="00EE7D12" w:rsidRDefault="00ED0AF2" w:rsidP="00ED0AF2">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15444</w:t>
            </w:r>
          </w:p>
        </w:tc>
        <w:tc>
          <w:tcPr>
            <w:tcW w:w="760" w:type="dxa"/>
            <w:tcBorders>
              <w:top w:val="nil"/>
              <w:left w:val="nil"/>
              <w:bottom w:val="single" w:sz="4" w:space="0" w:color="auto"/>
              <w:right w:val="single" w:sz="4" w:space="0" w:color="auto"/>
            </w:tcBorders>
            <w:shd w:val="clear" w:color="000000" w:fill="D8D8D8"/>
            <w:vAlign w:val="bottom"/>
            <w:hideMark/>
          </w:tcPr>
          <w:p w:rsidR="00ED0AF2" w:rsidRPr="00EE7D12" w:rsidRDefault="00ED0AF2" w:rsidP="00ED0AF2">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17635</w:t>
            </w:r>
          </w:p>
        </w:tc>
        <w:tc>
          <w:tcPr>
            <w:tcW w:w="760" w:type="dxa"/>
            <w:tcBorders>
              <w:top w:val="nil"/>
              <w:left w:val="nil"/>
              <w:bottom w:val="single" w:sz="4" w:space="0" w:color="auto"/>
              <w:right w:val="single" w:sz="4" w:space="0" w:color="auto"/>
            </w:tcBorders>
            <w:shd w:val="clear" w:color="000000" w:fill="D8D8D8"/>
            <w:vAlign w:val="bottom"/>
            <w:hideMark/>
          </w:tcPr>
          <w:p w:rsidR="00ED0AF2" w:rsidRPr="00EE7D12" w:rsidRDefault="00ED0AF2" w:rsidP="00ED0AF2">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4838</w:t>
            </w:r>
          </w:p>
        </w:tc>
        <w:tc>
          <w:tcPr>
            <w:tcW w:w="760" w:type="dxa"/>
            <w:tcBorders>
              <w:top w:val="nil"/>
              <w:left w:val="nil"/>
              <w:bottom w:val="single" w:sz="4" w:space="0" w:color="auto"/>
              <w:right w:val="single" w:sz="4" w:space="0" w:color="auto"/>
            </w:tcBorders>
            <w:shd w:val="clear" w:color="000000" w:fill="D8D8D8"/>
            <w:vAlign w:val="bottom"/>
            <w:hideMark/>
          </w:tcPr>
          <w:p w:rsidR="00ED0AF2" w:rsidRPr="00EE7D12" w:rsidRDefault="00ED0AF2" w:rsidP="00ED0AF2">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6964</w:t>
            </w:r>
          </w:p>
        </w:tc>
        <w:tc>
          <w:tcPr>
            <w:tcW w:w="760" w:type="dxa"/>
            <w:tcBorders>
              <w:top w:val="nil"/>
              <w:left w:val="nil"/>
              <w:bottom w:val="single" w:sz="4" w:space="0" w:color="auto"/>
              <w:right w:val="single" w:sz="4" w:space="0" w:color="auto"/>
            </w:tcBorders>
            <w:shd w:val="clear" w:color="000000" w:fill="D8D8D8"/>
            <w:noWrap/>
            <w:vAlign w:val="bottom"/>
            <w:hideMark/>
          </w:tcPr>
          <w:p w:rsidR="00ED0AF2" w:rsidRPr="00EE7D12" w:rsidRDefault="00ED0AF2" w:rsidP="00ED0AF2">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31,33</w:t>
            </w:r>
          </w:p>
        </w:tc>
        <w:tc>
          <w:tcPr>
            <w:tcW w:w="760" w:type="dxa"/>
            <w:tcBorders>
              <w:top w:val="nil"/>
              <w:left w:val="nil"/>
              <w:bottom w:val="single" w:sz="4" w:space="0" w:color="auto"/>
              <w:right w:val="single" w:sz="4" w:space="0" w:color="auto"/>
            </w:tcBorders>
            <w:shd w:val="clear" w:color="000000" w:fill="D8D8D8"/>
            <w:noWrap/>
            <w:vAlign w:val="bottom"/>
            <w:hideMark/>
          </w:tcPr>
          <w:p w:rsidR="00ED0AF2" w:rsidRPr="00EE7D12" w:rsidRDefault="00ED0AF2" w:rsidP="00ED0AF2">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39,49</w:t>
            </w:r>
          </w:p>
        </w:tc>
      </w:tr>
    </w:tbl>
    <w:p w:rsidR="00ED0AF2" w:rsidRPr="00EE7D12" w:rsidRDefault="00ED0AF2" w:rsidP="004B29FF">
      <w:pPr>
        <w:spacing w:after="0"/>
        <w:jc w:val="both"/>
        <w:rPr>
          <w:rFonts w:ascii="Times New Roman" w:hAnsi="Times New Roman" w:cs="Times New Roman"/>
          <w:b/>
          <w:i/>
          <w:sz w:val="23"/>
          <w:szCs w:val="23"/>
          <w:lang w:val="uk-UA"/>
        </w:rPr>
      </w:pPr>
    </w:p>
    <w:p w:rsidR="00ED0AF2" w:rsidRPr="00EE7D12" w:rsidRDefault="00ED0AF2" w:rsidP="004B29FF">
      <w:pPr>
        <w:spacing w:after="0"/>
        <w:jc w:val="both"/>
        <w:rPr>
          <w:rFonts w:ascii="Times New Roman" w:hAnsi="Times New Roman" w:cs="Times New Roman"/>
          <w:b/>
          <w:i/>
          <w:sz w:val="23"/>
          <w:szCs w:val="23"/>
          <w:lang w:val="uk-UA"/>
        </w:rPr>
      </w:pPr>
    </w:p>
    <w:p w:rsidR="00ED0AF2" w:rsidRPr="00EE7D12" w:rsidRDefault="00ED0AF2" w:rsidP="004B29FF">
      <w:pPr>
        <w:spacing w:after="0"/>
        <w:jc w:val="both"/>
        <w:rPr>
          <w:rFonts w:ascii="Times New Roman" w:hAnsi="Times New Roman" w:cs="Times New Roman"/>
          <w:sz w:val="28"/>
          <w:szCs w:val="28"/>
          <w:lang w:val="uk-UA"/>
        </w:rPr>
      </w:pPr>
    </w:p>
    <w:p w:rsidR="00526425" w:rsidRPr="00EE7D12" w:rsidRDefault="00526425" w:rsidP="00526425">
      <w:pPr>
        <w:jc w:val="both"/>
        <w:rPr>
          <w:rFonts w:ascii="Times New Roman" w:hAnsi="Times New Roman" w:cs="Times New Roman"/>
          <w:sz w:val="28"/>
          <w:szCs w:val="28"/>
          <w:lang w:val="uk-UA"/>
        </w:rPr>
        <w:sectPr w:rsidR="00526425" w:rsidRPr="00EE7D12" w:rsidSect="004B29FF">
          <w:pgSz w:w="11907" w:h="16840" w:code="9"/>
          <w:pgMar w:top="567" w:right="567" w:bottom="567" w:left="1418" w:header="709" w:footer="709" w:gutter="0"/>
          <w:cols w:space="708"/>
          <w:docGrid w:linePitch="360"/>
        </w:sectPr>
      </w:pPr>
    </w:p>
    <w:p w:rsidR="002E4ABD" w:rsidRPr="00EE7D12" w:rsidRDefault="00380B61" w:rsidP="003310CA">
      <w:pPr>
        <w:spacing w:after="0" w:line="240" w:lineRule="auto"/>
        <w:jc w:val="both"/>
        <w:rPr>
          <w:rFonts w:ascii="Times New Roman" w:hAnsi="Times New Roman" w:cs="Times New Roman"/>
          <w:b/>
          <w:i/>
          <w:sz w:val="23"/>
          <w:szCs w:val="23"/>
          <w:lang w:val="uk-UA"/>
        </w:rPr>
      </w:pPr>
      <w:r w:rsidRPr="00EE7D12">
        <w:rPr>
          <w:rFonts w:ascii="Times New Roman" w:hAnsi="Times New Roman" w:cs="Times New Roman"/>
          <w:i/>
          <w:sz w:val="23"/>
          <w:szCs w:val="23"/>
          <w:lang w:val="uk-UA"/>
        </w:rPr>
        <w:lastRenderedPageBreak/>
        <w:t>Таблиця 19</w:t>
      </w:r>
      <w:r w:rsidR="002E4ABD" w:rsidRPr="00EE7D12">
        <w:rPr>
          <w:rFonts w:ascii="Times New Roman" w:hAnsi="Times New Roman" w:cs="Times New Roman"/>
          <w:i/>
          <w:sz w:val="23"/>
          <w:szCs w:val="23"/>
          <w:lang w:val="uk-UA"/>
        </w:rPr>
        <w:t xml:space="preserve">. </w:t>
      </w:r>
      <w:r w:rsidR="002E4ABD" w:rsidRPr="00EE7D12">
        <w:rPr>
          <w:rFonts w:ascii="Times New Roman" w:hAnsi="Times New Roman" w:cs="Times New Roman"/>
          <w:b/>
          <w:i/>
          <w:sz w:val="23"/>
          <w:szCs w:val="23"/>
          <w:lang w:val="uk-UA"/>
        </w:rPr>
        <w:t>Розгляд місцевими загальними судами справ кримінального провадження за КПК України, 2012 року (в розрізі судів)</w:t>
      </w:r>
    </w:p>
    <w:tbl>
      <w:tblPr>
        <w:tblW w:w="14120" w:type="dxa"/>
        <w:tblInd w:w="93" w:type="dxa"/>
        <w:tblLook w:val="04A0"/>
      </w:tblPr>
      <w:tblGrid>
        <w:gridCol w:w="516"/>
        <w:gridCol w:w="4420"/>
        <w:gridCol w:w="760"/>
        <w:gridCol w:w="760"/>
        <w:gridCol w:w="792"/>
        <w:gridCol w:w="760"/>
        <w:gridCol w:w="760"/>
        <w:gridCol w:w="760"/>
        <w:gridCol w:w="760"/>
        <w:gridCol w:w="792"/>
        <w:gridCol w:w="760"/>
        <w:gridCol w:w="760"/>
        <w:gridCol w:w="760"/>
        <w:gridCol w:w="760"/>
      </w:tblGrid>
      <w:tr w:rsidR="003310CA" w:rsidRPr="00EE7D12" w:rsidTr="00E8125E">
        <w:trPr>
          <w:trHeight w:val="375"/>
        </w:trPr>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з/</w:t>
            </w:r>
            <w:proofErr w:type="gramStart"/>
            <w:r w:rsidRPr="00EE7D12">
              <w:rPr>
                <w:rFonts w:ascii="Times New Roman" w:eastAsia="Times New Roman" w:hAnsi="Times New Roman" w:cs="Times New Roman"/>
                <w:b/>
                <w:bCs/>
                <w:sz w:val="14"/>
                <w:szCs w:val="14"/>
                <w:lang w:eastAsia="ru-RU"/>
              </w:rPr>
              <w:t>п</w:t>
            </w:r>
            <w:proofErr w:type="gramEnd"/>
          </w:p>
        </w:tc>
        <w:tc>
          <w:tcPr>
            <w:tcW w:w="4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Область</w:t>
            </w:r>
            <w:r w:rsidRPr="00EE7D12">
              <w:rPr>
                <w:rFonts w:ascii="Times New Roman" w:eastAsia="Times New Roman" w:hAnsi="Times New Roman" w:cs="Times New Roman"/>
                <w:b/>
                <w:bCs/>
                <w:sz w:val="14"/>
                <w:szCs w:val="14"/>
                <w:lang w:eastAsia="ru-RU"/>
              </w:rPr>
              <w:br/>
              <w:t>(регіон)</w:t>
            </w:r>
          </w:p>
        </w:tc>
        <w:tc>
          <w:tcPr>
            <w:tcW w:w="2312" w:type="dxa"/>
            <w:gridSpan w:val="3"/>
            <w:tcBorders>
              <w:top w:val="single" w:sz="4" w:space="0" w:color="auto"/>
              <w:left w:val="nil"/>
              <w:bottom w:val="single" w:sz="4" w:space="0" w:color="auto"/>
              <w:right w:val="single" w:sz="4" w:space="0" w:color="auto"/>
            </w:tcBorders>
            <w:shd w:val="clear" w:color="000000" w:fill="FFFFFF"/>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Знаходилося у провадженні справ</w:t>
            </w:r>
          </w:p>
        </w:tc>
        <w:tc>
          <w:tcPr>
            <w:tcW w:w="3832" w:type="dxa"/>
            <w:gridSpan w:val="5"/>
            <w:tcBorders>
              <w:top w:val="single" w:sz="4" w:space="0" w:color="auto"/>
              <w:left w:val="nil"/>
              <w:bottom w:val="single" w:sz="4" w:space="0" w:color="auto"/>
              <w:right w:val="single" w:sz="4" w:space="0" w:color="auto"/>
            </w:tcBorders>
            <w:shd w:val="clear" w:color="000000" w:fill="FFFFFF"/>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Розглянуто справ</w:t>
            </w:r>
          </w:p>
        </w:tc>
        <w:tc>
          <w:tcPr>
            <w:tcW w:w="3040" w:type="dxa"/>
            <w:gridSpan w:val="4"/>
            <w:tcBorders>
              <w:top w:val="single" w:sz="4" w:space="0" w:color="auto"/>
              <w:left w:val="nil"/>
              <w:bottom w:val="single" w:sz="4" w:space="0" w:color="auto"/>
              <w:right w:val="single" w:sz="4" w:space="0" w:color="auto"/>
            </w:tcBorders>
            <w:shd w:val="clear" w:color="000000" w:fill="FFFFFF"/>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Із них з постановленням вироку</w:t>
            </w:r>
          </w:p>
        </w:tc>
      </w:tr>
      <w:tr w:rsidR="003310CA" w:rsidRPr="00EE7D12" w:rsidTr="00E8125E">
        <w:trPr>
          <w:trHeight w:val="51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310CA" w:rsidRPr="00EE7D12" w:rsidRDefault="003310CA" w:rsidP="003310CA">
            <w:pPr>
              <w:spacing w:after="0" w:line="240" w:lineRule="auto"/>
              <w:rPr>
                <w:rFonts w:ascii="Times New Roman" w:eastAsia="Times New Roman" w:hAnsi="Times New Roman" w:cs="Times New Roman"/>
                <w:b/>
                <w:bCs/>
                <w:sz w:val="14"/>
                <w:szCs w:val="14"/>
                <w:lang w:eastAsia="ru-RU"/>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3310CA" w:rsidRPr="00EE7D12" w:rsidRDefault="003310CA" w:rsidP="003310CA">
            <w:pPr>
              <w:spacing w:after="0" w:line="240" w:lineRule="auto"/>
              <w:rPr>
                <w:rFonts w:ascii="Times New Roman" w:eastAsia="Times New Roman" w:hAnsi="Times New Roman" w:cs="Times New Roman"/>
                <w:b/>
                <w:bCs/>
                <w:sz w:val="14"/>
                <w:szCs w:val="14"/>
                <w:lang w:eastAsia="ru-RU"/>
              </w:rPr>
            </w:pPr>
          </w:p>
        </w:tc>
        <w:tc>
          <w:tcPr>
            <w:tcW w:w="760" w:type="dxa"/>
            <w:tcBorders>
              <w:top w:val="nil"/>
              <w:left w:val="nil"/>
              <w:bottom w:val="single" w:sz="4" w:space="0" w:color="auto"/>
              <w:right w:val="single" w:sz="4" w:space="0" w:color="auto"/>
            </w:tcBorders>
            <w:shd w:val="clear" w:color="000000" w:fill="FFFFFF"/>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60" w:type="dxa"/>
            <w:tcBorders>
              <w:top w:val="nil"/>
              <w:left w:val="nil"/>
              <w:bottom w:val="single" w:sz="4" w:space="0" w:color="auto"/>
              <w:right w:val="single" w:sz="4" w:space="0" w:color="auto"/>
            </w:tcBorders>
            <w:shd w:val="clear" w:color="000000" w:fill="FFFFFF"/>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92" w:type="dxa"/>
            <w:tcBorders>
              <w:top w:val="nil"/>
              <w:left w:val="nil"/>
              <w:bottom w:val="single" w:sz="4" w:space="0" w:color="auto"/>
              <w:right w:val="single" w:sz="4" w:space="0" w:color="auto"/>
            </w:tcBorders>
            <w:shd w:val="clear" w:color="000000" w:fill="D8D8D8"/>
            <w:vAlign w:val="bottom"/>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динаміка,                    %</w:t>
            </w:r>
          </w:p>
        </w:tc>
        <w:tc>
          <w:tcPr>
            <w:tcW w:w="760" w:type="dxa"/>
            <w:tcBorders>
              <w:top w:val="nil"/>
              <w:left w:val="nil"/>
              <w:bottom w:val="single" w:sz="4" w:space="0" w:color="auto"/>
              <w:right w:val="single" w:sz="4" w:space="0" w:color="auto"/>
            </w:tcBorders>
            <w:shd w:val="clear" w:color="000000" w:fill="FFFFFF"/>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60"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питома вага</w:t>
            </w:r>
            <w:r w:rsidRPr="00EE7D12">
              <w:rPr>
                <w:rFonts w:ascii="Times New Roman" w:eastAsia="Times New Roman" w:hAnsi="Times New Roman" w:cs="Times New Roman"/>
                <w:b/>
                <w:bCs/>
                <w:sz w:val="14"/>
                <w:szCs w:val="14"/>
                <w:lang w:eastAsia="ru-RU"/>
              </w:rPr>
              <w:br/>
              <w:t>%*</w:t>
            </w:r>
          </w:p>
        </w:tc>
        <w:tc>
          <w:tcPr>
            <w:tcW w:w="760" w:type="dxa"/>
            <w:tcBorders>
              <w:top w:val="nil"/>
              <w:left w:val="nil"/>
              <w:bottom w:val="single" w:sz="4" w:space="0" w:color="auto"/>
              <w:right w:val="single" w:sz="4" w:space="0" w:color="auto"/>
            </w:tcBorders>
            <w:shd w:val="clear" w:color="000000" w:fill="FFFFFF"/>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60"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питома вага</w:t>
            </w:r>
            <w:r w:rsidRPr="00EE7D12">
              <w:rPr>
                <w:rFonts w:ascii="Times New Roman" w:eastAsia="Times New Roman" w:hAnsi="Times New Roman" w:cs="Times New Roman"/>
                <w:b/>
                <w:bCs/>
                <w:sz w:val="14"/>
                <w:szCs w:val="14"/>
                <w:lang w:eastAsia="ru-RU"/>
              </w:rPr>
              <w:br/>
              <w:t>%*</w:t>
            </w:r>
          </w:p>
        </w:tc>
        <w:tc>
          <w:tcPr>
            <w:tcW w:w="792" w:type="dxa"/>
            <w:tcBorders>
              <w:top w:val="nil"/>
              <w:left w:val="nil"/>
              <w:bottom w:val="single" w:sz="4" w:space="0" w:color="auto"/>
              <w:right w:val="single" w:sz="4" w:space="0" w:color="auto"/>
            </w:tcBorders>
            <w:shd w:val="clear" w:color="000000" w:fill="D8D8D8"/>
            <w:vAlign w:val="bottom"/>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динаміка,                    %</w:t>
            </w:r>
          </w:p>
        </w:tc>
        <w:tc>
          <w:tcPr>
            <w:tcW w:w="760" w:type="dxa"/>
            <w:tcBorders>
              <w:top w:val="nil"/>
              <w:left w:val="nil"/>
              <w:bottom w:val="single" w:sz="4" w:space="0" w:color="auto"/>
              <w:right w:val="single" w:sz="4" w:space="0" w:color="auto"/>
            </w:tcBorders>
            <w:shd w:val="clear" w:color="000000" w:fill="FFFFFF"/>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60"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питома вага %**</w:t>
            </w:r>
          </w:p>
        </w:tc>
        <w:tc>
          <w:tcPr>
            <w:tcW w:w="760" w:type="dxa"/>
            <w:tcBorders>
              <w:top w:val="nil"/>
              <w:left w:val="nil"/>
              <w:bottom w:val="single" w:sz="4" w:space="0" w:color="auto"/>
              <w:right w:val="single" w:sz="4" w:space="0" w:color="auto"/>
            </w:tcBorders>
            <w:shd w:val="clear" w:color="000000" w:fill="FFFFFF"/>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760"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питома вага %**</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Дніпропетровська область</w:t>
            </w:r>
          </w:p>
        </w:tc>
        <w:tc>
          <w:tcPr>
            <w:tcW w:w="76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15 444</w:t>
            </w:r>
          </w:p>
        </w:tc>
        <w:tc>
          <w:tcPr>
            <w:tcW w:w="76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17 635</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14,2</w:t>
            </w:r>
          </w:p>
        </w:tc>
        <w:tc>
          <w:tcPr>
            <w:tcW w:w="76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10 606</w:t>
            </w:r>
          </w:p>
        </w:tc>
        <w:tc>
          <w:tcPr>
            <w:tcW w:w="760"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68,67</w:t>
            </w:r>
          </w:p>
        </w:tc>
        <w:tc>
          <w:tcPr>
            <w:tcW w:w="76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10 671</w:t>
            </w:r>
          </w:p>
        </w:tc>
        <w:tc>
          <w:tcPr>
            <w:tcW w:w="760"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60,51</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0,6</w:t>
            </w:r>
          </w:p>
        </w:tc>
        <w:tc>
          <w:tcPr>
            <w:tcW w:w="76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8 629</w:t>
            </w:r>
          </w:p>
        </w:tc>
        <w:tc>
          <w:tcPr>
            <w:tcW w:w="760"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81,36</w:t>
            </w:r>
          </w:p>
        </w:tc>
        <w:tc>
          <w:tcPr>
            <w:tcW w:w="76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8 695</w:t>
            </w:r>
          </w:p>
        </w:tc>
        <w:tc>
          <w:tcPr>
            <w:tcW w:w="760"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81,48</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199</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Амур-Нижньодніпровський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530</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85,74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79,06</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384</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84,03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82,34</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171</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Апостолівський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237</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71,92</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76,37</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85,62</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92,82</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200</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Бабушкінський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790</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68,42</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513</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64,94</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78,21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81,68</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207</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Баглійський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487</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58,17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50,31</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79,62</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80,82</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172</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Васильківський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167</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63,43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78,44</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45,88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60,31</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173</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Верхньодніпровський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232</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71,58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68,97</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78,68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88,13</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174</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Вільногірський міський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102</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65,75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77,45</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85,42</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88,61</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210</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Дзержинський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592</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50,11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50,51</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83,64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242</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80,94</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209</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Дніпровський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403</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72,66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61,54</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84,23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88,31</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175</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Дніпропетровський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377</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61,17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57,82</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88,20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78,44</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211</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Довгінцевський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577</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63,30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50,43</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79,45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80,76</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201</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Жовтневий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668</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478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82,56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59,58</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253</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52,93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212</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53,27</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212</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Жовтневий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700</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74,71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61,14</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80,27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87,85</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176</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Жовтоводський міський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191</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23,2</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78,06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75,92</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86,78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123</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84,83</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208</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Заводський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522</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597</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293</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56,13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51,26</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80,89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84,31</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213</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Інгулецький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428</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68,28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71,50</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183</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86,73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80,07</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202</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Індустріальний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514</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81,40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76,85</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324</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79,61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83,80</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203</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Кіровський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508</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73,08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262</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51,57</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86,97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78,24</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204</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Красногвардійський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642</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72,05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342</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53,27</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85,64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282</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82,46</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177</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Криворізький районий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193</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54,14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134</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69,43</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76,39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113</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84,33</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178</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Криничанський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132</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171</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61,36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123</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71,93</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61,73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82,11</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205</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Ленінський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709</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53,00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35,26</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85,32</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79,20</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179</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Магдалинівський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9 200,0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76,34</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70,42</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180</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Марганецький міськийонний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222</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69,02</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69,82</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86,61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84,52</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181</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Межівський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130</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98,96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96,92</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97,89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112</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88,89</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182</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Нікопольський міськрайонний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700</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54,21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43,86</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82,69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75,24</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183</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Новомосковський міськрайонний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1064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1079</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66,26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51,71</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84,68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87,28</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Орджонікідзевський міський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216</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81,52</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76,39</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83,33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133</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80,61</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185</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Павлоградський міськрайонний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639</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474</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83,30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68,08</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85,44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81,61</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186</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Першотравеньський міський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162</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72,58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87,04</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87,78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88,65</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187</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Петриківський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204</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82,61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81,37</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142</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83,04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143</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86,14</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188</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Петропавлівський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177</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90,91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152</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85,88</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90,77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92,11</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189</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Покровський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174</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81,76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85,63</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83,08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124</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83,22</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190</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П'ятихатський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161</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88,89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85,71</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124</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91,18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86,96</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214</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Саксаганський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831</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57,54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453</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54,51</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82,75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398</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87,86</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206</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Самарський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396</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69,50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67,17</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173</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78,28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81,20</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191</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Синельниківський міськрайонний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462</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194</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59,33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233</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50,43</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172</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88,66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79,40</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192</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Солонянський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205</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76,47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56,10</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81,54</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79,13</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193</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Софіївський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92,00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73,00</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75,36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82,19</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194</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Тернівський міський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142</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199</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94</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66,20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83,92</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89,36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144</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86,23</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215</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Тернівський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576</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252</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53,96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294</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51,04</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91,27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244</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82,99</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195</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Томаківський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148</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86,39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80,41</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103</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81,10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92</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77,31</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196</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Царичанський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151</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150</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89,40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90,67</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28,89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46,32</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216</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proofErr w:type="gramStart"/>
            <w:r w:rsidRPr="00EE7D12">
              <w:rPr>
                <w:rFonts w:ascii="Times New Roman" w:eastAsia="Times New Roman" w:hAnsi="Times New Roman" w:cs="Times New Roman"/>
                <w:sz w:val="14"/>
                <w:szCs w:val="14"/>
                <w:lang w:eastAsia="ru-RU"/>
              </w:rPr>
              <w:t>Центрально-М</w:t>
            </w:r>
            <w:proofErr w:type="gramEnd"/>
            <w:r w:rsidRPr="00EE7D12">
              <w:rPr>
                <w:rFonts w:ascii="Times New Roman" w:eastAsia="Times New Roman" w:hAnsi="Times New Roman" w:cs="Times New Roman"/>
                <w:sz w:val="14"/>
                <w:szCs w:val="14"/>
                <w:lang w:eastAsia="ru-RU"/>
              </w:rPr>
              <w:t>іський районний суд м. Кривого Рогу</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623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683</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412</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66,13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41,00</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-32,0</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88,83</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85,36</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197</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Широківський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-66,7</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63,49</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100,00</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-47,5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83,75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95,24</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198</w:t>
            </w:r>
          </w:p>
        </w:tc>
        <w:tc>
          <w:tcPr>
            <w:tcW w:w="4420" w:type="dxa"/>
            <w:tcBorders>
              <w:top w:val="nil"/>
              <w:left w:val="nil"/>
              <w:bottom w:val="single" w:sz="4" w:space="0" w:color="auto"/>
              <w:right w:val="single" w:sz="4" w:space="0" w:color="auto"/>
            </w:tcBorders>
            <w:shd w:val="clear" w:color="auto" w:fill="auto"/>
            <w:vAlign w:val="center"/>
            <w:hideMark/>
          </w:tcPr>
          <w:p w:rsidR="003310CA" w:rsidRPr="00EE7D12" w:rsidRDefault="003310CA" w:rsidP="003310CA">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Юр'ївський районний суд Дніпропетровської області</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w:t>
            </w:r>
          </w:p>
        </w:tc>
        <w:tc>
          <w:tcPr>
            <w:tcW w:w="792" w:type="dxa"/>
            <w:tcBorders>
              <w:top w:val="nil"/>
              <w:left w:val="nil"/>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84,85</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80,28</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80,36</w:t>
            </w:r>
          </w:p>
        </w:tc>
        <w:tc>
          <w:tcPr>
            <w:tcW w:w="760" w:type="dxa"/>
            <w:tcBorders>
              <w:top w:val="nil"/>
              <w:left w:val="nil"/>
              <w:bottom w:val="single" w:sz="4" w:space="0" w:color="auto"/>
              <w:right w:val="single" w:sz="4" w:space="0" w:color="auto"/>
            </w:tcBorders>
            <w:shd w:val="clear" w:color="auto" w:fill="auto"/>
            <w:noWrap/>
            <w:vAlign w:val="center"/>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71,93</w:t>
            </w:r>
          </w:p>
        </w:tc>
      </w:tr>
      <w:tr w:rsidR="003310CA" w:rsidRPr="00EE7D12" w:rsidTr="00E8125E">
        <w:trPr>
          <w:trHeight w:hRule="exact" w:val="181"/>
        </w:trPr>
        <w:tc>
          <w:tcPr>
            <w:tcW w:w="516" w:type="dxa"/>
            <w:tcBorders>
              <w:top w:val="nil"/>
              <w:left w:val="single" w:sz="4" w:space="0" w:color="auto"/>
              <w:bottom w:val="single" w:sz="4" w:space="0" w:color="auto"/>
              <w:right w:val="single" w:sz="4" w:space="0" w:color="auto"/>
            </w:tcBorders>
            <w:shd w:val="clear" w:color="000000" w:fill="D8D8D8"/>
            <w:vAlign w:val="center"/>
            <w:hideMark/>
          </w:tcPr>
          <w:p w:rsidR="003310CA" w:rsidRPr="00EE7D12" w:rsidRDefault="003310CA" w:rsidP="003310CA">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w:t>
            </w:r>
          </w:p>
        </w:tc>
        <w:tc>
          <w:tcPr>
            <w:tcW w:w="4420" w:type="dxa"/>
            <w:tcBorders>
              <w:top w:val="nil"/>
              <w:left w:val="nil"/>
              <w:bottom w:val="single" w:sz="4" w:space="0" w:color="auto"/>
              <w:right w:val="single" w:sz="4" w:space="0" w:color="auto"/>
            </w:tcBorders>
            <w:shd w:val="clear" w:color="000000" w:fill="D8D8D8"/>
            <w:noWrap/>
            <w:vAlign w:val="center"/>
            <w:hideMark/>
          </w:tcPr>
          <w:p w:rsidR="003310CA" w:rsidRPr="00EE7D12" w:rsidRDefault="003310CA" w:rsidP="003310CA">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Усього</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15 444</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17 635</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14,2</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10 606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68,67</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10 671</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60,51</w:t>
            </w:r>
          </w:p>
        </w:tc>
        <w:tc>
          <w:tcPr>
            <w:tcW w:w="792"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0,6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8 629</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81,36</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8 695</w:t>
            </w:r>
          </w:p>
        </w:tc>
        <w:tc>
          <w:tcPr>
            <w:tcW w:w="760" w:type="dxa"/>
            <w:tcBorders>
              <w:top w:val="nil"/>
              <w:left w:val="nil"/>
              <w:bottom w:val="single" w:sz="4" w:space="0" w:color="auto"/>
              <w:right w:val="single" w:sz="4" w:space="0" w:color="auto"/>
            </w:tcBorders>
            <w:shd w:val="clear" w:color="000000" w:fill="D8D8D8"/>
            <w:noWrap/>
            <w:vAlign w:val="bottom"/>
            <w:hideMark/>
          </w:tcPr>
          <w:p w:rsidR="003310CA" w:rsidRPr="00EE7D12" w:rsidRDefault="003310CA" w:rsidP="003310CA">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81,48</w:t>
            </w:r>
          </w:p>
        </w:tc>
      </w:tr>
    </w:tbl>
    <w:p w:rsidR="00211830" w:rsidRPr="00EE7D12" w:rsidRDefault="00211830" w:rsidP="002E4ABD">
      <w:pPr>
        <w:pStyle w:val="Default"/>
        <w:jc w:val="both"/>
        <w:rPr>
          <w:sz w:val="28"/>
          <w:szCs w:val="28"/>
          <w:lang w:val="uk-UA"/>
        </w:rPr>
        <w:sectPr w:rsidR="00211830" w:rsidRPr="00EE7D12" w:rsidSect="002E4ABD">
          <w:pgSz w:w="16840" w:h="11907" w:orient="landscape" w:code="9"/>
          <w:pgMar w:top="851" w:right="851" w:bottom="851" w:left="1701" w:header="709" w:footer="709" w:gutter="0"/>
          <w:cols w:space="708"/>
          <w:docGrid w:linePitch="360"/>
        </w:sectPr>
      </w:pPr>
    </w:p>
    <w:p w:rsidR="00BF1CCB" w:rsidRPr="00EE7D12" w:rsidRDefault="00BF1CCB" w:rsidP="00BF1CCB">
      <w:pPr>
        <w:pStyle w:val="Default"/>
        <w:jc w:val="both"/>
        <w:rPr>
          <w:b/>
          <w:bCs/>
          <w:i/>
          <w:iCs/>
          <w:sz w:val="23"/>
          <w:szCs w:val="23"/>
          <w:lang w:val="uk-UA"/>
        </w:rPr>
      </w:pPr>
      <w:r w:rsidRPr="00EE7D12">
        <w:rPr>
          <w:i/>
          <w:iCs/>
          <w:sz w:val="23"/>
          <w:szCs w:val="23"/>
          <w:lang w:val="uk-UA"/>
        </w:rPr>
        <w:lastRenderedPageBreak/>
        <w:t xml:space="preserve">Таблиця </w:t>
      </w:r>
      <w:r w:rsidR="00380B61" w:rsidRPr="00EE7D12">
        <w:rPr>
          <w:i/>
          <w:iCs/>
          <w:sz w:val="23"/>
          <w:szCs w:val="23"/>
          <w:lang w:val="uk-UA"/>
        </w:rPr>
        <w:t>21.</w:t>
      </w:r>
      <w:r w:rsidRPr="00EE7D12">
        <w:rPr>
          <w:i/>
          <w:iCs/>
          <w:sz w:val="23"/>
          <w:szCs w:val="23"/>
          <w:lang w:val="uk-UA"/>
        </w:rPr>
        <w:t xml:space="preserve"> </w:t>
      </w:r>
      <w:r w:rsidRPr="00EE7D12">
        <w:rPr>
          <w:b/>
          <w:bCs/>
          <w:i/>
          <w:iCs/>
          <w:sz w:val="23"/>
          <w:szCs w:val="23"/>
          <w:lang w:val="uk-UA"/>
        </w:rPr>
        <w:t>Види кримінального покарання</w:t>
      </w:r>
    </w:p>
    <w:tbl>
      <w:tblPr>
        <w:tblW w:w="9540" w:type="dxa"/>
        <w:tblInd w:w="93" w:type="dxa"/>
        <w:tblLook w:val="04A0"/>
      </w:tblPr>
      <w:tblGrid>
        <w:gridCol w:w="388"/>
        <w:gridCol w:w="388"/>
        <w:gridCol w:w="4934"/>
        <w:gridCol w:w="637"/>
        <w:gridCol w:w="639"/>
        <w:gridCol w:w="638"/>
        <w:gridCol w:w="639"/>
        <w:gridCol w:w="638"/>
        <w:gridCol w:w="639"/>
      </w:tblGrid>
      <w:tr w:rsidR="00403134" w:rsidRPr="00EE7D12" w:rsidTr="00E8125E">
        <w:trPr>
          <w:trHeight w:val="165"/>
        </w:trPr>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03134" w:rsidRPr="00EE7D12" w:rsidRDefault="00403134" w:rsidP="00403134">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з/</w:t>
            </w:r>
            <w:proofErr w:type="gramStart"/>
            <w:r w:rsidRPr="00EE7D12">
              <w:rPr>
                <w:rFonts w:ascii="Times New Roman" w:eastAsia="Times New Roman" w:hAnsi="Times New Roman" w:cs="Times New Roman"/>
                <w:b/>
                <w:bCs/>
                <w:sz w:val="14"/>
                <w:szCs w:val="14"/>
                <w:lang w:eastAsia="ru-RU"/>
              </w:rPr>
              <w:t>п</w:t>
            </w:r>
            <w:proofErr w:type="gramEnd"/>
          </w:p>
        </w:tc>
        <w:tc>
          <w:tcPr>
            <w:tcW w:w="532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Види покарання</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Динаміка</w:t>
            </w:r>
          </w:p>
        </w:tc>
      </w:tr>
      <w:tr w:rsidR="00403134" w:rsidRPr="00EE7D12" w:rsidTr="00E8125E">
        <w:trPr>
          <w:trHeight w:val="161"/>
        </w:trPr>
        <w:tc>
          <w:tcPr>
            <w:tcW w:w="388" w:type="dxa"/>
            <w:vMerge/>
            <w:tcBorders>
              <w:top w:val="single" w:sz="4" w:space="0" w:color="auto"/>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p>
        </w:tc>
        <w:tc>
          <w:tcPr>
            <w:tcW w:w="5322" w:type="dxa"/>
            <w:gridSpan w:val="2"/>
            <w:vMerge/>
            <w:tcBorders>
              <w:top w:val="single" w:sz="4" w:space="0" w:color="auto"/>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p>
        </w:tc>
      </w:tr>
      <w:tr w:rsidR="00403134" w:rsidRPr="00EE7D12" w:rsidTr="00E8125E">
        <w:trPr>
          <w:trHeight w:val="255"/>
        </w:trPr>
        <w:tc>
          <w:tcPr>
            <w:tcW w:w="388" w:type="dxa"/>
            <w:vMerge/>
            <w:tcBorders>
              <w:top w:val="single" w:sz="4" w:space="0" w:color="auto"/>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p>
        </w:tc>
        <w:tc>
          <w:tcPr>
            <w:tcW w:w="5322" w:type="dxa"/>
            <w:gridSpan w:val="2"/>
            <w:vMerge/>
            <w:tcBorders>
              <w:top w:val="single" w:sz="4" w:space="0" w:color="auto"/>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p>
        </w:tc>
        <w:tc>
          <w:tcPr>
            <w:tcW w:w="637" w:type="dxa"/>
            <w:tcBorders>
              <w:top w:val="nil"/>
              <w:left w:val="nil"/>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абс.</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пит</w:t>
            </w:r>
            <w:proofErr w:type="gramStart"/>
            <w:r w:rsidRPr="00EE7D12">
              <w:rPr>
                <w:rFonts w:ascii="Times New Roman" w:eastAsia="Times New Roman" w:hAnsi="Times New Roman" w:cs="Times New Roman"/>
                <w:b/>
                <w:bCs/>
                <w:sz w:val="14"/>
                <w:szCs w:val="14"/>
                <w:lang w:eastAsia="ru-RU"/>
              </w:rPr>
              <w:t>.</w:t>
            </w:r>
            <w:proofErr w:type="gramEnd"/>
            <w:r w:rsidRPr="00EE7D12">
              <w:rPr>
                <w:rFonts w:ascii="Times New Roman" w:eastAsia="Times New Roman" w:hAnsi="Times New Roman" w:cs="Times New Roman"/>
                <w:b/>
                <w:bCs/>
                <w:sz w:val="14"/>
                <w:szCs w:val="14"/>
                <w:lang w:eastAsia="ru-RU"/>
              </w:rPr>
              <w:t xml:space="preserve"> </w:t>
            </w:r>
            <w:proofErr w:type="gramStart"/>
            <w:r w:rsidRPr="00EE7D12">
              <w:rPr>
                <w:rFonts w:ascii="Times New Roman" w:eastAsia="Times New Roman" w:hAnsi="Times New Roman" w:cs="Times New Roman"/>
                <w:b/>
                <w:bCs/>
                <w:sz w:val="14"/>
                <w:szCs w:val="14"/>
                <w:lang w:eastAsia="ru-RU"/>
              </w:rPr>
              <w:t>в</w:t>
            </w:r>
            <w:proofErr w:type="gramEnd"/>
            <w:r w:rsidRPr="00EE7D12">
              <w:rPr>
                <w:rFonts w:ascii="Times New Roman" w:eastAsia="Times New Roman" w:hAnsi="Times New Roman" w:cs="Times New Roman"/>
                <w:b/>
                <w:bCs/>
                <w:sz w:val="14"/>
                <w:szCs w:val="14"/>
                <w:lang w:eastAsia="ru-RU"/>
              </w:rPr>
              <w:t>ага %*</w:t>
            </w:r>
          </w:p>
        </w:tc>
        <w:tc>
          <w:tcPr>
            <w:tcW w:w="638" w:type="dxa"/>
            <w:tcBorders>
              <w:top w:val="nil"/>
              <w:left w:val="nil"/>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абс.</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пит</w:t>
            </w:r>
            <w:proofErr w:type="gramStart"/>
            <w:r w:rsidRPr="00EE7D12">
              <w:rPr>
                <w:rFonts w:ascii="Times New Roman" w:eastAsia="Times New Roman" w:hAnsi="Times New Roman" w:cs="Times New Roman"/>
                <w:b/>
                <w:bCs/>
                <w:sz w:val="14"/>
                <w:szCs w:val="14"/>
                <w:lang w:eastAsia="ru-RU"/>
              </w:rPr>
              <w:t>.</w:t>
            </w:r>
            <w:proofErr w:type="gramEnd"/>
            <w:r w:rsidRPr="00EE7D12">
              <w:rPr>
                <w:rFonts w:ascii="Times New Roman" w:eastAsia="Times New Roman" w:hAnsi="Times New Roman" w:cs="Times New Roman"/>
                <w:b/>
                <w:bCs/>
                <w:sz w:val="14"/>
                <w:szCs w:val="14"/>
                <w:lang w:eastAsia="ru-RU"/>
              </w:rPr>
              <w:t xml:space="preserve"> </w:t>
            </w:r>
            <w:proofErr w:type="gramStart"/>
            <w:r w:rsidRPr="00EE7D12">
              <w:rPr>
                <w:rFonts w:ascii="Times New Roman" w:eastAsia="Times New Roman" w:hAnsi="Times New Roman" w:cs="Times New Roman"/>
                <w:b/>
                <w:bCs/>
                <w:sz w:val="14"/>
                <w:szCs w:val="14"/>
                <w:lang w:eastAsia="ru-RU"/>
              </w:rPr>
              <w:t>в</w:t>
            </w:r>
            <w:proofErr w:type="gramEnd"/>
            <w:r w:rsidRPr="00EE7D12">
              <w:rPr>
                <w:rFonts w:ascii="Times New Roman" w:eastAsia="Times New Roman" w:hAnsi="Times New Roman" w:cs="Times New Roman"/>
                <w:b/>
                <w:bCs/>
                <w:sz w:val="14"/>
                <w:szCs w:val="14"/>
                <w:lang w:eastAsia="ru-RU"/>
              </w:rPr>
              <w:t>ага %*</w:t>
            </w:r>
          </w:p>
        </w:tc>
        <w:tc>
          <w:tcPr>
            <w:tcW w:w="638" w:type="dxa"/>
            <w:tcBorders>
              <w:top w:val="nil"/>
              <w:left w:val="nil"/>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абс.</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w:t>
            </w:r>
          </w:p>
        </w:tc>
      </w:tr>
      <w:tr w:rsidR="00403134" w:rsidRPr="00EE7D12" w:rsidTr="00E8125E">
        <w:trPr>
          <w:trHeight w:val="210"/>
        </w:trPr>
        <w:tc>
          <w:tcPr>
            <w:tcW w:w="388" w:type="dxa"/>
            <w:tcBorders>
              <w:top w:val="nil"/>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5322" w:type="dxa"/>
            <w:gridSpan w:val="2"/>
            <w:tcBorders>
              <w:top w:val="single" w:sz="4" w:space="0" w:color="auto"/>
              <w:left w:val="nil"/>
              <w:bottom w:val="single" w:sz="4" w:space="0" w:color="auto"/>
              <w:right w:val="single" w:sz="4" w:space="0" w:color="000000"/>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Усього засуджено осіб за </w:t>
            </w:r>
            <w:proofErr w:type="gramStart"/>
            <w:r w:rsidRPr="00EE7D12">
              <w:rPr>
                <w:rFonts w:ascii="Times New Roman" w:eastAsia="Times New Roman" w:hAnsi="Times New Roman" w:cs="Times New Roman"/>
                <w:b/>
                <w:bCs/>
                <w:sz w:val="14"/>
                <w:szCs w:val="14"/>
                <w:lang w:eastAsia="ru-RU"/>
              </w:rPr>
              <w:t>вс</w:t>
            </w:r>
            <w:proofErr w:type="gramEnd"/>
            <w:r w:rsidRPr="00EE7D12">
              <w:rPr>
                <w:rFonts w:ascii="Times New Roman" w:eastAsia="Times New Roman" w:hAnsi="Times New Roman" w:cs="Times New Roman"/>
                <w:b/>
                <w:bCs/>
                <w:sz w:val="14"/>
                <w:szCs w:val="14"/>
                <w:lang w:eastAsia="ru-RU"/>
              </w:rPr>
              <w:t>і види злочинів</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8 647</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8 416</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-231</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w:t>
            </w:r>
          </w:p>
        </w:tc>
      </w:tr>
      <w:tr w:rsidR="00403134" w:rsidRPr="00EE7D12" w:rsidTr="00E8125E">
        <w:trPr>
          <w:trHeight w:val="210"/>
        </w:trPr>
        <w:tc>
          <w:tcPr>
            <w:tcW w:w="388" w:type="dxa"/>
            <w:tcBorders>
              <w:top w:val="nil"/>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Штраф</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1 197</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13,84</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1 160</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13,78</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w:t>
            </w:r>
          </w:p>
        </w:tc>
      </w:tr>
      <w:tr w:rsidR="00403134" w:rsidRPr="00EE7D12" w:rsidTr="00E8125E">
        <w:trPr>
          <w:trHeight w:val="210"/>
        </w:trPr>
        <w:tc>
          <w:tcPr>
            <w:tcW w:w="388" w:type="dxa"/>
            <w:tcBorders>
              <w:top w:val="nil"/>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Позбавлення права обіймати певні посади або займатися певною діяльністю</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0,00</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0,00</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w:t>
            </w:r>
          </w:p>
        </w:tc>
      </w:tr>
      <w:tr w:rsidR="00403134" w:rsidRPr="00EE7D12" w:rsidTr="00E8125E">
        <w:trPr>
          <w:trHeight w:val="210"/>
        </w:trPr>
        <w:tc>
          <w:tcPr>
            <w:tcW w:w="388" w:type="dxa"/>
            <w:tcBorders>
              <w:top w:val="nil"/>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Громадські роботи</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520</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6,01</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395</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4,69</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-125</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-24,0</w:t>
            </w:r>
          </w:p>
        </w:tc>
      </w:tr>
      <w:tr w:rsidR="00403134" w:rsidRPr="00EE7D12" w:rsidTr="00E8125E">
        <w:trPr>
          <w:trHeight w:val="210"/>
        </w:trPr>
        <w:tc>
          <w:tcPr>
            <w:tcW w:w="388"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Виправні роботи – усього, в т.ч.</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0,08</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0,06</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-28,6</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до 1 року включно</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від 1 до 2 років включно</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r>
      <w:tr w:rsidR="00403134" w:rsidRPr="00EE7D12" w:rsidTr="00E8125E">
        <w:trPr>
          <w:trHeight w:val="210"/>
        </w:trPr>
        <w:tc>
          <w:tcPr>
            <w:tcW w:w="388" w:type="dxa"/>
            <w:tcBorders>
              <w:top w:val="nil"/>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5322" w:type="dxa"/>
            <w:gridSpan w:val="2"/>
            <w:tcBorders>
              <w:top w:val="single" w:sz="4" w:space="0" w:color="auto"/>
              <w:left w:val="nil"/>
              <w:bottom w:val="single" w:sz="4" w:space="0" w:color="auto"/>
              <w:right w:val="single" w:sz="4" w:space="0" w:color="000000"/>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Службові обмеження для військовослужбовців</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0,15</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0,29</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84,6</w:t>
            </w:r>
          </w:p>
        </w:tc>
      </w:tr>
      <w:tr w:rsidR="00403134" w:rsidRPr="00EE7D12" w:rsidTr="00E8125E">
        <w:trPr>
          <w:trHeight w:val="210"/>
        </w:trPr>
        <w:tc>
          <w:tcPr>
            <w:tcW w:w="388" w:type="dxa"/>
            <w:tcBorders>
              <w:top w:val="nil"/>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w:t>
            </w: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Арешт</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242</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2,80</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169</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2,01</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-30,2</w:t>
            </w:r>
          </w:p>
        </w:tc>
      </w:tr>
      <w:tr w:rsidR="00403134" w:rsidRPr="00EE7D12" w:rsidTr="00E8125E">
        <w:trPr>
          <w:trHeight w:val="210"/>
        </w:trPr>
        <w:tc>
          <w:tcPr>
            <w:tcW w:w="388"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Обмеження волі – усього,   </w:t>
            </w:r>
            <w:proofErr w:type="gramStart"/>
            <w:r w:rsidRPr="00EE7D12">
              <w:rPr>
                <w:rFonts w:ascii="Times New Roman" w:eastAsia="Times New Roman" w:hAnsi="Times New Roman" w:cs="Times New Roman"/>
                <w:b/>
                <w:bCs/>
                <w:sz w:val="14"/>
                <w:szCs w:val="14"/>
                <w:lang w:eastAsia="ru-RU"/>
              </w:rPr>
              <w:t>у</w:t>
            </w:r>
            <w:proofErr w:type="gramEnd"/>
            <w:r w:rsidRPr="00EE7D12">
              <w:rPr>
                <w:rFonts w:ascii="Times New Roman" w:eastAsia="Times New Roman" w:hAnsi="Times New Roman" w:cs="Times New Roman"/>
                <w:b/>
                <w:bCs/>
                <w:sz w:val="14"/>
                <w:szCs w:val="14"/>
                <w:lang w:eastAsia="ru-RU"/>
              </w:rPr>
              <w:t xml:space="preserve"> тому числі</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126</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1,46</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128</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1,52</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до 3 років включно</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від 3 до 5 років включно</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Х</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X</w:t>
            </w:r>
          </w:p>
        </w:tc>
      </w:tr>
      <w:tr w:rsidR="00403134" w:rsidRPr="00EE7D12" w:rsidTr="00E8125E">
        <w:trPr>
          <w:trHeight w:val="210"/>
        </w:trPr>
        <w:tc>
          <w:tcPr>
            <w:tcW w:w="388" w:type="dxa"/>
            <w:tcBorders>
              <w:top w:val="nil"/>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w:t>
            </w: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Тримання в дисциплінарному батальйоні військовослужбовців</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0,15</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0,10</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-38,5</w:t>
            </w:r>
          </w:p>
        </w:tc>
      </w:tr>
      <w:tr w:rsidR="00403134" w:rsidRPr="00EE7D12" w:rsidTr="00E8125E">
        <w:trPr>
          <w:trHeight w:val="225"/>
        </w:trPr>
        <w:tc>
          <w:tcPr>
            <w:tcW w:w="388"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Позбавлення волі на певний строк –  усього,    </w:t>
            </w:r>
            <w:proofErr w:type="gramStart"/>
            <w:r w:rsidRPr="00EE7D12">
              <w:rPr>
                <w:rFonts w:ascii="Times New Roman" w:eastAsia="Times New Roman" w:hAnsi="Times New Roman" w:cs="Times New Roman"/>
                <w:b/>
                <w:bCs/>
                <w:sz w:val="14"/>
                <w:szCs w:val="14"/>
                <w:lang w:eastAsia="ru-RU"/>
              </w:rPr>
              <w:t>у</w:t>
            </w:r>
            <w:proofErr w:type="gramEnd"/>
            <w:r w:rsidRPr="00EE7D12">
              <w:rPr>
                <w:rFonts w:ascii="Times New Roman" w:eastAsia="Times New Roman" w:hAnsi="Times New Roman" w:cs="Times New Roman"/>
                <w:b/>
                <w:bCs/>
                <w:sz w:val="14"/>
                <w:szCs w:val="14"/>
                <w:lang w:eastAsia="ru-RU"/>
              </w:rPr>
              <w:t xml:space="preserve"> тому числі </w:t>
            </w:r>
            <w:r w:rsidRPr="00EE7D12">
              <w:rPr>
                <w:rFonts w:ascii="Times New Roman" w:eastAsia="Times New Roman" w:hAnsi="Times New Roman" w:cs="Times New Roman"/>
                <w:b/>
                <w:bCs/>
                <w:sz w:val="14"/>
                <w:szCs w:val="14"/>
                <w:lang w:eastAsia="ru-RU"/>
              </w:rPr>
              <w:br/>
              <w:t xml:space="preserve">                                       </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2 316</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26,78</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2 396</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28,47</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на 1 </w:t>
            </w:r>
            <w:proofErr w:type="gramStart"/>
            <w:r w:rsidRPr="00EE7D12">
              <w:rPr>
                <w:rFonts w:ascii="Times New Roman" w:eastAsia="Times New Roman" w:hAnsi="Times New Roman" w:cs="Times New Roman"/>
                <w:sz w:val="14"/>
                <w:szCs w:val="14"/>
                <w:lang w:eastAsia="ru-RU"/>
              </w:rPr>
              <w:t>р</w:t>
            </w:r>
            <w:proofErr w:type="gramEnd"/>
            <w:r w:rsidRPr="00EE7D12">
              <w:rPr>
                <w:rFonts w:ascii="Times New Roman" w:eastAsia="Times New Roman" w:hAnsi="Times New Roman" w:cs="Times New Roman"/>
                <w:sz w:val="14"/>
                <w:szCs w:val="14"/>
                <w:lang w:eastAsia="ru-RU"/>
              </w:rPr>
              <w:t>ік</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244</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2,82</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204</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2,42</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-16,4</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понад 1 до 2 років включно</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447</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5,17</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449</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5,34</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0,4</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РАЗОМ до 2 років включно</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0,00</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653</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7,76</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653</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100,0</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понад 2 роки до 3 років включно</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514</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5,94</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591</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7,02</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15,0</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понад 3 роки до 5 років включно</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785</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9,08</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814</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9,67</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понад 5 років до 10 років включно</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294</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3,40</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304</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3,61</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понад 10 років до 15 років включно</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0,37</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0,40</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понад 15 років до 25 років включно</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0,00</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0,00</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w:t>
            </w:r>
          </w:p>
        </w:tc>
      </w:tr>
      <w:tr w:rsidR="00403134" w:rsidRPr="00EE7D12" w:rsidTr="00E8125E">
        <w:trPr>
          <w:trHeight w:val="210"/>
        </w:trPr>
        <w:tc>
          <w:tcPr>
            <w:tcW w:w="388" w:type="dxa"/>
            <w:tcBorders>
              <w:top w:val="nil"/>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Довічне позбавлення волі</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0,07</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0,00</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-100,0</w:t>
            </w:r>
          </w:p>
        </w:tc>
      </w:tr>
      <w:tr w:rsidR="00403134" w:rsidRPr="00EE7D12" w:rsidTr="00E8125E">
        <w:trPr>
          <w:trHeight w:val="210"/>
        </w:trPr>
        <w:tc>
          <w:tcPr>
            <w:tcW w:w="388" w:type="dxa"/>
            <w:tcBorders>
              <w:top w:val="nil"/>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w:t>
            </w: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Інші </w:t>
            </w:r>
            <w:proofErr w:type="gramStart"/>
            <w:r w:rsidRPr="00EE7D12">
              <w:rPr>
                <w:rFonts w:ascii="Times New Roman" w:eastAsia="Times New Roman" w:hAnsi="Times New Roman" w:cs="Times New Roman"/>
                <w:b/>
                <w:bCs/>
                <w:sz w:val="14"/>
                <w:szCs w:val="14"/>
                <w:lang w:eastAsia="ru-RU"/>
              </w:rPr>
              <w:t>міри</w:t>
            </w:r>
            <w:proofErr w:type="gramEnd"/>
            <w:r w:rsidRPr="00EE7D12">
              <w:rPr>
                <w:rFonts w:ascii="Times New Roman" w:eastAsia="Times New Roman" w:hAnsi="Times New Roman" w:cs="Times New Roman"/>
                <w:b/>
                <w:bCs/>
                <w:sz w:val="14"/>
                <w:szCs w:val="14"/>
                <w:lang w:eastAsia="ru-RU"/>
              </w:rPr>
              <w:t xml:space="preserve"> покарання</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0,07</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0,07</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w:t>
            </w:r>
          </w:p>
        </w:tc>
      </w:tr>
      <w:tr w:rsidR="00403134" w:rsidRPr="00EE7D12" w:rsidTr="00E8125E">
        <w:trPr>
          <w:trHeight w:val="210"/>
        </w:trPr>
        <w:tc>
          <w:tcPr>
            <w:tcW w:w="388"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Звільнено від покарання – усього,     </w:t>
            </w:r>
            <w:proofErr w:type="gramStart"/>
            <w:r w:rsidRPr="00EE7D12">
              <w:rPr>
                <w:rFonts w:ascii="Times New Roman" w:eastAsia="Times New Roman" w:hAnsi="Times New Roman" w:cs="Times New Roman"/>
                <w:b/>
                <w:bCs/>
                <w:sz w:val="14"/>
                <w:szCs w:val="14"/>
                <w:lang w:eastAsia="ru-RU"/>
              </w:rPr>
              <w:t>у</w:t>
            </w:r>
            <w:proofErr w:type="gramEnd"/>
            <w:r w:rsidRPr="00EE7D12">
              <w:rPr>
                <w:rFonts w:ascii="Times New Roman" w:eastAsia="Times New Roman" w:hAnsi="Times New Roman" w:cs="Times New Roman"/>
                <w:b/>
                <w:bCs/>
                <w:sz w:val="14"/>
                <w:szCs w:val="14"/>
                <w:lang w:eastAsia="ru-RU"/>
              </w:rPr>
              <w:t xml:space="preserve"> тому числі                                               </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0,00</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4 125</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49,01</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4 125</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100,0</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з випробуванням</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4 141</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47,89</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3 817</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45,35</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-324</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jc w:val="both"/>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внаслідок акта амні</w:t>
            </w:r>
            <w:proofErr w:type="gramStart"/>
            <w:r w:rsidRPr="00EE7D12">
              <w:rPr>
                <w:rFonts w:ascii="Times New Roman" w:eastAsia="Times New Roman" w:hAnsi="Times New Roman" w:cs="Times New Roman"/>
                <w:sz w:val="14"/>
                <w:szCs w:val="14"/>
                <w:lang w:eastAsia="ru-RU"/>
              </w:rPr>
              <w:t>ст</w:t>
            </w:r>
            <w:proofErr w:type="gramEnd"/>
            <w:r w:rsidRPr="00EE7D12">
              <w:rPr>
                <w:rFonts w:ascii="Times New Roman" w:eastAsia="Times New Roman" w:hAnsi="Times New Roman" w:cs="Times New Roman"/>
                <w:sz w:val="14"/>
                <w:szCs w:val="14"/>
                <w:lang w:eastAsia="ru-RU"/>
              </w:rPr>
              <w:t xml:space="preserve">ії  </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0,29</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275</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3,27</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250</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1 000,0</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5322" w:type="dxa"/>
            <w:gridSpan w:val="2"/>
            <w:tcBorders>
              <w:top w:val="single" w:sz="4" w:space="0" w:color="auto"/>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з інших </w:t>
            </w:r>
            <w:proofErr w:type="gramStart"/>
            <w:r w:rsidRPr="00EE7D12">
              <w:rPr>
                <w:rFonts w:ascii="Times New Roman" w:eastAsia="Times New Roman" w:hAnsi="Times New Roman" w:cs="Times New Roman"/>
                <w:sz w:val="14"/>
                <w:szCs w:val="14"/>
                <w:lang w:eastAsia="ru-RU"/>
              </w:rPr>
              <w:t>п</w:t>
            </w:r>
            <w:proofErr w:type="gramEnd"/>
            <w:r w:rsidRPr="00EE7D12">
              <w:rPr>
                <w:rFonts w:ascii="Times New Roman" w:eastAsia="Times New Roman" w:hAnsi="Times New Roman" w:cs="Times New Roman"/>
                <w:sz w:val="14"/>
                <w:szCs w:val="14"/>
                <w:lang w:eastAsia="ru-RU"/>
              </w:rPr>
              <w:t>ідстав</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0,40</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0,39</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w:t>
            </w:r>
          </w:p>
        </w:tc>
      </w:tr>
      <w:tr w:rsidR="00403134" w:rsidRPr="00EE7D12" w:rsidTr="00E8125E">
        <w:trPr>
          <w:trHeight w:val="210"/>
        </w:trPr>
        <w:tc>
          <w:tcPr>
            <w:tcW w:w="388"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38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03134" w:rsidRPr="00EE7D12" w:rsidRDefault="00403134" w:rsidP="00403134">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Додаткові покарання</w:t>
            </w:r>
          </w:p>
        </w:tc>
        <w:tc>
          <w:tcPr>
            <w:tcW w:w="4934" w:type="dxa"/>
            <w:tcBorders>
              <w:top w:val="nil"/>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конфіскація майна</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192</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2,22</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182</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2,16</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p>
        </w:tc>
        <w:tc>
          <w:tcPr>
            <w:tcW w:w="4934" w:type="dxa"/>
            <w:tcBorders>
              <w:top w:val="nil"/>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jc w:val="both"/>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позбавлення права обіймати певні посади або займатися певною діяльністю</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209</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2,42</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176</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2,09</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-15,8</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p>
        </w:tc>
        <w:tc>
          <w:tcPr>
            <w:tcW w:w="4934" w:type="dxa"/>
            <w:tcBorders>
              <w:top w:val="nil"/>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штраф</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0,06</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0,05</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-20,0</w:t>
            </w:r>
          </w:p>
        </w:tc>
      </w:tr>
      <w:tr w:rsidR="00403134" w:rsidRPr="00EE7D12" w:rsidTr="00E8125E">
        <w:trPr>
          <w:trHeight w:val="210"/>
        </w:trPr>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sz w:val="14"/>
                <w:szCs w:val="14"/>
                <w:lang w:eastAsia="ru-RU"/>
              </w:rPr>
            </w:pPr>
          </w:p>
        </w:tc>
        <w:tc>
          <w:tcPr>
            <w:tcW w:w="388" w:type="dxa"/>
            <w:vMerge/>
            <w:tcBorders>
              <w:top w:val="nil"/>
              <w:left w:val="single" w:sz="4" w:space="0" w:color="auto"/>
              <w:bottom w:val="single" w:sz="4" w:space="0" w:color="auto"/>
              <w:right w:val="single" w:sz="4" w:space="0" w:color="auto"/>
            </w:tcBorders>
            <w:vAlign w:val="center"/>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p>
        </w:tc>
        <w:tc>
          <w:tcPr>
            <w:tcW w:w="4934" w:type="dxa"/>
            <w:tcBorders>
              <w:top w:val="nil"/>
              <w:left w:val="nil"/>
              <w:bottom w:val="single" w:sz="4" w:space="0" w:color="auto"/>
              <w:right w:val="single" w:sz="4" w:space="0" w:color="auto"/>
            </w:tcBorders>
            <w:shd w:val="clear" w:color="auto" w:fill="auto"/>
            <w:hideMark/>
          </w:tcPr>
          <w:p w:rsidR="00403134" w:rsidRPr="00EE7D12" w:rsidRDefault="00403134" w:rsidP="00403134">
            <w:pPr>
              <w:spacing w:after="0" w:line="240" w:lineRule="auto"/>
              <w:jc w:val="both"/>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позбавлення військового, </w:t>
            </w:r>
            <w:proofErr w:type="gramStart"/>
            <w:r w:rsidRPr="00EE7D12">
              <w:rPr>
                <w:rFonts w:ascii="Times New Roman" w:eastAsia="Times New Roman" w:hAnsi="Times New Roman" w:cs="Times New Roman"/>
                <w:sz w:val="14"/>
                <w:szCs w:val="14"/>
                <w:lang w:eastAsia="ru-RU"/>
              </w:rPr>
              <w:t>спец</w:t>
            </w:r>
            <w:proofErr w:type="gramEnd"/>
            <w:r w:rsidRPr="00EE7D12">
              <w:rPr>
                <w:rFonts w:ascii="Times New Roman" w:eastAsia="Times New Roman" w:hAnsi="Times New Roman" w:cs="Times New Roman"/>
                <w:sz w:val="14"/>
                <w:szCs w:val="14"/>
                <w:lang w:eastAsia="ru-RU"/>
              </w:rPr>
              <w:t>іального звання, рангу або кваліфікаційного класу</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0,06</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0,15</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160,0</w:t>
            </w:r>
          </w:p>
        </w:tc>
      </w:tr>
      <w:tr w:rsidR="00403134" w:rsidRPr="00EE7D12" w:rsidTr="00E8125E">
        <w:trPr>
          <w:trHeight w:val="210"/>
        </w:trPr>
        <w:tc>
          <w:tcPr>
            <w:tcW w:w="388" w:type="dxa"/>
            <w:tcBorders>
              <w:top w:val="nil"/>
              <w:left w:val="single" w:sz="4" w:space="0" w:color="auto"/>
              <w:bottom w:val="single" w:sz="4" w:space="0" w:color="auto"/>
              <w:right w:val="single" w:sz="4" w:space="0" w:color="auto"/>
            </w:tcBorders>
            <w:shd w:val="clear" w:color="000000" w:fill="FFFFFF"/>
            <w:vAlign w:val="center"/>
            <w:hideMark/>
          </w:tcPr>
          <w:p w:rsidR="00403134" w:rsidRPr="00EE7D12" w:rsidRDefault="00403134" w:rsidP="00403134">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5322" w:type="dxa"/>
            <w:gridSpan w:val="2"/>
            <w:tcBorders>
              <w:top w:val="single" w:sz="4" w:space="0" w:color="auto"/>
              <w:left w:val="nil"/>
              <w:bottom w:val="single" w:sz="4" w:space="0" w:color="auto"/>
              <w:right w:val="single" w:sz="4" w:space="0" w:color="000000"/>
            </w:tcBorders>
            <w:shd w:val="clear" w:color="auto" w:fill="auto"/>
            <w:hideMark/>
          </w:tcPr>
          <w:p w:rsidR="00403134" w:rsidRPr="00EE7D12" w:rsidRDefault="00403134" w:rsidP="00403134">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Призначено покарання із застосуванням ст. 69 КК України</w:t>
            </w:r>
          </w:p>
        </w:tc>
        <w:tc>
          <w:tcPr>
            <w:tcW w:w="637"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192</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2,22</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152</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1,81</w:t>
            </w:r>
          </w:p>
        </w:tc>
        <w:tc>
          <w:tcPr>
            <w:tcW w:w="638" w:type="dxa"/>
            <w:tcBorders>
              <w:top w:val="nil"/>
              <w:left w:val="nil"/>
              <w:bottom w:val="single" w:sz="4" w:space="0" w:color="auto"/>
              <w:right w:val="single" w:sz="4" w:space="0" w:color="auto"/>
            </w:tcBorders>
            <w:shd w:val="clear" w:color="auto" w:fill="auto"/>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w:t>
            </w:r>
          </w:p>
        </w:tc>
        <w:tc>
          <w:tcPr>
            <w:tcW w:w="639" w:type="dxa"/>
            <w:tcBorders>
              <w:top w:val="nil"/>
              <w:left w:val="nil"/>
              <w:bottom w:val="single" w:sz="4" w:space="0" w:color="auto"/>
              <w:right w:val="single" w:sz="4" w:space="0" w:color="auto"/>
            </w:tcBorders>
            <w:shd w:val="clear" w:color="000000" w:fill="D8D8D8"/>
            <w:vAlign w:val="center"/>
            <w:hideMark/>
          </w:tcPr>
          <w:p w:rsidR="00403134" w:rsidRPr="00EE7D12" w:rsidRDefault="00403134" w:rsidP="00403134">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-20,8</w:t>
            </w:r>
          </w:p>
        </w:tc>
      </w:tr>
    </w:tbl>
    <w:p w:rsidR="004342CD" w:rsidRPr="00EE7D12" w:rsidRDefault="00692359" w:rsidP="00692359">
      <w:pPr>
        <w:pStyle w:val="Default"/>
        <w:ind w:firstLine="709"/>
        <w:jc w:val="both"/>
        <w:rPr>
          <w:sz w:val="28"/>
          <w:szCs w:val="28"/>
          <w:lang w:val="uk-UA"/>
        </w:rPr>
      </w:pPr>
      <w:r w:rsidRPr="00EE7D12">
        <w:rPr>
          <w:sz w:val="28"/>
          <w:szCs w:val="28"/>
          <w:lang w:val="uk-UA"/>
        </w:rPr>
        <w:t xml:space="preserve">Упродовж кількох останніх років надходження до місцевих загальних судів </w:t>
      </w:r>
      <w:r w:rsidRPr="00EE7D12">
        <w:rPr>
          <w:bCs/>
          <w:iCs/>
          <w:sz w:val="28"/>
          <w:szCs w:val="28"/>
          <w:lang w:val="uk-UA"/>
        </w:rPr>
        <w:t xml:space="preserve">справ про адміністративні правопорушення </w:t>
      </w:r>
      <w:r w:rsidRPr="00EE7D12">
        <w:rPr>
          <w:sz w:val="28"/>
          <w:szCs w:val="28"/>
          <w:lang w:val="uk-UA"/>
        </w:rPr>
        <w:t xml:space="preserve">невпинно зменшувалося. Натомість </w:t>
      </w:r>
      <w:r w:rsidR="004342CD" w:rsidRPr="00EE7D12">
        <w:rPr>
          <w:sz w:val="28"/>
          <w:szCs w:val="28"/>
          <w:lang w:val="uk-UA"/>
        </w:rPr>
        <w:t xml:space="preserve">починаючи з 2016 року показники почали рости. У </w:t>
      </w:r>
      <w:r w:rsidRPr="00EE7D12">
        <w:rPr>
          <w:sz w:val="28"/>
          <w:szCs w:val="28"/>
          <w:lang w:val="uk-UA"/>
        </w:rPr>
        <w:t xml:space="preserve"> 2016 році на 25,42%</w:t>
      </w:r>
      <w:r w:rsidR="004342CD" w:rsidRPr="00EE7D12">
        <w:rPr>
          <w:sz w:val="28"/>
          <w:szCs w:val="28"/>
          <w:lang w:val="uk-UA"/>
        </w:rPr>
        <w:t xml:space="preserve"> порівняно з попереднім роком. У 2017 році надійшло 67284 [56075] справ, що на 19,99% більше ніж у 2016 році. </w:t>
      </w:r>
    </w:p>
    <w:p w:rsidR="00692359" w:rsidRPr="00EE7D12" w:rsidRDefault="00692359" w:rsidP="00692359">
      <w:pPr>
        <w:pStyle w:val="Default"/>
        <w:ind w:firstLine="709"/>
        <w:jc w:val="both"/>
        <w:rPr>
          <w:sz w:val="28"/>
          <w:szCs w:val="28"/>
          <w:lang w:val="uk-UA"/>
        </w:rPr>
      </w:pPr>
      <w:r w:rsidRPr="00EE7D12">
        <w:rPr>
          <w:sz w:val="28"/>
          <w:szCs w:val="28"/>
          <w:lang w:val="uk-UA"/>
        </w:rPr>
        <w:t xml:space="preserve">До адміністративної відповідальності притягнуто </w:t>
      </w:r>
      <w:r w:rsidR="004342CD" w:rsidRPr="00EE7D12">
        <w:rPr>
          <w:sz w:val="28"/>
          <w:szCs w:val="28"/>
          <w:lang w:val="uk-UA"/>
        </w:rPr>
        <w:t>31929</w:t>
      </w:r>
      <w:r w:rsidRPr="00EE7D12">
        <w:rPr>
          <w:sz w:val="28"/>
          <w:szCs w:val="28"/>
          <w:lang w:val="uk-UA"/>
        </w:rPr>
        <w:t xml:space="preserve"> [</w:t>
      </w:r>
      <w:r w:rsidR="004342CD" w:rsidRPr="00EE7D12">
        <w:rPr>
          <w:sz w:val="28"/>
          <w:szCs w:val="28"/>
          <w:lang w:val="uk-UA"/>
        </w:rPr>
        <w:t>30457</w:t>
      </w:r>
      <w:r w:rsidRPr="00EE7D12">
        <w:rPr>
          <w:sz w:val="28"/>
          <w:szCs w:val="28"/>
          <w:lang w:val="uk-UA"/>
        </w:rPr>
        <w:t xml:space="preserve">] осіб. Основні види адміністративних стягнень динамічно представлено в </w:t>
      </w:r>
      <w:r w:rsidRPr="00EE7D12">
        <w:rPr>
          <w:b/>
          <w:bCs/>
          <w:i/>
          <w:iCs/>
          <w:sz w:val="28"/>
          <w:szCs w:val="28"/>
          <w:lang w:val="uk-UA"/>
        </w:rPr>
        <w:t>таблиці 23</w:t>
      </w:r>
      <w:r w:rsidRPr="00EE7D12">
        <w:rPr>
          <w:sz w:val="28"/>
          <w:szCs w:val="28"/>
          <w:lang w:val="uk-UA"/>
        </w:rPr>
        <w:t>.</w:t>
      </w:r>
    </w:p>
    <w:p w:rsidR="00692359" w:rsidRPr="00EE7D12" w:rsidRDefault="00692359" w:rsidP="00692359">
      <w:pPr>
        <w:pStyle w:val="Default"/>
        <w:ind w:firstLine="709"/>
        <w:jc w:val="both"/>
        <w:rPr>
          <w:sz w:val="28"/>
          <w:szCs w:val="28"/>
          <w:lang w:val="uk-UA"/>
        </w:rPr>
      </w:pPr>
      <w:r w:rsidRPr="00EE7D12">
        <w:rPr>
          <w:sz w:val="28"/>
          <w:szCs w:val="28"/>
          <w:lang w:val="uk-UA"/>
        </w:rPr>
        <w:t xml:space="preserve">Основне адміністративне стягнення у вигляді штрафу застосовано до </w:t>
      </w:r>
      <w:r w:rsidR="008856C8" w:rsidRPr="00EE7D12">
        <w:rPr>
          <w:rFonts w:eastAsia="Times New Roman"/>
          <w:sz w:val="28"/>
          <w:szCs w:val="28"/>
          <w:lang w:val="uk-UA" w:eastAsia="ru-RU"/>
        </w:rPr>
        <w:t>27407</w:t>
      </w:r>
      <w:r w:rsidRPr="00EE7D12">
        <w:rPr>
          <w:sz w:val="28"/>
          <w:szCs w:val="28"/>
          <w:lang w:val="uk-UA"/>
        </w:rPr>
        <w:t xml:space="preserve"> [</w:t>
      </w:r>
      <w:r w:rsidR="008856C8" w:rsidRPr="00EE7D12">
        <w:rPr>
          <w:rFonts w:eastAsia="Times New Roman"/>
          <w:sz w:val="28"/>
          <w:szCs w:val="28"/>
          <w:lang w:val="uk-UA" w:eastAsia="ru-RU"/>
        </w:rPr>
        <w:t>24416</w:t>
      </w:r>
      <w:r w:rsidRPr="00EE7D12">
        <w:rPr>
          <w:sz w:val="28"/>
          <w:szCs w:val="28"/>
          <w:lang w:val="uk-UA"/>
        </w:rPr>
        <w:t xml:space="preserve">] осіб на загальну суму </w:t>
      </w:r>
      <w:r w:rsidR="008856C8" w:rsidRPr="00EE7D12">
        <w:rPr>
          <w:rFonts w:eastAsia="Times New Roman"/>
          <w:sz w:val="28"/>
          <w:szCs w:val="28"/>
          <w:lang w:val="uk-UA" w:eastAsia="ru-RU"/>
        </w:rPr>
        <w:t>100949857</w:t>
      </w:r>
      <w:r w:rsidRPr="00EE7D12">
        <w:rPr>
          <w:sz w:val="28"/>
          <w:szCs w:val="28"/>
          <w:lang w:val="uk-UA"/>
        </w:rPr>
        <w:t xml:space="preserve"> [</w:t>
      </w:r>
      <w:r w:rsidR="008856C8" w:rsidRPr="00EE7D12">
        <w:rPr>
          <w:rFonts w:eastAsia="Times New Roman"/>
          <w:sz w:val="28"/>
          <w:szCs w:val="28"/>
          <w:lang w:val="uk-UA" w:eastAsia="ru-RU"/>
        </w:rPr>
        <w:t>64620207</w:t>
      </w:r>
      <w:r w:rsidRPr="00EE7D12">
        <w:rPr>
          <w:sz w:val="28"/>
          <w:szCs w:val="28"/>
          <w:lang w:val="uk-UA"/>
        </w:rPr>
        <w:t xml:space="preserve">] грн. У добровільному порядку правопорушниками сплачено лише </w:t>
      </w:r>
      <w:r w:rsidR="008856C8" w:rsidRPr="00EE7D12">
        <w:rPr>
          <w:sz w:val="28"/>
          <w:szCs w:val="28"/>
          <w:lang w:val="uk-UA"/>
        </w:rPr>
        <w:t>10108764</w:t>
      </w:r>
      <w:r w:rsidRPr="00EE7D12">
        <w:rPr>
          <w:sz w:val="28"/>
          <w:szCs w:val="28"/>
          <w:lang w:val="uk-UA"/>
        </w:rPr>
        <w:t xml:space="preserve"> [</w:t>
      </w:r>
      <w:r w:rsidR="008856C8" w:rsidRPr="00EE7D12">
        <w:rPr>
          <w:sz w:val="28"/>
          <w:szCs w:val="28"/>
          <w:lang w:val="uk-UA"/>
        </w:rPr>
        <w:t>8374797</w:t>
      </w:r>
      <w:r w:rsidRPr="00EE7D12">
        <w:rPr>
          <w:sz w:val="28"/>
          <w:szCs w:val="28"/>
          <w:lang w:val="uk-UA"/>
        </w:rPr>
        <w:t xml:space="preserve">] грн. від суми накладеного судом штрафу. Кількість осіб, щодо яких розглянуто справи про адміністративні правопорушення, за видами стягнення показано в </w:t>
      </w:r>
      <w:r w:rsidRPr="00EE7D12">
        <w:rPr>
          <w:b/>
          <w:i/>
          <w:sz w:val="28"/>
          <w:szCs w:val="28"/>
          <w:lang w:val="uk-UA"/>
        </w:rPr>
        <w:t>таблиці 22</w:t>
      </w:r>
      <w:r w:rsidRPr="00EE7D12">
        <w:rPr>
          <w:sz w:val="28"/>
          <w:szCs w:val="28"/>
          <w:lang w:val="uk-UA"/>
        </w:rPr>
        <w:t>.</w:t>
      </w:r>
    </w:p>
    <w:p w:rsidR="00692359" w:rsidRPr="00EE7D12" w:rsidRDefault="00692359" w:rsidP="00692359">
      <w:pPr>
        <w:pStyle w:val="Default"/>
        <w:ind w:firstLine="709"/>
        <w:jc w:val="both"/>
        <w:rPr>
          <w:sz w:val="28"/>
          <w:szCs w:val="28"/>
          <w:lang w:val="uk-UA"/>
        </w:rPr>
      </w:pPr>
      <w:r w:rsidRPr="00EE7D12">
        <w:rPr>
          <w:sz w:val="28"/>
          <w:szCs w:val="28"/>
          <w:lang w:val="uk-UA"/>
        </w:rPr>
        <w:t xml:space="preserve">Заходи впливу, передбачені статтею 24-1 КУпАП, застосовано до </w:t>
      </w:r>
      <w:r w:rsidR="008856C8" w:rsidRPr="00EE7D12">
        <w:rPr>
          <w:sz w:val="28"/>
          <w:szCs w:val="28"/>
          <w:lang w:val="uk-UA"/>
        </w:rPr>
        <w:t>2140</w:t>
      </w:r>
      <w:r w:rsidRPr="00EE7D12">
        <w:rPr>
          <w:sz w:val="28"/>
          <w:szCs w:val="28"/>
          <w:lang w:val="uk-UA"/>
        </w:rPr>
        <w:t xml:space="preserve"> [</w:t>
      </w:r>
      <w:r w:rsidR="008856C8" w:rsidRPr="00EE7D12">
        <w:rPr>
          <w:rFonts w:eastAsia="Times New Roman"/>
          <w:sz w:val="28"/>
          <w:szCs w:val="28"/>
          <w:lang w:val="uk-UA" w:eastAsia="ru-RU"/>
        </w:rPr>
        <w:t>1884</w:t>
      </w:r>
      <w:r w:rsidRPr="00EE7D12">
        <w:rPr>
          <w:sz w:val="28"/>
          <w:szCs w:val="28"/>
          <w:lang w:val="uk-UA"/>
        </w:rPr>
        <w:t>] неповнолітніх осіб. Найбільш поширеними правопорушеннями у 2017 ро</w:t>
      </w:r>
      <w:r w:rsidR="008856C8" w:rsidRPr="00EE7D12">
        <w:rPr>
          <w:sz w:val="28"/>
          <w:szCs w:val="28"/>
          <w:lang w:val="uk-UA"/>
        </w:rPr>
        <w:t>ці</w:t>
      </w:r>
      <w:r w:rsidRPr="00EE7D12">
        <w:rPr>
          <w:sz w:val="28"/>
          <w:szCs w:val="28"/>
          <w:lang w:val="uk-UA"/>
        </w:rPr>
        <w:t xml:space="preserve">, які вчиняють неповнолітні, є: проживання без паспорта (стаття 197 КУпАП) – </w:t>
      </w:r>
      <w:r w:rsidR="002532C9" w:rsidRPr="00EE7D12">
        <w:rPr>
          <w:sz w:val="28"/>
          <w:szCs w:val="28"/>
          <w:lang w:val="uk-UA"/>
        </w:rPr>
        <w:t>955</w:t>
      </w:r>
      <w:r w:rsidRPr="00EE7D12">
        <w:rPr>
          <w:sz w:val="28"/>
          <w:szCs w:val="28"/>
          <w:lang w:val="uk-UA"/>
        </w:rPr>
        <w:t xml:space="preserve"> [</w:t>
      </w:r>
      <w:r w:rsidR="002532C9" w:rsidRPr="00EE7D12">
        <w:rPr>
          <w:rFonts w:eastAsia="Times New Roman"/>
          <w:sz w:val="28"/>
          <w:szCs w:val="28"/>
          <w:lang w:val="uk-UA" w:eastAsia="ru-RU"/>
        </w:rPr>
        <w:t>702</w:t>
      </w:r>
      <w:r w:rsidRPr="00EE7D12">
        <w:rPr>
          <w:sz w:val="28"/>
          <w:szCs w:val="28"/>
          <w:lang w:val="uk-UA"/>
        </w:rPr>
        <w:t xml:space="preserve">]  особи; куріння тютюнових виробів у заборонених місцях (стаття 175-1 КУпАП) – </w:t>
      </w:r>
      <w:r w:rsidR="002532C9" w:rsidRPr="00EE7D12">
        <w:rPr>
          <w:sz w:val="28"/>
          <w:szCs w:val="28"/>
          <w:lang w:val="uk-UA"/>
        </w:rPr>
        <w:t>659</w:t>
      </w:r>
      <w:r w:rsidRPr="00EE7D12">
        <w:rPr>
          <w:sz w:val="28"/>
          <w:szCs w:val="28"/>
          <w:lang w:val="uk-UA"/>
        </w:rPr>
        <w:t xml:space="preserve"> [</w:t>
      </w:r>
      <w:r w:rsidR="002532C9" w:rsidRPr="00EE7D12">
        <w:rPr>
          <w:rFonts w:eastAsia="Times New Roman"/>
          <w:sz w:val="28"/>
          <w:szCs w:val="28"/>
          <w:lang w:val="uk-UA" w:eastAsia="ru-RU"/>
        </w:rPr>
        <w:t>739</w:t>
      </w:r>
      <w:r w:rsidRPr="00EE7D12">
        <w:rPr>
          <w:sz w:val="28"/>
          <w:szCs w:val="28"/>
          <w:lang w:val="uk-UA"/>
        </w:rPr>
        <w:t xml:space="preserve">] осіб;  розпивання пива, алкогольних, слабоалкогольних напоїв у заборонених законом місцях або поява у громадських місцях у п'яному вигляді (стаття 178 КУпАП) – </w:t>
      </w:r>
      <w:r w:rsidR="002532C9" w:rsidRPr="00EE7D12">
        <w:rPr>
          <w:sz w:val="28"/>
          <w:szCs w:val="28"/>
          <w:lang w:val="uk-UA"/>
        </w:rPr>
        <w:t>264</w:t>
      </w:r>
      <w:r w:rsidRPr="00EE7D12">
        <w:rPr>
          <w:sz w:val="28"/>
          <w:szCs w:val="28"/>
          <w:lang w:val="uk-UA"/>
        </w:rPr>
        <w:t xml:space="preserve"> [</w:t>
      </w:r>
      <w:r w:rsidR="002532C9" w:rsidRPr="00EE7D12">
        <w:rPr>
          <w:rFonts w:eastAsia="Times New Roman"/>
          <w:sz w:val="28"/>
          <w:szCs w:val="28"/>
          <w:lang w:val="uk-UA" w:eastAsia="ru-RU"/>
        </w:rPr>
        <w:t>274</w:t>
      </w:r>
      <w:r w:rsidRPr="00EE7D12">
        <w:rPr>
          <w:sz w:val="28"/>
          <w:szCs w:val="28"/>
          <w:lang w:val="uk-UA"/>
        </w:rPr>
        <w:t>] осіб.</w:t>
      </w:r>
    </w:p>
    <w:p w:rsidR="00A82BFF" w:rsidRPr="00EE7D12" w:rsidRDefault="00A82BFF" w:rsidP="002E4ABD">
      <w:pPr>
        <w:jc w:val="both"/>
        <w:rPr>
          <w:rFonts w:ascii="Times New Roman" w:hAnsi="Times New Roman" w:cs="Times New Roman"/>
          <w:i/>
          <w:iCs/>
          <w:sz w:val="23"/>
          <w:szCs w:val="23"/>
          <w:lang w:val="uk-UA"/>
        </w:rPr>
        <w:sectPr w:rsidR="00A82BFF" w:rsidRPr="00EE7D12" w:rsidSect="00625D99">
          <w:pgSz w:w="11907" w:h="16840" w:code="9"/>
          <w:pgMar w:top="851" w:right="851" w:bottom="851" w:left="1134" w:header="709" w:footer="709" w:gutter="0"/>
          <w:cols w:space="708"/>
          <w:docGrid w:linePitch="360"/>
        </w:sectPr>
      </w:pPr>
    </w:p>
    <w:p w:rsidR="000076C7" w:rsidRPr="00EE7D12" w:rsidRDefault="00A82BFF" w:rsidP="00EE7D12">
      <w:pPr>
        <w:spacing w:after="0"/>
        <w:jc w:val="both"/>
        <w:rPr>
          <w:rFonts w:ascii="Times New Roman" w:hAnsi="Times New Roman" w:cs="Times New Roman"/>
          <w:b/>
          <w:i/>
          <w:sz w:val="23"/>
          <w:szCs w:val="23"/>
          <w:lang w:val="uk-UA"/>
        </w:rPr>
      </w:pPr>
      <w:r w:rsidRPr="00EE7D12">
        <w:rPr>
          <w:rFonts w:ascii="Times New Roman" w:hAnsi="Times New Roman" w:cs="Times New Roman"/>
          <w:i/>
          <w:iCs/>
          <w:sz w:val="23"/>
          <w:szCs w:val="23"/>
          <w:lang w:val="uk-UA"/>
        </w:rPr>
        <w:lastRenderedPageBreak/>
        <w:t>Таблиця 2</w:t>
      </w:r>
      <w:r w:rsidR="00692359" w:rsidRPr="00EE7D12">
        <w:rPr>
          <w:rFonts w:ascii="Times New Roman" w:hAnsi="Times New Roman" w:cs="Times New Roman"/>
          <w:i/>
          <w:iCs/>
          <w:sz w:val="23"/>
          <w:szCs w:val="23"/>
          <w:lang w:val="uk-UA"/>
        </w:rPr>
        <w:t>2</w:t>
      </w:r>
      <w:r w:rsidRPr="00EE7D12">
        <w:rPr>
          <w:rFonts w:ascii="Times New Roman" w:hAnsi="Times New Roman" w:cs="Times New Roman"/>
          <w:i/>
          <w:iCs/>
          <w:sz w:val="23"/>
          <w:szCs w:val="23"/>
          <w:lang w:val="uk-UA"/>
        </w:rPr>
        <w:t xml:space="preserve">. </w:t>
      </w:r>
      <w:r w:rsidRPr="00EE7D12">
        <w:rPr>
          <w:rFonts w:ascii="Times New Roman" w:hAnsi="Times New Roman" w:cs="Times New Roman"/>
          <w:b/>
          <w:i/>
          <w:sz w:val="23"/>
          <w:szCs w:val="23"/>
          <w:lang w:val="uk-UA"/>
        </w:rPr>
        <w:t>Кількість осіб, щодо яких розглянуто справи про адміністративні правопорушення, за видами стягнення (в розрізі судів)</w:t>
      </w:r>
    </w:p>
    <w:tbl>
      <w:tblPr>
        <w:tblW w:w="15340" w:type="dxa"/>
        <w:tblInd w:w="93" w:type="dxa"/>
        <w:tblLook w:val="04A0"/>
      </w:tblPr>
      <w:tblGrid>
        <w:gridCol w:w="460"/>
        <w:gridCol w:w="4680"/>
        <w:gridCol w:w="680"/>
        <w:gridCol w:w="680"/>
        <w:gridCol w:w="680"/>
        <w:gridCol w:w="680"/>
        <w:gridCol w:w="680"/>
        <w:gridCol w:w="680"/>
        <w:gridCol w:w="680"/>
        <w:gridCol w:w="680"/>
        <w:gridCol w:w="680"/>
        <w:gridCol w:w="680"/>
        <w:gridCol w:w="680"/>
        <w:gridCol w:w="680"/>
        <w:gridCol w:w="680"/>
        <w:gridCol w:w="680"/>
        <w:gridCol w:w="680"/>
      </w:tblGrid>
      <w:tr w:rsidR="002532C9" w:rsidRPr="00EE7D12" w:rsidTr="002532C9">
        <w:trPr>
          <w:trHeight w:val="375"/>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532C9" w:rsidRPr="00EE7D12" w:rsidRDefault="002532C9" w:rsidP="00EE7D1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з/</w:t>
            </w:r>
            <w:proofErr w:type="gramStart"/>
            <w:r w:rsidRPr="00EE7D12">
              <w:rPr>
                <w:rFonts w:ascii="Times New Roman" w:eastAsia="Times New Roman" w:hAnsi="Times New Roman" w:cs="Times New Roman"/>
                <w:sz w:val="14"/>
                <w:szCs w:val="14"/>
                <w:lang w:eastAsia="ru-RU"/>
              </w:rPr>
              <w:t>п</w:t>
            </w:r>
            <w:proofErr w:type="gramEnd"/>
          </w:p>
        </w:tc>
        <w:tc>
          <w:tcPr>
            <w:tcW w:w="4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32C9" w:rsidRPr="00EE7D12" w:rsidRDefault="002532C9" w:rsidP="00EE7D1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Область</w:t>
            </w:r>
            <w:r w:rsidRPr="00EE7D12">
              <w:rPr>
                <w:rFonts w:ascii="Times New Roman" w:eastAsia="Times New Roman" w:hAnsi="Times New Roman" w:cs="Times New Roman"/>
                <w:sz w:val="14"/>
                <w:szCs w:val="14"/>
                <w:lang w:eastAsia="ru-RU"/>
              </w:rPr>
              <w:br/>
              <w:t>(регіон)</w:t>
            </w:r>
          </w:p>
        </w:tc>
        <w:tc>
          <w:tcPr>
            <w:tcW w:w="3400" w:type="dxa"/>
            <w:gridSpan w:val="5"/>
            <w:tcBorders>
              <w:top w:val="single" w:sz="4" w:space="0" w:color="auto"/>
              <w:left w:val="nil"/>
              <w:bottom w:val="single" w:sz="4" w:space="0" w:color="auto"/>
              <w:right w:val="single" w:sz="4" w:space="0" w:color="auto"/>
            </w:tcBorders>
            <w:shd w:val="clear" w:color="000000" w:fill="FFFFFF"/>
            <w:vAlign w:val="center"/>
            <w:hideMark/>
          </w:tcPr>
          <w:p w:rsidR="002532C9" w:rsidRPr="00EE7D12" w:rsidRDefault="002532C9" w:rsidP="00EE7D1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Кількість </w:t>
            </w:r>
            <w:proofErr w:type="gramStart"/>
            <w:r w:rsidRPr="00EE7D12">
              <w:rPr>
                <w:rFonts w:ascii="Times New Roman" w:eastAsia="Times New Roman" w:hAnsi="Times New Roman" w:cs="Times New Roman"/>
                <w:sz w:val="14"/>
                <w:szCs w:val="14"/>
                <w:lang w:eastAsia="ru-RU"/>
              </w:rPr>
              <w:t>осіб</w:t>
            </w:r>
            <w:proofErr w:type="gramEnd"/>
            <w:r w:rsidRPr="00EE7D12">
              <w:rPr>
                <w:rFonts w:ascii="Times New Roman" w:eastAsia="Times New Roman" w:hAnsi="Times New Roman" w:cs="Times New Roman"/>
                <w:sz w:val="14"/>
                <w:szCs w:val="14"/>
                <w:lang w:eastAsia="ru-RU"/>
              </w:rPr>
              <w:t>, щодо яких розглянуто справи з винесенням постанов</w:t>
            </w:r>
          </w:p>
        </w:tc>
        <w:tc>
          <w:tcPr>
            <w:tcW w:w="6800" w:type="dxa"/>
            <w:gridSpan w:val="10"/>
            <w:tcBorders>
              <w:top w:val="single" w:sz="4" w:space="0" w:color="auto"/>
              <w:left w:val="nil"/>
              <w:bottom w:val="single" w:sz="4" w:space="0" w:color="auto"/>
              <w:right w:val="single" w:sz="4" w:space="0" w:color="auto"/>
            </w:tcBorders>
            <w:shd w:val="clear" w:color="000000" w:fill="FFFFFF"/>
            <w:vAlign w:val="center"/>
            <w:hideMark/>
          </w:tcPr>
          <w:p w:rsidR="002532C9" w:rsidRPr="00EE7D12" w:rsidRDefault="002532C9" w:rsidP="00EE7D12">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Види адміністративних стягнень застосовані до </w:t>
            </w:r>
            <w:proofErr w:type="gramStart"/>
            <w:r w:rsidRPr="00EE7D12">
              <w:rPr>
                <w:rFonts w:ascii="Times New Roman" w:eastAsia="Times New Roman" w:hAnsi="Times New Roman" w:cs="Times New Roman"/>
                <w:sz w:val="14"/>
                <w:szCs w:val="14"/>
                <w:lang w:eastAsia="ru-RU"/>
              </w:rPr>
              <w:t>осіб</w:t>
            </w:r>
            <w:proofErr w:type="gramEnd"/>
          </w:p>
        </w:tc>
      </w:tr>
      <w:tr w:rsidR="002532C9" w:rsidRPr="00EE7D12" w:rsidTr="002532C9">
        <w:trPr>
          <w:trHeight w:val="174"/>
        </w:trPr>
        <w:tc>
          <w:tcPr>
            <w:tcW w:w="460" w:type="dxa"/>
            <w:vMerge/>
            <w:tcBorders>
              <w:top w:val="single" w:sz="4" w:space="0" w:color="auto"/>
              <w:left w:val="single" w:sz="4" w:space="0" w:color="auto"/>
              <w:bottom w:val="single" w:sz="4" w:space="0" w:color="auto"/>
              <w:right w:val="single" w:sz="4" w:space="0" w:color="auto"/>
            </w:tcBorders>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p>
        </w:tc>
        <w:tc>
          <w:tcPr>
            <w:tcW w:w="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усього</w:t>
            </w:r>
          </w:p>
        </w:tc>
        <w:tc>
          <w:tcPr>
            <w:tcW w:w="2720" w:type="dxa"/>
            <w:gridSpan w:val="4"/>
            <w:tcBorders>
              <w:top w:val="single" w:sz="4" w:space="0" w:color="auto"/>
              <w:left w:val="nil"/>
              <w:bottom w:val="single" w:sz="4" w:space="0" w:color="auto"/>
              <w:right w:val="single" w:sz="4" w:space="0" w:color="auto"/>
            </w:tcBorders>
            <w:shd w:val="clear" w:color="000000" w:fill="FFFFFF"/>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proofErr w:type="gramStart"/>
            <w:r w:rsidRPr="00EE7D12">
              <w:rPr>
                <w:rFonts w:ascii="Times New Roman" w:eastAsia="Times New Roman" w:hAnsi="Times New Roman" w:cs="Times New Roman"/>
                <w:sz w:val="14"/>
                <w:szCs w:val="14"/>
                <w:lang w:eastAsia="ru-RU"/>
              </w:rPr>
              <w:t>у</w:t>
            </w:r>
            <w:proofErr w:type="gramEnd"/>
            <w:r w:rsidRPr="00EE7D12">
              <w:rPr>
                <w:rFonts w:ascii="Times New Roman" w:eastAsia="Times New Roman" w:hAnsi="Times New Roman" w:cs="Times New Roman"/>
                <w:sz w:val="14"/>
                <w:szCs w:val="14"/>
                <w:lang w:eastAsia="ru-RU"/>
              </w:rPr>
              <w:t xml:space="preserve"> тому числі</w:t>
            </w:r>
          </w:p>
        </w:tc>
        <w:tc>
          <w:tcPr>
            <w:tcW w:w="6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попередження</w:t>
            </w:r>
          </w:p>
        </w:tc>
        <w:tc>
          <w:tcPr>
            <w:tcW w:w="680" w:type="dxa"/>
            <w:vMerge w:val="restart"/>
            <w:tcBorders>
              <w:top w:val="nil"/>
              <w:left w:val="single" w:sz="4" w:space="0" w:color="auto"/>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питома вага *</w:t>
            </w:r>
          </w:p>
        </w:tc>
        <w:tc>
          <w:tcPr>
            <w:tcW w:w="6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штраф</w:t>
            </w:r>
          </w:p>
        </w:tc>
        <w:tc>
          <w:tcPr>
            <w:tcW w:w="680" w:type="dxa"/>
            <w:vMerge w:val="restart"/>
            <w:tcBorders>
              <w:top w:val="nil"/>
              <w:left w:val="single" w:sz="4" w:space="0" w:color="auto"/>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питома вага *</w:t>
            </w:r>
          </w:p>
        </w:tc>
        <w:tc>
          <w:tcPr>
            <w:tcW w:w="6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позбавлення </w:t>
            </w:r>
            <w:proofErr w:type="gramStart"/>
            <w:r w:rsidRPr="00EE7D12">
              <w:rPr>
                <w:rFonts w:ascii="Times New Roman" w:eastAsia="Times New Roman" w:hAnsi="Times New Roman" w:cs="Times New Roman"/>
                <w:sz w:val="14"/>
                <w:szCs w:val="14"/>
                <w:lang w:eastAsia="ru-RU"/>
              </w:rPr>
              <w:t>спец</w:t>
            </w:r>
            <w:proofErr w:type="gramEnd"/>
            <w:r w:rsidRPr="00EE7D12">
              <w:rPr>
                <w:rFonts w:ascii="Times New Roman" w:eastAsia="Times New Roman" w:hAnsi="Times New Roman" w:cs="Times New Roman"/>
                <w:sz w:val="14"/>
                <w:szCs w:val="14"/>
                <w:lang w:eastAsia="ru-RU"/>
              </w:rPr>
              <w:t>іального права</w:t>
            </w:r>
          </w:p>
        </w:tc>
        <w:tc>
          <w:tcPr>
            <w:tcW w:w="680" w:type="dxa"/>
            <w:vMerge w:val="restart"/>
            <w:tcBorders>
              <w:top w:val="nil"/>
              <w:left w:val="single" w:sz="4" w:space="0" w:color="auto"/>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питома вага *</w:t>
            </w:r>
          </w:p>
        </w:tc>
        <w:tc>
          <w:tcPr>
            <w:tcW w:w="6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громадські роботи</w:t>
            </w:r>
          </w:p>
        </w:tc>
        <w:tc>
          <w:tcPr>
            <w:tcW w:w="680" w:type="dxa"/>
            <w:vMerge w:val="restart"/>
            <w:tcBorders>
              <w:top w:val="nil"/>
              <w:left w:val="single" w:sz="4" w:space="0" w:color="auto"/>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питома вага *</w:t>
            </w:r>
          </w:p>
        </w:tc>
        <w:tc>
          <w:tcPr>
            <w:tcW w:w="6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адміністративний арешт</w:t>
            </w:r>
          </w:p>
        </w:tc>
        <w:tc>
          <w:tcPr>
            <w:tcW w:w="680" w:type="dxa"/>
            <w:vMerge w:val="restart"/>
            <w:tcBorders>
              <w:top w:val="nil"/>
              <w:left w:val="single" w:sz="4" w:space="0" w:color="auto"/>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питома вага *</w:t>
            </w:r>
          </w:p>
        </w:tc>
      </w:tr>
      <w:tr w:rsidR="002532C9" w:rsidRPr="00EE7D12" w:rsidTr="002532C9">
        <w:trPr>
          <w:trHeight w:val="1343"/>
        </w:trPr>
        <w:tc>
          <w:tcPr>
            <w:tcW w:w="460" w:type="dxa"/>
            <w:vMerge/>
            <w:tcBorders>
              <w:top w:val="single" w:sz="4" w:space="0" w:color="auto"/>
              <w:left w:val="single" w:sz="4" w:space="0" w:color="auto"/>
              <w:bottom w:val="single" w:sz="4" w:space="0" w:color="auto"/>
              <w:right w:val="single" w:sz="4" w:space="0" w:color="auto"/>
            </w:tcBorders>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p>
        </w:tc>
        <w:tc>
          <w:tcPr>
            <w:tcW w:w="680" w:type="dxa"/>
            <w:tcBorders>
              <w:top w:val="nil"/>
              <w:left w:val="nil"/>
              <w:bottom w:val="single" w:sz="4" w:space="0" w:color="auto"/>
              <w:right w:val="single" w:sz="4" w:space="0" w:color="auto"/>
            </w:tcBorders>
            <w:shd w:val="clear" w:color="000000" w:fill="FFFFFF"/>
            <w:textDirection w:val="btLr"/>
            <w:vAlign w:val="center"/>
            <w:hideMark/>
          </w:tcPr>
          <w:p w:rsidR="002532C9" w:rsidRPr="00EE7D12" w:rsidRDefault="002532C9" w:rsidP="002532C9">
            <w:pPr>
              <w:spacing w:after="0" w:line="240" w:lineRule="auto"/>
              <w:jc w:val="center"/>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накладено адміністративне стягнення</w:t>
            </w:r>
          </w:p>
        </w:tc>
        <w:tc>
          <w:tcPr>
            <w:tcW w:w="680" w:type="dxa"/>
            <w:tcBorders>
              <w:top w:val="nil"/>
              <w:left w:val="nil"/>
              <w:bottom w:val="single" w:sz="4" w:space="0" w:color="auto"/>
              <w:right w:val="single" w:sz="4" w:space="0" w:color="auto"/>
            </w:tcBorders>
            <w:shd w:val="clear" w:color="000000" w:fill="FFFFFF"/>
            <w:textDirection w:val="btLr"/>
            <w:vAlign w:val="center"/>
            <w:hideMark/>
          </w:tcPr>
          <w:p w:rsidR="002532C9" w:rsidRPr="00EE7D12" w:rsidRDefault="002532C9" w:rsidP="002532C9">
            <w:pPr>
              <w:spacing w:after="0" w:line="240" w:lineRule="auto"/>
              <w:jc w:val="center"/>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звільнено від адміністра-тивної відповідальності при малозначності правопорушення</w:t>
            </w:r>
          </w:p>
        </w:tc>
        <w:tc>
          <w:tcPr>
            <w:tcW w:w="680" w:type="dxa"/>
            <w:tcBorders>
              <w:top w:val="nil"/>
              <w:left w:val="nil"/>
              <w:bottom w:val="single" w:sz="4" w:space="0" w:color="auto"/>
              <w:right w:val="single" w:sz="4" w:space="0" w:color="auto"/>
            </w:tcBorders>
            <w:shd w:val="clear" w:color="auto" w:fill="auto"/>
            <w:textDirection w:val="btLr"/>
            <w:vAlign w:val="center"/>
            <w:hideMark/>
          </w:tcPr>
          <w:p w:rsidR="002532C9" w:rsidRPr="00EE7D12" w:rsidRDefault="002532C9" w:rsidP="002532C9">
            <w:pPr>
              <w:spacing w:after="0" w:line="240" w:lineRule="auto"/>
              <w:jc w:val="center"/>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 xml:space="preserve">закрито у зв'язку із відсутністю </w:t>
            </w:r>
            <w:proofErr w:type="gramStart"/>
            <w:r w:rsidRPr="00EE7D12">
              <w:rPr>
                <w:rFonts w:ascii="Times New Roman" w:eastAsia="Times New Roman" w:hAnsi="Times New Roman" w:cs="Times New Roman"/>
                <w:sz w:val="12"/>
                <w:szCs w:val="12"/>
                <w:lang w:eastAsia="ru-RU"/>
              </w:rPr>
              <w:t>под</w:t>
            </w:r>
            <w:proofErr w:type="gramEnd"/>
            <w:r w:rsidRPr="00EE7D12">
              <w:rPr>
                <w:rFonts w:ascii="Times New Roman" w:eastAsia="Times New Roman" w:hAnsi="Times New Roman" w:cs="Times New Roman"/>
                <w:sz w:val="12"/>
                <w:szCs w:val="12"/>
                <w:lang w:eastAsia="ru-RU"/>
              </w:rPr>
              <w:t>ії і складу адміністративного правопорушення</w:t>
            </w:r>
          </w:p>
        </w:tc>
        <w:tc>
          <w:tcPr>
            <w:tcW w:w="680" w:type="dxa"/>
            <w:tcBorders>
              <w:top w:val="nil"/>
              <w:left w:val="nil"/>
              <w:bottom w:val="single" w:sz="4" w:space="0" w:color="auto"/>
              <w:right w:val="single" w:sz="4" w:space="0" w:color="auto"/>
            </w:tcBorders>
            <w:shd w:val="clear" w:color="auto" w:fill="auto"/>
            <w:textDirection w:val="btLr"/>
            <w:vAlign w:val="center"/>
            <w:hideMark/>
          </w:tcPr>
          <w:p w:rsidR="002532C9" w:rsidRPr="00EE7D12" w:rsidRDefault="002532C9" w:rsidP="002532C9">
            <w:pPr>
              <w:spacing w:after="0" w:line="240" w:lineRule="auto"/>
              <w:jc w:val="center"/>
              <w:rPr>
                <w:rFonts w:ascii="Times New Roman" w:eastAsia="Times New Roman" w:hAnsi="Times New Roman" w:cs="Times New Roman"/>
                <w:sz w:val="12"/>
                <w:szCs w:val="12"/>
                <w:lang w:eastAsia="ru-RU"/>
              </w:rPr>
            </w:pPr>
            <w:r w:rsidRPr="00EE7D12">
              <w:rPr>
                <w:rFonts w:ascii="Times New Roman" w:eastAsia="Times New Roman" w:hAnsi="Times New Roman" w:cs="Times New Roman"/>
                <w:sz w:val="12"/>
                <w:szCs w:val="12"/>
                <w:lang w:eastAsia="ru-RU"/>
              </w:rPr>
              <w:t>закрито у зв‘язку із закінченням строків накладення адміністративного стягнення</w:t>
            </w:r>
          </w:p>
        </w:tc>
        <w:tc>
          <w:tcPr>
            <w:tcW w:w="680" w:type="dxa"/>
            <w:vMerge/>
            <w:tcBorders>
              <w:top w:val="nil"/>
              <w:left w:val="single" w:sz="4" w:space="0" w:color="auto"/>
              <w:bottom w:val="single" w:sz="4" w:space="0" w:color="auto"/>
              <w:right w:val="single" w:sz="4" w:space="0" w:color="auto"/>
            </w:tcBorders>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Дніпропетровська область</w:t>
            </w:r>
          </w:p>
        </w:tc>
        <w:tc>
          <w:tcPr>
            <w:tcW w:w="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54 686</w:t>
            </w:r>
          </w:p>
        </w:tc>
        <w:tc>
          <w:tcPr>
            <w:tcW w:w="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31 929</w:t>
            </w:r>
          </w:p>
        </w:tc>
        <w:tc>
          <w:tcPr>
            <w:tcW w:w="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4 225</w:t>
            </w:r>
          </w:p>
        </w:tc>
        <w:tc>
          <w:tcPr>
            <w:tcW w:w="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5 850</w:t>
            </w:r>
          </w:p>
        </w:tc>
        <w:tc>
          <w:tcPr>
            <w:tcW w:w="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9 857</w:t>
            </w:r>
          </w:p>
        </w:tc>
        <w:tc>
          <w:tcPr>
            <w:tcW w:w="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717</w:t>
            </w:r>
          </w:p>
        </w:tc>
        <w:tc>
          <w:tcPr>
            <w:tcW w:w="680" w:type="dxa"/>
            <w:tcBorders>
              <w:top w:val="nil"/>
              <w:left w:val="nil"/>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2,25</w:t>
            </w:r>
          </w:p>
        </w:tc>
        <w:tc>
          <w:tcPr>
            <w:tcW w:w="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27 407</w:t>
            </w:r>
          </w:p>
        </w:tc>
        <w:tc>
          <w:tcPr>
            <w:tcW w:w="680" w:type="dxa"/>
            <w:tcBorders>
              <w:top w:val="nil"/>
              <w:left w:val="nil"/>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85,84</w:t>
            </w:r>
          </w:p>
        </w:tc>
        <w:tc>
          <w:tcPr>
            <w:tcW w:w="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196</w:t>
            </w:r>
          </w:p>
        </w:tc>
        <w:tc>
          <w:tcPr>
            <w:tcW w:w="680" w:type="dxa"/>
            <w:tcBorders>
              <w:top w:val="nil"/>
              <w:left w:val="nil"/>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0,61</w:t>
            </w:r>
          </w:p>
        </w:tc>
        <w:tc>
          <w:tcPr>
            <w:tcW w:w="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3 050</w:t>
            </w:r>
          </w:p>
        </w:tc>
        <w:tc>
          <w:tcPr>
            <w:tcW w:w="680" w:type="dxa"/>
            <w:tcBorders>
              <w:top w:val="nil"/>
              <w:left w:val="nil"/>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9,55</w:t>
            </w:r>
          </w:p>
        </w:tc>
        <w:tc>
          <w:tcPr>
            <w:tcW w:w="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460</w:t>
            </w:r>
          </w:p>
        </w:tc>
        <w:tc>
          <w:tcPr>
            <w:tcW w:w="680" w:type="dxa"/>
            <w:tcBorders>
              <w:top w:val="nil"/>
              <w:left w:val="nil"/>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1,44</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199</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Амур-Нижньодніпровський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3 650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2 167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0,32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2 081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96,03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0,37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1,11</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171</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Апостолівський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259</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75,51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47</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13,70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3,21</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200</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Бабушкінський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3 989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2 897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0,52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2 589</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89,37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0,52</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207</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Баглійський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808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96,89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0,31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172</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Васильківський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157</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66,53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24,58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1,27</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173</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Верхньодніпровський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127</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84,11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0,66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13,25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1,99</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174</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Вільногірський міський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84,09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210</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Дзержинський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1 332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93,54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0,25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1,77</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209</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Дніпровський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785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77,34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14,21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0,72</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175</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Дніпропетровський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1 606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1 246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996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79,94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15,65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0,16</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211</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Довгінцевський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1 647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90,60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0,50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0,34</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201</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Жовтневий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3 220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1 401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1 263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90,15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1,28</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212</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Жовтневий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2 191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1 295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1 124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86,80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0,31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11,81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176</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Жовтоводський міський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0,81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81,30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17,89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208</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Заводський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Дніпродзержинська</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1 590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89,32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0,44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213</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Інгулецький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440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90,16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0,61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0,82</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202</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Індустріальний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2 069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1 157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0,69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1 083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93,60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1,12</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203</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Кіровський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2 266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1 450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0,41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1 366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94,21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0,76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0,28</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204</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Красногвардійський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1 976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1 310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1 227</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93,66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0,69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0,08</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177</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Криворізький районий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0,42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86,02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10,59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2,97</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178</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Криничанський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0,43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70,13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29,44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205</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Ленінський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2 792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1 664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89</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1 388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83,41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8,89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0,78</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179</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Магдалинівський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1 864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471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1 359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0,42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64,54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0,85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32,48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1,70</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180</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Марганецький міськийонний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531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87,50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9,69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1,25</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181</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Межівський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10,26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69,60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0,37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15,75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4,03</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182</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Нікопольський міськрайонний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1 770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90,42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3,94</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183</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Новомосковський міськрайонний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1 919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1 117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1 006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90,06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4,92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0,72</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Орджонікідзевський міський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603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82,63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0,25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12,41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1,24</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185</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Павлоградський міськрайонний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2 214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1 525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1 274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83,54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0,85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11,87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1,57</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186</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Першотравеньський міський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83,05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13,56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0,56</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187</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Петриківський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82,72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0,74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12,87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1,84</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188</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Петропавлівський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277</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66,11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0,24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22,67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9,07</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189</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Покровський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59,42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0,87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32,17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3,19</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190</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П'ятихатський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75,61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21,34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1,83</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214</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Саксаганський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1 857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1 197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1 069</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89,31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0,42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0,08</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206</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Самарський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Дніпропетровська</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1 864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1 012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86,76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0,59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97</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9,58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1,28</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191</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Синельниківський міськрайонний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72,25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20,64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1,38</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192</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Солонянський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67,29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1,87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16,82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12,62</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193</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Софіївський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73,26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17,44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6,98</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194</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Тернівський міський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0,64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72,03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0,64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21,22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5,47</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215</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Тернівський районний суд </w:t>
            </w:r>
            <w:proofErr w:type="gramStart"/>
            <w:r w:rsidRPr="00EE7D12">
              <w:rPr>
                <w:rFonts w:ascii="Times New Roman" w:eastAsia="Times New Roman" w:hAnsi="Times New Roman" w:cs="Times New Roman"/>
                <w:sz w:val="14"/>
                <w:szCs w:val="14"/>
                <w:lang w:eastAsia="ru-RU"/>
              </w:rPr>
              <w:t>м</w:t>
            </w:r>
            <w:proofErr w:type="gramEnd"/>
            <w:r w:rsidRPr="00EE7D12">
              <w:rPr>
                <w:rFonts w:ascii="Times New Roman" w:eastAsia="Times New Roman" w:hAnsi="Times New Roman" w:cs="Times New Roman"/>
                <w:sz w:val="14"/>
                <w:szCs w:val="14"/>
                <w:lang w:eastAsia="ru-RU"/>
              </w:rPr>
              <w:t>. Кривого Рогу</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1 597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751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0,80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87,88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0,27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6,79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3,99</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195</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Томаківський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676</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559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5,01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385</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68,87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0,18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21,65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4,29</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196</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Царичанський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408</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66,67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27,31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0,40</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216</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proofErr w:type="gramStart"/>
            <w:r w:rsidRPr="00EE7D12">
              <w:rPr>
                <w:rFonts w:ascii="Times New Roman" w:eastAsia="Times New Roman" w:hAnsi="Times New Roman" w:cs="Times New Roman"/>
                <w:sz w:val="14"/>
                <w:szCs w:val="14"/>
                <w:lang w:eastAsia="ru-RU"/>
              </w:rPr>
              <w:t>Центрально-М</w:t>
            </w:r>
            <w:proofErr w:type="gramEnd"/>
            <w:r w:rsidRPr="00EE7D12">
              <w:rPr>
                <w:rFonts w:ascii="Times New Roman" w:eastAsia="Times New Roman" w:hAnsi="Times New Roman" w:cs="Times New Roman"/>
                <w:sz w:val="14"/>
                <w:szCs w:val="14"/>
                <w:lang w:eastAsia="ru-RU"/>
              </w:rPr>
              <w:t>іський районний суд м. Кривого Рогу</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1 805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1 320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327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1,67</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1 188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0,30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4,32</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0,53</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197</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Широківський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61,74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43</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37,39</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0,87</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jc w:val="center"/>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198</w:t>
            </w:r>
          </w:p>
        </w:tc>
        <w:tc>
          <w:tcPr>
            <w:tcW w:w="4680" w:type="dxa"/>
            <w:tcBorders>
              <w:top w:val="nil"/>
              <w:left w:val="nil"/>
              <w:bottom w:val="single" w:sz="4" w:space="0" w:color="auto"/>
              <w:right w:val="single" w:sz="4" w:space="0" w:color="auto"/>
            </w:tcBorders>
            <w:shd w:val="clear" w:color="auto" w:fill="auto"/>
            <w:vAlign w:val="center"/>
            <w:hideMark/>
          </w:tcPr>
          <w:p w:rsidR="002532C9" w:rsidRPr="00EE7D12" w:rsidRDefault="002532C9" w:rsidP="002532C9">
            <w:pPr>
              <w:spacing w:after="0" w:line="240" w:lineRule="auto"/>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Юр'ївський районний суд Дніпропетровської області</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233</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14</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15</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6,90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40,00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 </w:t>
            </w:r>
          </w:p>
        </w:tc>
        <w:tc>
          <w:tcPr>
            <w:tcW w:w="6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color w:val="FFFFFF"/>
                <w:sz w:val="14"/>
                <w:szCs w:val="14"/>
                <w:lang w:eastAsia="ru-RU"/>
              </w:rPr>
            </w:pPr>
            <w:r w:rsidRPr="00EE7D12">
              <w:rPr>
                <w:rFonts w:ascii="Times New Roman" w:eastAsia="Times New Roman" w:hAnsi="Times New Roman" w:cs="Times New Roman"/>
                <w:color w:val="FFFFFF"/>
                <w:sz w:val="14"/>
                <w:szCs w:val="14"/>
                <w:lang w:eastAsia="ru-RU"/>
              </w:rPr>
              <w:t>0,00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33,10</w:t>
            </w:r>
          </w:p>
        </w:tc>
        <w:tc>
          <w:tcPr>
            <w:tcW w:w="680" w:type="dxa"/>
            <w:tcBorders>
              <w:top w:val="nil"/>
              <w:left w:val="nil"/>
              <w:bottom w:val="single" w:sz="4" w:space="0" w:color="auto"/>
              <w:right w:val="single" w:sz="4" w:space="0" w:color="auto"/>
            </w:tcBorders>
            <w:shd w:val="clear" w:color="auto" w:fill="auto"/>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29</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20,00</w:t>
            </w:r>
          </w:p>
        </w:tc>
      </w:tr>
      <w:tr w:rsidR="002532C9" w:rsidRPr="00EE7D12" w:rsidTr="002532C9">
        <w:trPr>
          <w:trHeight w:hRule="exact" w:val="170"/>
        </w:trPr>
        <w:tc>
          <w:tcPr>
            <w:tcW w:w="460" w:type="dxa"/>
            <w:tcBorders>
              <w:top w:val="nil"/>
              <w:left w:val="single" w:sz="4" w:space="0" w:color="auto"/>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w:t>
            </w:r>
          </w:p>
        </w:tc>
        <w:tc>
          <w:tcPr>
            <w:tcW w:w="4680" w:type="dxa"/>
            <w:tcBorders>
              <w:top w:val="nil"/>
              <w:left w:val="nil"/>
              <w:bottom w:val="single" w:sz="4" w:space="0" w:color="auto"/>
              <w:right w:val="single" w:sz="4" w:space="0" w:color="auto"/>
            </w:tcBorders>
            <w:shd w:val="clear" w:color="000000" w:fill="D8D8D8"/>
            <w:vAlign w:val="bottom"/>
            <w:hideMark/>
          </w:tcPr>
          <w:p w:rsidR="002532C9" w:rsidRPr="00EE7D12" w:rsidRDefault="002532C9" w:rsidP="002532C9">
            <w:pPr>
              <w:spacing w:after="0" w:line="240" w:lineRule="auto"/>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Усього</w:t>
            </w:r>
          </w:p>
        </w:tc>
        <w:tc>
          <w:tcPr>
            <w:tcW w:w="680" w:type="dxa"/>
            <w:tcBorders>
              <w:top w:val="nil"/>
              <w:left w:val="nil"/>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54 686</w:t>
            </w:r>
          </w:p>
        </w:tc>
        <w:tc>
          <w:tcPr>
            <w:tcW w:w="680" w:type="dxa"/>
            <w:tcBorders>
              <w:top w:val="nil"/>
              <w:left w:val="nil"/>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31 929</w:t>
            </w:r>
          </w:p>
        </w:tc>
        <w:tc>
          <w:tcPr>
            <w:tcW w:w="680" w:type="dxa"/>
            <w:tcBorders>
              <w:top w:val="nil"/>
              <w:left w:val="nil"/>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4 225</w:t>
            </w:r>
          </w:p>
        </w:tc>
        <w:tc>
          <w:tcPr>
            <w:tcW w:w="680" w:type="dxa"/>
            <w:tcBorders>
              <w:top w:val="nil"/>
              <w:left w:val="nil"/>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5 850</w:t>
            </w:r>
          </w:p>
        </w:tc>
        <w:tc>
          <w:tcPr>
            <w:tcW w:w="680" w:type="dxa"/>
            <w:tcBorders>
              <w:top w:val="nil"/>
              <w:left w:val="nil"/>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9 857</w:t>
            </w:r>
          </w:p>
        </w:tc>
        <w:tc>
          <w:tcPr>
            <w:tcW w:w="680" w:type="dxa"/>
            <w:tcBorders>
              <w:top w:val="nil"/>
              <w:left w:val="nil"/>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717</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2,25</w:t>
            </w:r>
          </w:p>
        </w:tc>
        <w:tc>
          <w:tcPr>
            <w:tcW w:w="680" w:type="dxa"/>
            <w:tcBorders>
              <w:top w:val="nil"/>
              <w:left w:val="nil"/>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27 407</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85,84</w:t>
            </w:r>
          </w:p>
        </w:tc>
        <w:tc>
          <w:tcPr>
            <w:tcW w:w="680" w:type="dxa"/>
            <w:tcBorders>
              <w:top w:val="nil"/>
              <w:left w:val="nil"/>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196</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0,61</w:t>
            </w:r>
          </w:p>
        </w:tc>
        <w:tc>
          <w:tcPr>
            <w:tcW w:w="680" w:type="dxa"/>
            <w:tcBorders>
              <w:top w:val="nil"/>
              <w:left w:val="nil"/>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3 050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9,55</w:t>
            </w:r>
          </w:p>
        </w:tc>
        <w:tc>
          <w:tcPr>
            <w:tcW w:w="680" w:type="dxa"/>
            <w:tcBorders>
              <w:top w:val="nil"/>
              <w:left w:val="nil"/>
              <w:bottom w:val="single" w:sz="4" w:space="0" w:color="auto"/>
              <w:right w:val="single" w:sz="4" w:space="0" w:color="auto"/>
            </w:tcBorders>
            <w:shd w:val="clear" w:color="000000" w:fill="D8D8D8"/>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460</w:t>
            </w:r>
          </w:p>
        </w:tc>
        <w:tc>
          <w:tcPr>
            <w:tcW w:w="680" w:type="dxa"/>
            <w:tcBorders>
              <w:top w:val="nil"/>
              <w:left w:val="nil"/>
              <w:bottom w:val="single" w:sz="4" w:space="0" w:color="auto"/>
              <w:right w:val="single" w:sz="4" w:space="0" w:color="auto"/>
            </w:tcBorders>
            <w:shd w:val="clear" w:color="000000" w:fill="D8D8D8"/>
            <w:noWrap/>
            <w:vAlign w:val="center"/>
            <w:hideMark/>
          </w:tcPr>
          <w:p w:rsidR="002532C9" w:rsidRPr="00EE7D12" w:rsidRDefault="002532C9" w:rsidP="002532C9">
            <w:pPr>
              <w:spacing w:after="0" w:line="240" w:lineRule="auto"/>
              <w:jc w:val="right"/>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1,44</w:t>
            </w:r>
          </w:p>
        </w:tc>
      </w:tr>
    </w:tbl>
    <w:p w:rsidR="004B29FF" w:rsidRPr="00EE7D12" w:rsidRDefault="004B29FF" w:rsidP="002E4ABD">
      <w:pPr>
        <w:jc w:val="both"/>
        <w:rPr>
          <w:rFonts w:ascii="Times New Roman" w:hAnsi="Times New Roman" w:cs="Times New Roman"/>
          <w:sz w:val="28"/>
          <w:szCs w:val="28"/>
          <w:lang w:val="uk-UA"/>
        </w:rPr>
        <w:sectPr w:rsidR="004B29FF" w:rsidRPr="00EE7D12" w:rsidSect="004B29FF">
          <w:pgSz w:w="16840" w:h="11907" w:orient="landscape" w:code="9"/>
          <w:pgMar w:top="851" w:right="851" w:bottom="340" w:left="851" w:header="709" w:footer="709" w:gutter="0"/>
          <w:cols w:space="708"/>
          <w:docGrid w:linePitch="360"/>
        </w:sectPr>
      </w:pPr>
    </w:p>
    <w:p w:rsidR="00692359" w:rsidRPr="00EE7D12" w:rsidRDefault="00692359" w:rsidP="00EE7D12">
      <w:pPr>
        <w:spacing w:after="0"/>
        <w:jc w:val="both"/>
        <w:rPr>
          <w:rFonts w:ascii="Times New Roman" w:hAnsi="Times New Roman" w:cs="Times New Roman"/>
          <w:b/>
          <w:i/>
          <w:sz w:val="23"/>
          <w:szCs w:val="23"/>
          <w:lang w:val="uk-UA"/>
        </w:rPr>
      </w:pPr>
      <w:r w:rsidRPr="00EE7D12">
        <w:rPr>
          <w:rFonts w:ascii="Times New Roman" w:hAnsi="Times New Roman" w:cs="Times New Roman"/>
          <w:i/>
          <w:iCs/>
          <w:sz w:val="23"/>
          <w:szCs w:val="23"/>
          <w:lang w:val="uk-UA"/>
        </w:rPr>
        <w:lastRenderedPageBreak/>
        <w:t xml:space="preserve">Таблиця 23. </w:t>
      </w:r>
      <w:r w:rsidRPr="00EE7D12">
        <w:rPr>
          <w:rFonts w:ascii="Times New Roman" w:hAnsi="Times New Roman" w:cs="Times New Roman"/>
          <w:b/>
          <w:i/>
          <w:sz w:val="23"/>
          <w:szCs w:val="23"/>
          <w:lang w:val="uk-UA"/>
        </w:rPr>
        <w:t>Розгляд місцевими судами справ</w:t>
      </w:r>
      <w:r w:rsidRPr="00EE7D12">
        <w:rPr>
          <w:rFonts w:ascii="Times New Roman" w:hAnsi="Times New Roman" w:cs="Times New Roman"/>
          <w:b/>
          <w:i/>
          <w:sz w:val="23"/>
          <w:szCs w:val="23"/>
        </w:rPr>
        <w:t xml:space="preserve"> </w:t>
      </w:r>
      <w:r w:rsidRPr="00EE7D12">
        <w:rPr>
          <w:rFonts w:ascii="Times New Roman" w:hAnsi="Times New Roman" w:cs="Times New Roman"/>
          <w:b/>
          <w:i/>
          <w:sz w:val="23"/>
          <w:szCs w:val="23"/>
          <w:lang w:val="uk-UA"/>
        </w:rPr>
        <w:t>про адміністративні  правопорушення</w:t>
      </w:r>
    </w:p>
    <w:tbl>
      <w:tblPr>
        <w:tblW w:w="9220" w:type="dxa"/>
        <w:tblInd w:w="93" w:type="dxa"/>
        <w:tblLook w:val="04A0"/>
      </w:tblPr>
      <w:tblGrid>
        <w:gridCol w:w="480"/>
        <w:gridCol w:w="4020"/>
        <w:gridCol w:w="1180"/>
        <w:gridCol w:w="1180"/>
        <w:gridCol w:w="1180"/>
        <w:gridCol w:w="1180"/>
      </w:tblGrid>
      <w:tr w:rsidR="00EE7D12" w:rsidRPr="00EE7D12" w:rsidTr="00EE7D12">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з/</w:t>
            </w:r>
            <w:proofErr w:type="gramStart"/>
            <w:r w:rsidRPr="00EE7D12">
              <w:rPr>
                <w:rFonts w:ascii="Times New Roman" w:eastAsia="Times New Roman" w:hAnsi="Times New Roman" w:cs="Times New Roman"/>
                <w:b/>
                <w:bCs/>
                <w:sz w:val="14"/>
                <w:szCs w:val="14"/>
                <w:lang w:eastAsia="ru-RU"/>
              </w:rPr>
              <w:t>п</w:t>
            </w:r>
            <w:proofErr w:type="gramEnd"/>
          </w:p>
        </w:tc>
        <w:tc>
          <w:tcPr>
            <w:tcW w:w="40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Найменування показника</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2016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2017 </w:t>
            </w:r>
            <w:proofErr w:type="gramStart"/>
            <w:r w:rsidRPr="00EE7D12">
              <w:rPr>
                <w:rFonts w:ascii="Times New Roman" w:eastAsia="Times New Roman" w:hAnsi="Times New Roman" w:cs="Times New Roman"/>
                <w:b/>
                <w:bCs/>
                <w:sz w:val="14"/>
                <w:szCs w:val="14"/>
                <w:lang w:eastAsia="ru-RU"/>
              </w:rPr>
              <w:t>р</w:t>
            </w:r>
            <w:proofErr w:type="gramEnd"/>
            <w:r w:rsidRPr="00EE7D12">
              <w:rPr>
                <w:rFonts w:ascii="Times New Roman" w:eastAsia="Times New Roman" w:hAnsi="Times New Roman" w:cs="Times New Roman"/>
                <w:b/>
                <w:bCs/>
                <w:sz w:val="14"/>
                <w:szCs w:val="14"/>
                <w:lang w:eastAsia="ru-RU"/>
              </w:rPr>
              <w:t>ік</w:t>
            </w:r>
          </w:p>
        </w:tc>
        <w:tc>
          <w:tcPr>
            <w:tcW w:w="2360" w:type="dxa"/>
            <w:gridSpan w:val="2"/>
            <w:tcBorders>
              <w:top w:val="single" w:sz="4" w:space="0" w:color="auto"/>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Динаміка</w:t>
            </w:r>
          </w:p>
        </w:tc>
      </w:tr>
      <w:tr w:rsidR="00EE7D12" w:rsidRPr="00EE7D12" w:rsidTr="00EE7D12">
        <w:trPr>
          <w:trHeight w:val="33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EE7D12" w:rsidRPr="00EE7D12" w:rsidRDefault="00EE7D12" w:rsidP="00EE7D12">
            <w:pPr>
              <w:spacing w:after="0" w:line="240" w:lineRule="auto"/>
              <w:rPr>
                <w:rFonts w:ascii="Times New Roman" w:eastAsia="Times New Roman" w:hAnsi="Times New Roman" w:cs="Times New Roman"/>
                <w:b/>
                <w:bCs/>
                <w:sz w:val="14"/>
                <w:szCs w:val="14"/>
                <w:lang w:eastAsia="ru-RU"/>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EE7D12" w:rsidRPr="00EE7D12" w:rsidRDefault="00EE7D12" w:rsidP="00EE7D12">
            <w:pPr>
              <w:spacing w:after="0" w:line="240" w:lineRule="auto"/>
              <w:rPr>
                <w:rFonts w:ascii="Times New Roman" w:eastAsia="Times New Roman" w:hAnsi="Times New Roman" w:cs="Times New Roman"/>
                <w:b/>
                <w:bCs/>
                <w:sz w:val="14"/>
                <w:szCs w:val="14"/>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EE7D12" w:rsidRPr="00EE7D12" w:rsidRDefault="00EE7D12" w:rsidP="00EE7D12">
            <w:pPr>
              <w:spacing w:after="0" w:line="240" w:lineRule="auto"/>
              <w:rPr>
                <w:rFonts w:ascii="Times New Roman" w:eastAsia="Times New Roman" w:hAnsi="Times New Roman" w:cs="Times New Roman"/>
                <w:b/>
                <w:bCs/>
                <w:sz w:val="14"/>
                <w:szCs w:val="14"/>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EE7D12" w:rsidRPr="00EE7D12" w:rsidRDefault="00EE7D12" w:rsidP="00EE7D12">
            <w:pPr>
              <w:spacing w:after="0" w:line="240" w:lineRule="auto"/>
              <w:rPr>
                <w:rFonts w:ascii="Times New Roman" w:eastAsia="Times New Roman" w:hAnsi="Times New Roman" w:cs="Times New Roman"/>
                <w:b/>
                <w:bCs/>
                <w:sz w:val="14"/>
                <w:szCs w:val="14"/>
                <w:lang w:eastAsia="ru-RU"/>
              </w:rPr>
            </w:pP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абс.</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 %</w:t>
            </w:r>
          </w:p>
        </w:tc>
      </w:tr>
      <w:tr w:rsidR="00EE7D12" w:rsidRPr="00EE7D12" w:rsidTr="00EE7D12">
        <w:trPr>
          <w:trHeight w:val="21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w:t>
            </w: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Надійшло справ за звітний період</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56 075</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67 284</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11 209</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20,0</w:t>
            </w:r>
          </w:p>
        </w:tc>
      </w:tr>
      <w:tr w:rsidR="00EE7D12" w:rsidRPr="00EE7D12" w:rsidTr="00EE7D12">
        <w:trPr>
          <w:trHeight w:val="21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2</w:t>
            </w: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Перебувало на розгляді справ</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57 617</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70 756</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13 139</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22,8</w:t>
            </w:r>
          </w:p>
        </w:tc>
      </w:tr>
      <w:tr w:rsidR="00EE7D12" w:rsidRPr="00EE7D12" w:rsidTr="00EE7D12">
        <w:trPr>
          <w:trHeight w:val="21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3</w:t>
            </w: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Повернуто справ</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7 951</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12 997</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5 046</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63,5</w:t>
            </w:r>
          </w:p>
        </w:tc>
      </w:tr>
      <w:tr w:rsidR="00EE7D12" w:rsidRPr="00EE7D12" w:rsidTr="00EE7D12">
        <w:trPr>
          <w:trHeight w:val="21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4</w:t>
            </w: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Розглянуто справ з винесенням постанов</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45 896</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54 658</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8 762</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19,1</w:t>
            </w:r>
          </w:p>
        </w:tc>
      </w:tr>
      <w:tr w:rsidR="00EE7D12" w:rsidRPr="00EE7D12" w:rsidTr="00EE7D12">
        <w:trPr>
          <w:trHeight w:val="21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5</w:t>
            </w: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Залишок нерозглянутих справ на кінець звітного періоду</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3 770</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3 101</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-669</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-17,7</w:t>
            </w:r>
          </w:p>
        </w:tc>
      </w:tr>
      <w:tr w:rsidR="00EE7D12" w:rsidRPr="00EE7D12" w:rsidTr="00EE7D12">
        <w:trPr>
          <w:trHeight w:val="210"/>
        </w:trPr>
        <w:tc>
          <w:tcPr>
            <w:tcW w:w="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6</w:t>
            </w: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Кількість </w:t>
            </w:r>
            <w:proofErr w:type="gramStart"/>
            <w:r w:rsidRPr="00EE7D12">
              <w:rPr>
                <w:rFonts w:ascii="Times New Roman" w:eastAsia="Times New Roman" w:hAnsi="Times New Roman" w:cs="Times New Roman"/>
                <w:b/>
                <w:bCs/>
                <w:sz w:val="14"/>
                <w:szCs w:val="14"/>
                <w:lang w:eastAsia="ru-RU"/>
              </w:rPr>
              <w:t>осіб</w:t>
            </w:r>
            <w:proofErr w:type="gramEnd"/>
            <w:r w:rsidRPr="00EE7D12">
              <w:rPr>
                <w:rFonts w:ascii="Times New Roman" w:eastAsia="Times New Roman" w:hAnsi="Times New Roman" w:cs="Times New Roman"/>
                <w:b/>
                <w:bCs/>
                <w:sz w:val="14"/>
                <w:szCs w:val="14"/>
                <w:lang w:eastAsia="ru-RU"/>
              </w:rPr>
              <w:t>, щодо яких розглянуто справи, усього</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45 949</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54 686</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8 737</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19,0</w:t>
            </w:r>
          </w:p>
        </w:tc>
      </w:tr>
      <w:tr w:rsidR="00EE7D12" w:rsidRPr="00EE7D12" w:rsidTr="00EE7D12">
        <w:trPr>
          <w:trHeight w:val="405"/>
        </w:trPr>
        <w:tc>
          <w:tcPr>
            <w:tcW w:w="480" w:type="dxa"/>
            <w:vMerge/>
            <w:tcBorders>
              <w:top w:val="nil"/>
              <w:left w:val="single" w:sz="4" w:space="0" w:color="auto"/>
              <w:bottom w:val="single" w:sz="4" w:space="0" w:color="auto"/>
              <w:right w:val="single" w:sz="4" w:space="0" w:color="auto"/>
            </w:tcBorders>
            <w:vAlign w:val="center"/>
            <w:hideMark/>
          </w:tcPr>
          <w:p w:rsidR="00EE7D12" w:rsidRPr="00EE7D12" w:rsidRDefault="00EE7D12" w:rsidP="00EE7D12">
            <w:pPr>
              <w:spacing w:after="0" w:line="240" w:lineRule="auto"/>
              <w:rPr>
                <w:rFonts w:ascii="Times New Roman" w:eastAsia="Times New Roman" w:hAnsi="Times New Roman" w:cs="Times New Roman"/>
                <w:b/>
                <w:bCs/>
                <w:sz w:val="14"/>
                <w:szCs w:val="14"/>
                <w:lang w:eastAsia="ru-RU"/>
              </w:rPr>
            </w:pP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sz w:val="14"/>
                <w:szCs w:val="14"/>
                <w:lang w:eastAsia="ru-RU"/>
              </w:rPr>
            </w:pPr>
            <w:proofErr w:type="gramStart"/>
            <w:r w:rsidRPr="00EE7D12">
              <w:rPr>
                <w:rFonts w:ascii="Times New Roman" w:eastAsia="Times New Roman" w:hAnsi="Times New Roman" w:cs="Times New Roman"/>
                <w:sz w:val="14"/>
                <w:szCs w:val="14"/>
                <w:lang w:eastAsia="ru-RU"/>
              </w:rPr>
              <w:t>у</w:t>
            </w:r>
            <w:proofErr w:type="gramEnd"/>
            <w:r w:rsidRPr="00EE7D12">
              <w:rPr>
                <w:rFonts w:ascii="Times New Roman" w:eastAsia="Times New Roman" w:hAnsi="Times New Roman" w:cs="Times New Roman"/>
                <w:sz w:val="14"/>
                <w:szCs w:val="14"/>
                <w:lang w:eastAsia="ru-RU"/>
              </w:rPr>
              <w:t xml:space="preserve"> тому числі про застосування заходів впливу, передбачених статтею 24-1 КУпАП</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1 884</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2 140</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256</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13,6</w:t>
            </w:r>
          </w:p>
        </w:tc>
      </w:tr>
      <w:tr w:rsidR="00EE7D12" w:rsidRPr="00EE7D12" w:rsidTr="00EE7D12">
        <w:trPr>
          <w:trHeight w:val="210"/>
        </w:trPr>
        <w:tc>
          <w:tcPr>
            <w:tcW w:w="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7</w:t>
            </w: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Закрито справи, усього</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13 607</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20 612</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7 005</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51,5</w:t>
            </w:r>
          </w:p>
        </w:tc>
      </w:tr>
      <w:tr w:rsidR="00EE7D12" w:rsidRPr="00EE7D12" w:rsidTr="00EE7D12">
        <w:trPr>
          <w:trHeight w:val="405"/>
        </w:trPr>
        <w:tc>
          <w:tcPr>
            <w:tcW w:w="480" w:type="dxa"/>
            <w:vMerge/>
            <w:tcBorders>
              <w:top w:val="nil"/>
              <w:left w:val="single" w:sz="4" w:space="0" w:color="auto"/>
              <w:bottom w:val="single" w:sz="4" w:space="0" w:color="auto"/>
              <w:right w:val="single" w:sz="4" w:space="0" w:color="auto"/>
            </w:tcBorders>
            <w:vAlign w:val="center"/>
            <w:hideMark/>
          </w:tcPr>
          <w:p w:rsidR="00EE7D12" w:rsidRPr="00EE7D12" w:rsidRDefault="00EE7D12" w:rsidP="00EE7D12">
            <w:pPr>
              <w:spacing w:after="0" w:line="240" w:lineRule="auto"/>
              <w:rPr>
                <w:rFonts w:ascii="Times New Roman" w:eastAsia="Times New Roman" w:hAnsi="Times New Roman" w:cs="Times New Roman"/>
                <w:b/>
                <w:bCs/>
                <w:sz w:val="14"/>
                <w:szCs w:val="14"/>
                <w:lang w:eastAsia="ru-RU"/>
              </w:rPr>
            </w:pP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з них у зв'язку із звільненням від адміністративної відповідальності при малозначності правопорушення</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3 512</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4 225</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713</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20,3</w:t>
            </w:r>
          </w:p>
        </w:tc>
      </w:tr>
      <w:tr w:rsidR="00EE7D12" w:rsidRPr="00EE7D12" w:rsidTr="00EE7D12">
        <w:trPr>
          <w:trHeight w:val="405"/>
        </w:trPr>
        <w:tc>
          <w:tcPr>
            <w:tcW w:w="480" w:type="dxa"/>
            <w:vMerge/>
            <w:tcBorders>
              <w:top w:val="nil"/>
              <w:left w:val="single" w:sz="4" w:space="0" w:color="auto"/>
              <w:bottom w:val="single" w:sz="4" w:space="0" w:color="auto"/>
              <w:right w:val="single" w:sz="4" w:space="0" w:color="auto"/>
            </w:tcBorders>
            <w:vAlign w:val="center"/>
            <w:hideMark/>
          </w:tcPr>
          <w:p w:rsidR="00EE7D12" w:rsidRPr="00EE7D12" w:rsidRDefault="00EE7D12" w:rsidP="00EE7D12">
            <w:pPr>
              <w:spacing w:after="0" w:line="240" w:lineRule="auto"/>
              <w:rPr>
                <w:rFonts w:ascii="Times New Roman" w:eastAsia="Times New Roman" w:hAnsi="Times New Roman" w:cs="Times New Roman"/>
                <w:b/>
                <w:bCs/>
                <w:sz w:val="14"/>
                <w:szCs w:val="14"/>
                <w:lang w:eastAsia="ru-RU"/>
              </w:rPr>
            </w:pP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 xml:space="preserve">у зв'язку із відсутністю </w:t>
            </w:r>
            <w:proofErr w:type="gramStart"/>
            <w:r w:rsidRPr="00EE7D12">
              <w:rPr>
                <w:rFonts w:ascii="Times New Roman" w:eastAsia="Times New Roman" w:hAnsi="Times New Roman" w:cs="Times New Roman"/>
                <w:sz w:val="14"/>
                <w:szCs w:val="14"/>
                <w:lang w:eastAsia="ru-RU"/>
              </w:rPr>
              <w:t>под</w:t>
            </w:r>
            <w:proofErr w:type="gramEnd"/>
            <w:r w:rsidRPr="00EE7D12">
              <w:rPr>
                <w:rFonts w:ascii="Times New Roman" w:eastAsia="Times New Roman" w:hAnsi="Times New Roman" w:cs="Times New Roman"/>
                <w:sz w:val="14"/>
                <w:szCs w:val="14"/>
                <w:lang w:eastAsia="ru-RU"/>
              </w:rPr>
              <w:t>ії і складу адміністративного правопорушення</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4 098</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5 850</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1 752</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42,8</w:t>
            </w:r>
          </w:p>
        </w:tc>
      </w:tr>
      <w:tr w:rsidR="00EE7D12" w:rsidRPr="00EE7D12" w:rsidTr="00EE7D12">
        <w:trPr>
          <w:trHeight w:val="405"/>
        </w:trPr>
        <w:tc>
          <w:tcPr>
            <w:tcW w:w="480" w:type="dxa"/>
            <w:vMerge/>
            <w:tcBorders>
              <w:top w:val="nil"/>
              <w:left w:val="single" w:sz="4" w:space="0" w:color="auto"/>
              <w:bottom w:val="single" w:sz="4" w:space="0" w:color="auto"/>
              <w:right w:val="single" w:sz="4" w:space="0" w:color="auto"/>
            </w:tcBorders>
            <w:vAlign w:val="center"/>
            <w:hideMark/>
          </w:tcPr>
          <w:p w:rsidR="00EE7D12" w:rsidRPr="00EE7D12" w:rsidRDefault="00EE7D12" w:rsidP="00EE7D12">
            <w:pPr>
              <w:spacing w:after="0" w:line="240" w:lineRule="auto"/>
              <w:rPr>
                <w:rFonts w:ascii="Times New Roman" w:eastAsia="Times New Roman" w:hAnsi="Times New Roman" w:cs="Times New Roman"/>
                <w:b/>
                <w:bCs/>
                <w:sz w:val="14"/>
                <w:szCs w:val="14"/>
                <w:lang w:eastAsia="ru-RU"/>
              </w:rPr>
            </w:pP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у зв'язку із закінченням строків накладення адміністративного стягнення</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5 506</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9 857</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4 351</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79,0</w:t>
            </w:r>
          </w:p>
        </w:tc>
      </w:tr>
      <w:tr w:rsidR="00EE7D12" w:rsidRPr="00EE7D12" w:rsidTr="00EE7D12">
        <w:trPr>
          <w:trHeight w:val="21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8</w:t>
            </w: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Кількість </w:t>
            </w:r>
            <w:proofErr w:type="gramStart"/>
            <w:r w:rsidRPr="00EE7D12">
              <w:rPr>
                <w:rFonts w:ascii="Times New Roman" w:eastAsia="Times New Roman" w:hAnsi="Times New Roman" w:cs="Times New Roman"/>
                <w:b/>
                <w:bCs/>
                <w:sz w:val="14"/>
                <w:szCs w:val="14"/>
                <w:lang w:eastAsia="ru-RU"/>
              </w:rPr>
              <w:t>осіб</w:t>
            </w:r>
            <w:proofErr w:type="gramEnd"/>
            <w:r w:rsidRPr="00EE7D12">
              <w:rPr>
                <w:rFonts w:ascii="Times New Roman" w:eastAsia="Times New Roman" w:hAnsi="Times New Roman" w:cs="Times New Roman"/>
                <w:b/>
                <w:bCs/>
                <w:sz w:val="14"/>
                <w:szCs w:val="14"/>
                <w:lang w:eastAsia="ru-RU"/>
              </w:rPr>
              <w:t>, на яких накладено адміністративне стягнення</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30 457</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31 929</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1 472</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4,8</w:t>
            </w:r>
          </w:p>
        </w:tc>
      </w:tr>
      <w:tr w:rsidR="00EE7D12" w:rsidRPr="00EE7D12" w:rsidTr="00EE7D12">
        <w:trPr>
          <w:trHeight w:val="210"/>
        </w:trPr>
        <w:tc>
          <w:tcPr>
            <w:tcW w:w="92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Види адміністративних стягнень, </w:t>
            </w:r>
            <w:proofErr w:type="gramStart"/>
            <w:r w:rsidRPr="00EE7D12">
              <w:rPr>
                <w:rFonts w:ascii="Times New Roman" w:eastAsia="Times New Roman" w:hAnsi="Times New Roman" w:cs="Times New Roman"/>
                <w:b/>
                <w:bCs/>
                <w:sz w:val="14"/>
                <w:szCs w:val="14"/>
                <w:lang w:eastAsia="ru-RU"/>
              </w:rPr>
              <w:t>накладен</w:t>
            </w:r>
            <w:proofErr w:type="gramEnd"/>
            <w:r w:rsidRPr="00EE7D12">
              <w:rPr>
                <w:rFonts w:ascii="Times New Roman" w:eastAsia="Times New Roman" w:hAnsi="Times New Roman" w:cs="Times New Roman"/>
                <w:b/>
                <w:bCs/>
                <w:sz w:val="14"/>
                <w:szCs w:val="14"/>
                <w:lang w:eastAsia="ru-RU"/>
              </w:rPr>
              <w:t>і на осіб</w:t>
            </w:r>
          </w:p>
        </w:tc>
      </w:tr>
      <w:tr w:rsidR="00EE7D12" w:rsidRPr="00EE7D12" w:rsidTr="00EE7D12">
        <w:trPr>
          <w:trHeight w:val="210"/>
        </w:trPr>
        <w:tc>
          <w:tcPr>
            <w:tcW w:w="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9</w:t>
            </w: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попередження</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1 091</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717</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-374</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-34,3</w:t>
            </w:r>
          </w:p>
        </w:tc>
      </w:tr>
      <w:tr w:rsidR="00EE7D12" w:rsidRPr="00EE7D12" w:rsidTr="00EE7D12">
        <w:trPr>
          <w:trHeight w:val="210"/>
        </w:trPr>
        <w:tc>
          <w:tcPr>
            <w:tcW w:w="480" w:type="dxa"/>
            <w:vMerge/>
            <w:tcBorders>
              <w:top w:val="nil"/>
              <w:left w:val="single" w:sz="4" w:space="0" w:color="auto"/>
              <w:bottom w:val="single" w:sz="4" w:space="0" w:color="auto"/>
              <w:right w:val="single" w:sz="4" w:space="0" w:color="auto"/>
            </w:tcBorders>
            <w:vAlign w:val="center"/>
            <w:hideMark/>
          </w:tcPr>
          <w:p w:rsidR="00EE7D12" w:rsidRPr="00EE7D12" w:rsidRDefault="00EE7D12" w:rsidP="00EE7D12">
            <w:pPr>
              <w:spacing w:after="0" w:line="240" w:lineRule="auto"/>
              <w:rPr>
                <w:rFonts w:ascii="Times New Roman" w:eastAsia="Times New Roman" w:hAnsi="Times New Roman" w:cs="Times New Roman"/>
                <w:b/>
                <w:bCs/>
                <w:sz w:val="14"/>
                <w:szCs w:val="14"/>
                <w:lang w:eastAsia="ru-RU"/>
              </w:rPr>
            </w:pP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штраф</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24 416</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27 407</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2 991</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12,3</w:t>
            </w:r>
          </w:p>
        </w:tc>
      </w:tr>
      <w:tr w:rsidR="00EE7D12" w:rsidRPr="00EE7D12" w:rsidTr="00EE7D12">
        <w:trPr>
          <w:trHeight w:val="210"/>
        </w:trPr>
        <w:tc>
          <w:tcPr>
            <w:tcW w:w="480" w:type="dxa"/>
            <w:vMerge/>
            <w:tcBorders>
              <w:top w:val="nil"/>
              <w:left w:val="single" w:sz="4" w:space="0" w:color="auto"/>
              <w:bottom w:val="single" w:sz="4" w:space="0" w:color="auto"/>
              <w:right w:val="single" w:sz="4" w:space="0" w:color="auto"/>
            </w:tcBorders>
            <w:vAlign w:val="center"/>
            <w:hideMark/>
          </w:tcPr>
          <w:p w:rsidR="00EE7D12" w:rsidRPr="00EE7D12" w:rsidRDefault="00EE7D12" w:rsidP="00EE7D12">
            <w:pPr>
              <w:spacing w:after="0" w:line="240" w:lineRule="auto"/>
              <w:rPr>
                <w:rFonts w:ascii="Times New Roman" w:eastAsia="Times New Roman" w:hAnsi="Times New Roman" w:cs="Times New Roman"/>
                <w:b/>
                <w:bCs/>
                <w:sz w:val="14"/>
                <w:szCs w:val="14"/>
                <w:lang w:eastAsia="ru-RU"/>
              </w:rPr>
            </w:pP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 xml:space="preserve">позбавлення </w:t>
            </w:r>
            <w:proofErr w:type="gramStart"/>
            <w:r w:rsidRPr="00EE7D12">
              <w:rPr>
                <w:rFonts w:ascii="Times New Roman" w:eastAsia="Times New Roman" w:hAnsi="Times New Roman" w:cs="Times New Roman"/>
                <w:b/>
                <w:bCs/>
                <w:sz w:val="14"/>
                <w:szCs w:val="14"/>
                <w:lang w:eastAsia="ru-RU"/>
              </w:rPr>
              <w:t>спец</w:t>
            </w:r>
            <w:proofErr w:type="gramEnd"/>
            <w:r w:rsidRPr="00EE7D12">
              <w:rPr>
                <w:rFonts w:ascii="Times New Roman" w:eastAsia="Times New Roman" w:hAnsi="Times New Roman" w:cs="Times New Roman"/>
                <w:b/>
                <w:bCs/>
                <w:sz w:val="14"/>
                <w:szCs w:val="14"/>
                <w:lang w:eastAsia="ru-RU"/>
              </w:rPr>
              <w:t xml:space="preserve">іального права </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1 274</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196</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-1 078</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-84,6</w:t>
            </w:r>
          </w:p>
        </w:tc>
      </w:tr>
      <w:tr w:rsidR="00EE7D12" w:rsidRPr="00EE7D12" w:rsidTr="00EE7D12">
        <w:trPr>
          <w:trHeight w:val="210"/>
        </w:trPr>
        <w:tc>
          <w:tcPr>
            <w:tcW w:w="480" w:type="dxa"/>
            <w:vMerge/>
            <w:tcBorders>
              <w:top w:val="nil"/>
              <w:left w:val="single" w:sz="4" w:space="0" w:color="auto"/>
              <w:bottom w:val="single" w:sz="4" w:space="0" w:color="auto"/>
              <w:right w:val="single" w:sz="4" w:space="0" w:color="auto"/>
            </w:tcBorders>
            <w:vAlign w:val="center"/>
            <w:hideMark/>
          </w:tcPr>
          <w:p w:rsidR="00EE7D12" w:rsidRPr="00EE7D12" w:rsidRDefault="00EE7D12" w:rsidP="00EE7D12">
            <w:pPr>
              <w:spacing w:after="0" w:line="240" w:lineRule="auto"/>
              <w:rPr>
                <w:rFonts w:ascii="Times New Roman" w:eastAsia="Times New Roman" w:hAnsi="Times New Roman" w:cs="Times New Roman"/>
                <w:b/>
                <w:bCs/>
                <w:sz w:val="14"/>
                <w:szCs w:val="14"/>
                <w:lang w:eastAsia="ru-RU"/>
              </w:rPr>
            </w:pP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громадські роботи</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2 789</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3 050</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261</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9,4</w:t>
            </w:r>
          </w:p>
        </w:tc>
      </w:tr>
      <w:tr w:rsidR="00EE7D12" w:rsidRPr="00EE7D12" w:rsidTr="00EE7D12">
        <w:trPr>
          <w:trHeight w:val="210"/>
        </w:trPr>
        <w:tc>
          <w:tcPr>
            <w:tcW w:w="480" w:type="dxa"/>
            <w:vMerge/>
            <w:tcBorders>
              <w:top w:val="nil"/>
              <w:left w:val="single" w:sz="4" w:space="0" w:color="auto"/>
              <w:bottom w:val="single" w:sz="4" w:space="0" w:color="auto"/>
              <w:right w:val="single" w:sz="4" w:space="0" w:color="auto"/>
            </w:tcBorders>
            <w:vAlign w:val="center"/>
            <w:hideMark/>
          </w:tcPr>
          <w:p w:rsidR="00EE7D12" w:rsidRPr="00EE7D12" w:rsidRDefault="00EE7D12" w:rsidP="00EE7D12">
            <w:pPr>
              <w:spacing w:after="0" w:line="240" w:lineRule="auto"/>
              <w:rPr>
                <w:rFonts w:ascii="Times New Roman" w:eastAsia="Times New Roman" w:hAnsi="Times New Roman" w:cs="Times New Roman"/>
                <w:b/>
                <w:bCs/>
                <w:sz w:val="14"/>
                <w:szCs w:val="14"/>
                <w:lang w:eastAsia="ru-RU"/>
              </w:rPr>
            </w:pP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адміністративний арешт</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792</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460</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-332</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-41,9</w:t>
            </w:r>
          </w:p>
        </w:tc>
      </w:tr>
      <w:tr w:rsidR="00EE7D12" w:rsidRPr="00EE7D12" w:rsidTr="00EE7D12">
        <w:trPr>
          <w:trHeight w:val="210"/>
        </w:trPr>
        <w:tc>
          <w:tcPr>
            <w:tcW w:w="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center"/>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10</w:t>
            </w: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Сума накладеного судом  штрафу (грн.)</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64 620 207</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100 949 857</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36 329 650</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56,2</w:t>
            </w:r>
          </w:p>
        </w:tc>
      </w:tr>
      <w:tr w:rsidR="00EE7D12" w:rsidRPr="00EE7D12" w:rsidTr="00EE7D12">
        <w:trPr>
          <w:trHeight w:val="210"/>
        </w:trPr>
        <w:tc>
          <w:tcPr>
            <w:tcW w:w="480" w:type="dxa"/>
            <w:vMerge/>
            <w:tcBorders>
              <w:top w:val="nil"/>
              <w:left w:val="single" w:sz="4" w:space="0" w:color="auto"/>
              <w:bottom w:val="single" w:sz="4" w:space="0" w:color="auto"/>
              <w:right w:val="single" w:sz="4" w:space="0" w:color="auto"/>
            </w:tcBorders>
            <w:vAlign w:val="center"/>
            <w:hideMark/>
          </w:tcPr>
          <w:p w:rsidR="00EE7D12" w:rsidRPr="00EE7D12" w:rsidRDefault="00EE7D12" w:rsidP="00EE7D12">
            <w:pPr>
              <w:spacing w:after="0" w:line="240" w:lineRule="auto"/>
              <w:rPr>
                <w:rFonts w:ascii="Times New Roman" w:eastAsia="Times New Roman" w:hAnsi="Times New Roman" w:cs="Times New Roman"/>
                <w:b/>
                <w:bCs/>
                <w:sz w:val="14"/>
                <w:szCs w:val="14"/>
                <w:lang w:eastAsia="ru-RU"/>
              </w:rPr>
            </w:pPr>
          </w:p>
        </w:tc>
        <w:tc>
          <w:tcPr>
            <w:tcW w:w="402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both"/>
              <w:rPr>
                <w:rFonts w:ascii="Times New Roman" w:eastAsia="Times New Roman" w:hAnsi="Times New Roman" w:cs="Times New Roman"/>
                <w:b/>
                <w:bCs/>
                <w:sz w:val="14"/>
                <w:szCs w:val="14"/>
                <w:lang w:eastAsia="ru-RU"/>
              </w:rPr>
            </w:pPr>
            <w:r w:rsidRPr="00EE7D12">
              <w:rPr>
                <w:rFonts w:ascii="Times New Roman" w:eastAsia="Times New Roman" w:hAnsi="Times New Roman" w:cs="Times New Roman"/>
                <w:b/>
                <w:bCs/>
                <w:sz w:val="14"/>
                <w:szCs w:val="14"/>
                <w:lang w:eastAsia="ru-RU"/>
              </w:rPr>
              <w:t>Сума штрафу, сплаченого добровільно (грн.)</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8 374 797</w:t>
            </w:r>
          </w:p>
        </w:tc>
        <w:tc>
          <w:tcPr>
            <w:tcW w:w="1180" w:type="dxa"/>
            <w:tcBorders>
              <w:top w:val="nil"/>
              <w:left w:val="nil"/>
              <w:bottom w:val="single" w:sz="4" w:space="0" w:color="auto"/>
              <w:right w:val="single" w:sz="4" w:space="0" w:color="auto"/>
            </w:tcBorders>
            <w:shd w:val="clear" w:color="auto" w:fill="auto"/>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10 108 764</w:t>
            </w:r>
          </w:p>
        </w:tc>
        <w:tc>
          <w:tcPr>
            <w:tcW w:w="1180" w:type="dxa"/>
            <w:tcBorders>
              <w:top w:val="nil"/>
              <w:left w:val="nil"/>
              <w:bottom w:val="single" w:sz="4" w:space="0" w:color="auto"/>
              <w:right w:val="single" w:sz="4" w:space="0" w:color="auto"/>
            </w:tcBorders>
            <w:shd w:val="clear" w:color="000000" w:fill="FFFFFF"/>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1 733 967</w:t>
            </w:r>
          </w:p>
        </w:tc>
        <w:tc>
          <w:tcPr>
            <w:tcW w:w="1180" w:type="dxa"/>
            <w:tcBorders>
              <w:top w:val="nil"/>
              <w:left w:val="nil"/>
              <w:bottom w:val="single" w:sz="4" w:space="0" w:color="auto"/>
              <w:right w:val="single" w:sz="4" w:space="0" w:color="auto"/>
            </w:tcBorders>
            <w:shd w:val="clear" w:color="000000" w:fill="D8D8D8"/>
            <w:noWrap/>
            <w:vAlign w:val="center"/>
            <w:hideMark/>
          </w:tcPr>
          <w:p w:rsidR="00EE7D12" w:rsidRPr="00EE7D12" w:rsidRDefault="00EE7D12" w:rsidP="00EE7D12">
            <w:pPr>
              <w:spacing w:after="0" w:line="240" w:lineRule="auto"/>
              <w:jc w:val="right"/>
              <w:rPr>
                <w:rFonts w:ascii="Times New Roman" w:eastAsia="Times New Roman" w:hAnsi="Times New Roman" w:cs="Times New Roman"/>
                <w:sz w:val="14"/>
                <w:szCs w:val="14"/>
                <w:lang w:eastAsia="ru-RU"/>
              </w:rPr>
            </w:pPr>
            <w:r w:rsidRPr="00EE7D12">
              <w:rPr>
                <w:rFonts w:ascii="Times New Roman" w:eastAsia="Times New Roman" w:hAnsi="Times New Roman" w:cs="Times New Roman"/>
                <w:sz w:val="14"/>
                <w:szCs w:val="14"/>
                <w:lang w:eastAsia="ru-RU"/>
              </w:rPr>
              <w:t>20,7</w:t>
            </w:r>
          </w:p>
        </w:tc>
      </w:tr>
    </w:tbl>
    <w:p w:rsidR="00EE7D12" w:rsidRPr="00EE7D12" w:rsidRDefault="00EE7D12" w:rsidP="00692359">
      <w:pPr>
        <w:jc w:val="both"/>
        <w:rPr>
          <w:rFonts w:ascii="Times New Roman" w:hAnsi="Times New Roman" w:cs="Times New Roman"/>
          <w:b/>
          <w:i/>
          <w:sz w:val="23"/>
          <w:szCs w:val="23"/>
          <w:lang w:val="uk-UA"/>
        </w:rPr>
      </w:pPr>
    </w:p>
    <w:p w:rsidR="00EF010A" w:rsidRPr="00EE7D12" w:rsidRDefault="00EF010A" w:rsidP="00EF010A">
      <w:pPr>
        <w:pStyle w:val="Default"/>
        <w:jc w:val="both"/>
        <w:rPr>
          <w:sz w:val="28"/>
          <w:szCs w:val="28"/>
          <w:lang w:val="uk-UA"/>
        </w:rPr>
      </w:pPr>
    </w:p>
    <w:p w:rsidR="00EF010A" w:rsidRPr="00EE7D12" w:rsidRDefault="00EF010A" w:rsidP="00EF010A">
      <w:pPr>
        <w:spacing w:after="0" w:line="240" w:lineRule="auto"/>
        <w:jc w:val="both"/>
        <w:rPr>
          <w:rFonts w:ascii="Times New Roman" w:hAnsi="Times New Roman" w:cs="Times New Roman"/>
          <w:sz w:val="28"/>
          <w:szCs w:val="28"/>
          <w:lang w:val="uk-UA"/>
        </w:rPr>
      </w:pPr>
      <w:r w:rsidRPr="00EE7D12">
        <w:rPr>
          <w:rFonts w:ascii="Times New Roman" w:hAnsi="Times New Roman" w:cs="Times New Roman"/>
          <w:sz w:val="28"/>
          <w:szCs w:val="28"/>
          <w:lang w:val="uk-UA"/>
        </w:rPr>
        <w:t>Начальник територіального управління</w:t>
      </w:r>
    </w:p>
    <w:p w:rsidR="00EF010A" w:rsidRPr="00EE7D12" w:rsidRDefault="00EF010A" w:rsidP="00EF010A">
      <w:pPr>
        <w:spacing w:after="0" w:line="240" w:lineRule="auto"/>
        <w:jc w:val="both"/>
        <w:rPr>
          <w:rFonts w:ascii="Times New Roman" w:hAnsi="Times New Roman" w:cs="Times New Roman"/>
          <w:sz w:val="28"/>
          <w:szCs w:val="28"/>
          <w:lang w:val="uk-UA"/>
        </w:rPr>
      </w:pPr>
      <w:r w:rsidRPr="00EE7D12">
        <w:rPr>
          <w:rFonts w:ascii="Times New Roman" w:hAnsi="Times New Roman" w:cs="Times New Roman"/>
          <w:sz w:val="28"/>
          <w:szCs w:val="28"/>
          <w:lang w:val="uk-UA"/>
        </w:rPr>
        <w:t>Державної судової адміністрації України</w:t>
      </w:r>
    </w:p>
    <w:p w:rsidR="00EF010A" w:rsidRPr="00EE7D12" w:rsidRDefault="00EF010A" w:rsidP="00EF010A">
      <w:pPr>
        <w:pStyle w:val="Default"/>
        <w:jc w:val="both"/>
        <w:rPr>
          <w:sz w:val="28"/>
          <w:szCs w:val="28"/>
          <w:lang w:val="uk-UA"/>
        </w:rPr>
      </w:pPr>
      <w:r w:rsidRPr="00EE7D12">
        <w:rPr>
          <w:sz w:val="28"/>
          <w:szCs w:val="28"/>
          <w:lang w:val="uk-UA"/>
        </w:rPr>
        <w:t>в Дніпропетровській області                                                          А.В. Ігнатьєва</w:t>
      </w: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sz w:val="28"/>
          <w:szCs w:val="28"/>
          <w:lang w:val="uk-UA"/>
        </w:rPr>
      </w:pPr>
    </w:p>
    <w:p w:rsidR="00EF010A" w:rsidRPr="00EE7D12" w:rsidRDefault="00EF010A" w:rsidP="00EF010A">
      <w:pPr>
        <w:pStyle w:val="Default"/>
        <w:jc w:val="both"/>
        <w:rPr>
          <w:i/>
          <w:sz w:val="22"/>
          <w:szCs w:val="22"/>
          <w:lang w:val="uk-UA"/>
        </w:rPr>
      </w:pPr>
      <w:r w:rsidRPr="00EE7D12">
        <w:rPr>
          <w:i/>
          <w:sz w:val="22"/>
          <w:szCs w:val="22"/>
          <w:lang w:val="uk-UA"/>
        </w:rPr>
        <w:t>Вик. Нескоромна І.П.</w:t>
      </w:r>
    </w:p>
    <w:p w:rsidR="00EF010A" w:rsidRPr="00EE7D12" w:rsidRDefault="00EF010A" w:rsidP="00EF010A">
      <w:pPr>
        <w:pStyle w:val="Default"/>
        <w:jc w:val="both"/>
        <w:rPr>
          <w:i/>
          <w:sz w:val="22"/>
          <w:szCs w:val="22"/>
          <w:lang w:val="uk-UA"/>
        </w:rPr>
      </w:pPr>
      <w:r w:rsidRPr="00EE7D12">
        <w:rPr>
          <w:i/>
          <w:sz w:val="22"/>
          <w:szCs w:val="22"/>
          <w:lang w:val="uk-UA"/>
        </w:rPr>
        <w:t xml:space="preserve">        (056) 374-73-64</w:t>
      </w:r>
    </w:p>
    <w:p w:rsidR="00EF010A" w:rsidRPr="00EE7D12" w:rsidRDefault="00EF010A" w:rsidP="00EF010A">
      <w:pPr>
        <w:pStyle w:val="Default"/>
        <w:jc w:val="both"/>
        <w:rPr>
          <w:sz w:val="28"/>
          <w:szCs w:val="28"/>
          <w:lang w:val="uk-UA"/>
        </w:rPr>
      </w:pPr>
      <w:r w:rsidRPr="00EE7D12">
        <w:rPr>
          <w:sz w:val="28"/>
          <w:szCs w:val="28"/>
          <w:lang w:val="uk-UA"/>
        </w:rPr>
        <w:t xml:space="preserve">        </w:t>
      </w:r>
    </w:p>
    <w:sectPr w:rsidR="00EF010A" w:rsidRPr="00EE7D12" w:rsidSect="00EF010A">
      <w:pgSz w:w="11907" w:h="16840" w:code="9"/>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B14" w:rsidRDefault="00CC5B14" w:rsidP="00F40BCD">
      <w:pPr>
        <w:spacing w:after="0" w:line="240" w:lineRule="auto"/>
      </w:pPr>
      <w:r>
        <w:separator/>
      </w:r>
    </w:p>
  </w:endnote>
  <w:endnote w:type="continuationSeparator" w:id="0">
    <w:p w:rsidR="00CC5B14" w:rsidRDefault="00CC5B14" w:rsidP="00F40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B14" w:rsidRDefault="00CC5B14" w:rsidP="00F40BCD">
      <w:pPr>
        <w:spacing w:after="0" w:line="240" w:lineRule="auto"/>
      </w:pPr>
      <w:r>
        <w:separator/>
      </w:r>
    </w:p>
  </w:footnote>
  <w:footnote w:type="continuationSeparator" w:id="0">
    <w:p w:rsidR="00CC5B14" w:rsidRDefault="00CC5B14" w:rsidP="00F40BCD">
      <w:pPr>
        <w:spacing w:after="0" w:line="240" w:lineRule="auto"/>
      </w:pPr>
      <w:r>
        <w:continuationSeparator/>
      </w:r>
    </w:p>
  </w:footnote>
  <w:footnote w:id="1">
    <w:p w:rsidR="002532C9" w:rsidRPr="00E47BEA" w:rsidRDefault="002532C9" w:rsidP="00F40BCD">
      <w:pPr>
        <w:pStyle w:val="a5"/>
        <w:rPr>
          <w:lang w:val="uk-UA"/>
        </w:rPr>
      </w:pPr>
      <w:r>
        <w:rPr>
          <w:rStyle w:val="a7"/>
        </w:rPr>
        <w:footnoteRef/>
      </w:r>
      <w:r>
        <w:t xml:space="preserve"> у </w:t>
      </w:r>
      <w:r>
        <w:rPr>
          <w:rFonts w:ascii="Times New Roman" w:hAnsi="Times New Roman" w:cs="Times New Roman"/>
        </w:rPr>
        <w:t xml:space="preserve">квадратних дужках дані за </w:t>
      </w:r>
      <w:r>
        <w:rPr>
          <w:rFonts w:ascii="Times New Roman" w:hAnsi="Times New Roman" w:cs="Times New Roman"/>
          <w:lang w:val="uk-UA"/>
        </w:rPr>
        <w:t xml:space="preserve">2016  </w:t>
      </w:r>
      <w:proofErr w:type="gramStart"/>
      <w:r>
        <w:rPr>
          <w:rFonts w:ascii="Times New Roman" w:hAnsi="Times New Roman" w:cs="Times New Roman"/>
          <w:lang w:val="uk-UA"/>
        </w:rPr>
        <w:t>р</w:t>
      </w:r>
      <w:proofErr w:type="gramEnd"/>
      <w:r>
        <w:rPr>
          <w:rFonts w:ascii="Times New Roman" w:hAnsi="Times New Roman" w:cs="Times New Roman"/>
          <w:lang w:val="uk-UA"/>
        </w:rPr>
        <w:t>ік</w:t>
      </w:r>
      <w:r>
        <w:rPr>
          <w:rFonts w:ascii="Times New Roman" w:hAnsi="Times New Roman" w:cs="Times New Roman"/>
        </w:rPr>
        <w:t xml:space="preserve"> </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F40BCD"/>
    <w:rsid w:val="000040F3"/>
    <w:rsid w:val="000076C7"/>
    <w:rsid w:val="00011D37"/>
    <w:rsid w:val="000160DA"/>
    <w:rsid w:val="00091069"/>
    <w:rsid w:val="000948A7"/>
    <w:rsid w:val="000B7EB7"/>
    <w:rsid w:val="000C00AD"/>
    <w:rsid w:val="00130AEB"/>
    <w:rsid w:val="001D1A66"/>
    <w:rsid w:val="001D7215"/>
    <w:rsid w:val="00211830"/>
    <w:rsid w:val="00232209"/>
    <w:rsid w:val="00243F6B"/>
    <w:rsid w:val="002532C9"/>
    <w:rsid w:val="00273B4F"/>
    <w:rsid w:val="002C1E39"/>
    <w:rsid w:val="002E4ABD"/>
    <w:rsid w:val="002F4953"/>
    <w:rsid w:val="00305A26"/>
    <w:rsid w:val="003310CA"/>
    <w:rsid w:val="00332508"/>
    <w:rsid w:val="00333D91"/>
    <w:rsid w:val="00334CC9"/>
    <w:rsid w:val="00365BD5"/>
    <w:rsid w:val="00380B61"/>
    <w:rsid w:val="00381C34"/>
    <w:rsid w:val="003B01AC"/>
    <w:rsid w:val="0040021C"/>
    <w:rsid w:val="00403134"/>
    <w:rsid w:val="004342CD"/>
    <w:rsid w:val="00464CA4"/>
    <w:rsid w:val="00467899"/>
    <w:rsid w:val="00474A23"/>
    <w:rsid w:val="0047703E"/>
    <w:rsid w:val="004A4929"/>
    <w:rsid w:val="004B29FF"/>
    <w:rsid w:val="004D671C"/>
    <w:rsid w:val="004E0DC2"/>
    <w:rsid w:val="004F3F1F"/>
    <w:rsid w:val="004F53D2"/>
    <w:rsid w:val="00513015"/>
    <w:rsid w:val="00526425"/>
    <w:rsid w:val="00565E80"/>
    <w:rsid w:val="00573FAC"/>
    <w:rsid w:val="005871AD"/>
    <w:rsid w:val="00591485"/>
    <w:rsid w:val="005E5D9E"/>
    <w:rsid w:val="00614D33"/>
    <w:rsid w:val="00625865"/>
    <w:rsid w:val="00625D99"/>
    <w:rsid w:val="00634375"/>
    <w:rsid w:val="0064771D"/>
    <w:rsid w:val="00692359"/>
    <w:rsid w:val="006A56C2"/>
    <w:rsid w:val="006B7048"/>
    <w:rsid w:val="00757CF1"/>
    <w:rsid w:val="00774224"/>
    <w:rsid w:val="007C5580"/>
    <w:rsid w:val="007D2C73"/>
    <w:rsid w:val="007F678C"/>
    <w:rsid w:val="008053C0"/>
    <w:rsid w:val="00806669"/>
    <w:rsid w:val="00806AD8"/>
    <w:rsid w:val="0088396B"/>
    <w:rsid w:val="008856C8"/>
    <w:rsid w:val="00885ACF"/>
    <w:rsid w:val="008C1427"/>
    <w:rsid w:val="008F61E0"/>
    <w:rsid w:val="00923162"/>
    <w:rsid w:val="0097046E"/>
    <w:rsid w:val="00986A81"/>
    <w:rsid w:val="009939D5"/>
    <w:rsid w:val="009A12EE"/>
    <w:rsid w:val="009B6439"/>
    <w:rsid w:val="009E6620"/>
    <w:rsid w:val="00A44DD6"/>
    <w:rsid w:val="00A82BFF"/>
    <w:rsid w:val="00AF57CC"/>
    <w:rsid w:val="00B01975"/>
    <w:rsid w:val="00B34D65"/>
    <w:rsid w:val="00B6478E"/>
    <w:rsid w:val="00B82AB2"/>
    <w:rsid w:val="00BA23FD"/>
    <w:rsid w:val="00BA490E"/>
    <w:rsid w:val="00BA77B1"/>
    <w:rsid w:val="00BF1CCB"/>
    <w:rsid w:val="00BF3695"/>
    <w:rsid w:val="00C13C27"/>
    <w:rsid w:val="00C16F0D"/>
    <w:rsid w:val="00C8221B"/>
    <w:rsid w:val="00CA4072"/>
    <w:rsid w:val="00CB6222"/>
    <w:rsid w:val="00CC5B14"/>
    <w:rsid w:val="00CF0F0A"/>
    <w:rsid w:val="00D41C13"/>
    <w:rsid w:val="00D52C0B"/>
    <w:rsid w:val="00D77CC9"/>
    <w:rsid w:val="00DD1183"/>
    <w:rsid w:val="00E8125E"/>
    <w:rsid w:val="00EA1FD1"/>
    <w:rsid w:val="00EA22E0"/>
    <w:rsid w:val="00EB576E"/>
    <w:rsid w:val="00EC5F4F"/>
    <w:rsid w:val="00ED0AF2"/>
    <w:rsid w:val="00EE7D12"/>
    <w:rsid w:val="00EF010A"/>
    <w:rsid w:val="00F32465"/>
    <w:rsid w:val="00F37531"/>
    <w:rsid w:val="00F40BCD"/>
    <w:rsid w:val="00F46113"/>
    <w:rsid w:val="00F61FD0"/>
    <w:rsid w:val="00F651CB"/>
    <w:rsid w:val="00FE6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B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Indent"/>
    <w:basedOn w:val="a"/>
    <w:link w:val="a4"/>
    <w:rsid w:val="00F40BCD"/>
    <w:pPr>
      <w:spacing w:after="0" w:line="240" w:lineRule="auto"/>
      <w:ind w:left="993" w:hanging="284"/>
      <w:jc w:val="both"/>
    </w:pPr>
    <w:rPr>
      <w:rFonts w:ascii="Times New Roman" w:eastAsia="Times New Roman" w:hAnsi="Times New Roman" w:cs="Times New Roman"/>
      <w:sz w:val="28"/>
      <w:szCs w:val="28"/>
      <w:lang w:val="uk-UA" w:eastAsia="ru-RU"/>
    </w:rPr>
  </w:style>
  <w:style w:type="character" w:customStyle="1" w:styleId="a4">
    <w:name w:val="Основной текст с отступом Знак"/>
    <w:basedOn w:val="a0"/>
    <w:link w:val="a3"/>
    <w:rsid w:val="00F40BCD"/>
    <w:rPr>
      <w:rFonts w:ascii="Times New Roman" w:eastAsia="Times New Roman" w:hAnsi="Times New Roman" w:cs="Times New Roman"/>
      <w:sz w:val="28"/>
      <w:szCs w:val="28"/>
      <w:lang w:val="uk-UA" w:eastAsia="ru-RU"/>
    </w:rPr>
  </w:style>
  <w:style w:type="paragraph" w:styleId="a5">
    <w:name w:val="footnote text"/>
    <w:basedOn w:val="a"/>
    <w:link w:val="a6"/>
    <w:uiPriority w:val="99"/>
    <w:semiHidden/>
    <w:unhideWhenUsed/>
    <w:rsid w:val="00F40BCD"/>
    <w:pPr>
      <w:spacing w:after="0" w:line="240" w:lineRule="auto"/>
    </w:pPr>
    <w:rPr>
      <w:sz w:val="20"/>
      <w:szCs w:val="20"/>
    </w:rPr>
  </w:style>
  <w:style w:type="character" w:customStyle="1" w:styleId="a6">
    <w:name w:val="Текст сноски Знак"/>
    <w:basedOn w:val="a0"/>
    <w:link w:val="a5"/>
    <w:uiPriority w:val="99"/>
    <w:semiHidden/>
    <w:rsid w:val="00F40BCD"/>
    <w:rPr>
      <w:sz w:val="20"/>
      <w:szCs w:val="20"/>
    </w:rPr>
  </w:style>
  <w:style w:type="character" w:styleId="a7">
    <w:name w:val="footnote reference"/>
    <w:basedOn w:val="a0"/>
    <w:uiPriority w:val="99"/>
    <w:semiHidden/>
    <w:unhideWhenUsed/>
    <w:rsid w:val="00F40BCD"/>
    <w:rPr>
      <w:vertAlign w:val="superscript"/>
    </w:rPr>
  </w:style>
  <w:style w:type="paragraph" w:styleId="a8">
    <w:name w:val="Balloon Text"/>
    <w:basedOn w:val="a"/>
    <w:link w:val="a9"/>
    <w:uiPriority w:val="99"/>
    <w:semiHidden/>
    <w:unhideWhenUsed/>
    <w:rsid w:val="00F40B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0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884">
      <w:bodyDiv w:val="1"/>
      <w:marLeft w:val="0"/>
      <w:marRight w:val="0"/>
      <w:marTop w:val="0"/>
      <w:marBottom w:val="0"/>
      <w:divBdr>
        <w:top w:val="none" w:sz="0" w:space="0" w:color="auto"/>
        <w:left w:val="none" w:sz="0" w:space="0" w:color="auto"/>
        <w:bottom w:val="none" w:sz="0" w:space="0" w:color="auto"/>
        <w:right w:val="none" w:sz="0" w:space="0" w:color="auto"/>
      </w:divBdr>
    </w:div>
    <w:div w:id="33235596">
      <w:bodyDiv w:val="1"/>
      <w:marLeft w:val="0"/>
      <w:marRight w:val="0"/>
      <w:marTop w:val="0"/>
      <w:marBottom w:val="0"/>
      <w:divBdr>
        <w:top w:val="none" w:sz="0" w:space="0" w:color="auto"/>
        <w:left w:val="none" w:sz="0" w:space="0" w:color="auto"/>
        <w:bottom w:val="none" w:sz="0" w:space="0" w:color="auto"/>
        <w:right w:val="none" w:sz="0" w:space="0" w:color="auto"/>
      </w:divBdr>
    </w:div>
    <w:div w:id="59980614">
      <w:bodyDiv w:val="1"/>
      <w:marLeft w:val="0"/>
      <w:marRight w:val="0"/>
      <w:marTop w:val="0"/>
      <w:marBottom w:val="0"/>
      <w:divBdr>
        <w:top w:val="none" w:sz="0" w:space="0" w:color="auto"/>
        <w:left w:val="none" w:sz="0" w:space="0" w:color="auto"/>
        <w:bottom w:val="none" w:sz="0" w:space="0" w:color="auto"/>
        <w:right w:val="none" w:sz="0" w:space="0" w:color="auto"/>
      </w:divBdr>
    </w:div>
    <w:div w:id="80378525">
      <w:bodyDiv w:val="1"/>
      <w:marLeft w:val="0"/>
      <w:marRight w:val="0"/>
      <w:marTop w:val="0"/>
      <w:marBottom w:val="0"/>
      <w:divBdr>
        <w:top w:val="none" w:sz="0" w:space="0" w:color="auto"/>
        <w:left w:val="none" w:sz="0" w:space="0" w:color="auto"/>
        <w:bottom w:val="none" w:sz="0" w:space="0" w:color="auto"/>
        <w:right w:val="none" w:sz="0" w:space="0" w:color="auto"/>
      </w:divBdr>
    </w:div>
    <w:div w:id="85075842">
      <w:bodyDiv w:val="1"/>
      <w:marLeft w:val="0"/>
      <w:marRight w:val="0"/>
      <w:marTop w:val="0"/>
      <w:marBottom w:val="0"/>
      <w:divBdr>
        <w:top w:val="none" w:sz="0" w:space="0" w:color="auto"/>
        <w:left w:val="none" w:sz="0" w:space="0" w:color="auto"/>
        <w:bottom w:val="none" w:sz="0" w:space="0" w:color="auto"/>
        <w:right w:val="none" w:sz="0" w:space="0" w:color="auto"/>
      </w:divBdr>
    </w:div>
    <w:div w:id="85687225">
      <w:bodyDiv w:val="1"/>
      <w:marLeft w:val="0"/>
      <w:marRight w:val="0"/>
      <w:marTop w:val="0"/>
      <w:marBottom w:val="0"/>
      <w:divBdr>
        <w:top w:val="none" w:sz="0" w:space="0" w:color="auto"/>
        <w:left w:val="none" w:sz="0" w:space="0" w:color="auto"/>
        <w:bottom w:val="none" w:sz="0" w:space="0" w:color="auto"/>
        <w:right w:val="none" w:sz="0" w:space="0" w:color="auto"/>
      </w:divBdr>
    </w:div>
    <w:div w:id="86731051">
      <w:bodyDiv w:val="1"/>
      <w:marLeft w:val="0"/>
      <w:marRight w:val="0"/>
      <w:marTop w:val="0"/>
      <w:marBottom w:val="0"/>
      <w:divBdr>
        <w:top w:val="none" w:sz="0" w:space="0" w:color="auto"/>
        <w:left w:val="none" w:sz="0" w:space="0" w:color="auto"/>
        <w:bottom w:val="none" w:sz="0" w:space="0" w:color="auto"/>
        <w:right w:val="none" w:sz="0" w:space="0" w:color="auto"/>
      </w:divBdr>
    </w:div>
    <w:div w:id="98527307">
      <w:bodyDiv w:val="1"/>
      <w:marLeft w:val="0"/>
      <w:marRight w:val="0"/>
      <w:marTop w:val="0"/>
      <w:marBottom w:val="0"/>
      <w:divBdr>
        <w:top w:val="none" w:sz="0" w:space="0" w:color="auto"/>
        <w:left w:val="none" w:sz="0" w:space="0" w:color="auto"/>
        <w:bottom w:val="none" w:sz="0" w:space="0" w:color="auto"/>
        <w:right w:val="none" w:sz="0" w:space="0" w:color="auto"/>
      </w:divBdr>
    </w:div>
    <w:div w:id="118688256">
      <w:bodyDiv w:val="1"/>
      <w:marLeft w:val="0"/>
      <w:marRight w:val="0"/>
      <w:marTop w:val="0"/>
      <w:marBottom w:val="0"/>
      <w:divBdr>
        <w:top w:val="none" w:sz="0" w:space="0" w:color="auto"/>
        <w:left w:val="none" w:sz="0" w:space="0" w:color="auto"/>
        <w:bottom w:val="none" w:sz="0" w:space="0" w:color="auto"/>
        <w:right w:val="none" w:sz="0" w:space="0" w:color="auto"/>
      </w:divBdr>
    </w:div>
    <w:div w:id="119543258">
      <w:bodyDiv w:val="1"/>
      <w:marLeft w:val="0"/>
      <w:marRight w:val="0"/>
      <w:marTop w:val="0"/>
      <w:marBottom w:val="0"/>
      <w:divBdr>
        <w:top w:val="none" w:sz="0" w:space="0" w:color="auto"/>
        <w:left w:val="none" w:sz="0" w:space="0" w:color="auto"/>
        <w:bottom w:val="none" w:sz="0" w:space="0" w:color="auto"/>
        <w:right w:val="none" w:sz="0" w:space="0" w:color="auto"/>
      </w:divBdr>
    </w:div>
    <w:div w:id="140465688">
      <w:bodyDiv w:val="1"/>
      <w:marLeft w:val="0"/>
      <w:marRight w:val="0"/>
      <w:marTop w:val="0"/>
      <w:marBottom w:val="0"/>
      <w:divBdr>
        <w:top w:val="none" w:sz="0" w:space="0" w:color="auto"/>
        <w:left w:val="none" w:sz="0" w:space="0" w:color="auto"/>
        <w:bottom w:val="none" w:sz="0" w:space="0" w:color="auto"/>
        <w:right w:val="none" w:sz="0" w:space="0" w:color="auto"/>
      </w:divBdr>
    </w:div>
    <w:div w:id="224882084">
      <w:bodyDiv w:val="1"/>
      <w:marLeft w:val="0"/>
      <w:marRight w:val="0"/>
      <w:marTop w:val="0"/>
      <w:marBottom w:val="0"/>
      <w:divBdr>
        <w:top w:val="none" w:sz="0" w:space="0" w:color="auto"/>
        <w:left w:val="none" w:sz="0" w:space="0" w:color="auto"/>
        <w:bottom w:val="none" w:sz="0" w:space="0" w:color="auto"/>
        <w:right w:val="none" w:sz="0" w:space="0" w:color="auto"/>
      </w:divBdr>
    </w:div>
    <w:div w:id="240678166">
      <w:bodyDiv w:val="1"/>
      <w:marLeft w:val="0"/>
      <w:marRight w:val="0"/>
      <w:marTop w:val="0"/>
      <w:marBottom w:val="0"/>
      <w:divBdr>
        <w:top w:val="none" w:sz="0" w:space="0" w:color="auto"/>
        <w:left w:val="none" w:sz="0" w:space="0" w:color="auto"/>
        <w:bottom w:val="none" w:sz="0" w:space="0" w:color="auto"/>
        <w:right w:val="none" w:sz="0" w:space="0" w:color="auto"/>
      </w:divBdr>
    </w:div>
    <w:div w:id="285476916">
      <w:bodyDiv w:val="1"/>
      <w:marLeft w:val="0"/>
      <w:marRight w:val="0"/>
      <w:marTop w:val="0"/>
      <w:marBottom w:val="0"/>
      <w:divBdr>
        <w:top w:val="none" w:sz="0" w:space="0" w:color="auto"/>
        <w:left w:val="none" w:sz="0" w:space="0" w:color="auto"/>
        <w:bottom w:val="none" w:sz="0" w:space="0" w:color="auto"/>
        <w:right w:val="none" w:sz="0" w:space="0" w:color="auto"/>
      </w:divBdr>
    </w:div>
    <w:div w:id="288559551">
      <w:bodyDiv w:val="1"/>
      <w:marLeft w:val="0"/>
      <w:marRight w:val="0"/>
      <w:marTop w:val="0"/>
      <w:marBottom w:val="0"/>
      <w:divBdr>
        <w:top w:val="none" w:sz="0" w:space="0" w:color="auto"/>
        <w:left w:val="none" w:sz="0" w:space="0" w:color="auto"/>
        <w:bottom w:val="none" w:sz="0" w:space="0" w:color="auto"/>
        <w:right w:val="none" w:sz="0" w:space="0" w:color="auto"/>
      </w:divBdr>
    </w:div>
    <w:div w:id="292323241">
      <w:bodyDiv w:val="1"/>
      <w:marLeft w:val="0"/>
      <w:marRight w:val="0"/>
      <w:marTop w:val="0"/>
      <w:marBottom w:val="0"/>
      <w:divBdr>
        <w:top w:val="none" w:sz="0" w:space="0" w:color="auto"/>
        <w:left w:val="none" w:sz="0" w:space="0" w:color="auto"/>
        <w:bottom w:val="none" w:sz="0" w:space="0" w:color="auto"/>
        <w:right w:val="none" w:sz="0" w:space="0" w:color="auto"/>
      </w:divBdr>
    </w:div>
    <w:div w:id="304971715">
      <w:bodyDiv w:val="1"/>
      <w:marLeft w:val="0"/>
      <w:marRight w:val="0"/>
      <w:marTop w:val="0"/>
      <w:marBottom w:val="0"/>
      <w:divBdr>
        <w:top w:val="none" w:sz="0" w:space="0" w:color="auto"/>
        <w:left w:val="none" w:sz="0" w:space="0" w:color="auto"/>
        <w:bottom w:val="none" w:sz="0" w:space="0" w:color="auto"/>
        <w:right w:val="none" w:sz="0" w:space="0" w:color="auto"/>
      </w:divBdr>
    </w:div>
    <w:div w:id="343359964">
      <w:bodyDiv w:val="1"/>
      <w:marLeft w:val="0"/>
      <w:marRight w:val="0"/>
      <w:marTop w:val="0"/>
      <w:marBottom w:val="0"/>
      <w:divBdr>
        <w:top w:val="none" w:sz="0" w:space="0" w:color="auto"/>
        <w:left w:val="none" w:sz="0" w:space="0" w:color="auto"/>
        <w:bottom w:val="none" w:sz="0" w:space="0" w:color="auto"/>
        <w:right w:val="none" w:sz="0" w:space="0" w:color="auto"/>
      </w:divBdr>
    </w:div>
    <w:div w:id="345910023">
      <w:bodyDiv w:val="1"/>
      <w:marLeft w:val="0"/>
      <w:marRight w:val="0"/>
      <w:marTop w:val="0"/>
      <w:marBottom w:val="0"/>
      <w:divBdr>
        <w:top w:val="none" w:sz="0" w:space="0" w:color="auto"/>
        <w:left w:val="none" w:sz="0" w:space="0" w:color="auto"/>
        <w:bottom w:val="none" w:sz="0" w:space="0" w:color="auto"/>
        <w:right w:val="none" w:sz="0" w:space="0" w:color="auto"/>
      </w:divBdr>
    </w:div>
    <w:div w:id="369959964">
      <w:bodyDiv w:val="1"/>
      <w:marLeft w:val="0"/>
      <w:marRight w:val="0"/>
      <w:marTop w:val="0"/>
      <w:marBottom w:val="0"/>
      <w:divBdr>
        <w:top w:val="none" w:sz="0" w:space="0" w:color="auto"/>
        <w:left w:val="none" w:sz="0" w:space="0" w:color="auto"/>
        <w:bottom w:val="none" w:sz="0" w:space="0" w:color="auto"/>
        <w:right w:val="none" w:sz="0" w:space="0" w:color="auto"/>
      </w:divBdr>
    </w:div>
    <w:div w:id="378285506">
      <w:bodyDiv w:val="1"/>
      <w:marLeft w:val="0"/>
      <w:marRight w:val="0"/>
      <w:marTop w:val="0"/>
      <w:marBottom w:val="0"/>
      <w:divBdr>
        <w:top w:val="none" w:sz="0" w:space="0" w:color="auto"/>
        <w:left w:val="none" w:sz="0" w:space="0" w:color="auto"/>
        <w:bottom w:val="none" w:sz="0" w:space="0" w:color="auto"/>
        <w:right w:val="none" w:sz="0" w:space="0" w:color="auto"/>
      </w:divBdr>
    </w:div>
    <w:div w:id="384451447">
      <w:bodyDiv w:val="1"/>
      <w:marLeft w:val="0"/>
      <w:marRight w:val="0"/>
      <w:marTop w:val="0"/>
      <w:marBottom w:val="0"/>
      <w:divBdr>
        <w:top w:val="none" w:sz="0" w:space="0" w:color="auto"/>
        <w:left w:val="none" w:sz="0" w:space="0" w:color="auto"/>
        <w:bottom w:val="none" w:sz="0" w:space="0" w:color="auto"/>
        <w:right w:val="none" w:sz="0" w:space="0" w:color="auto"/>
      </w:divBdr>
    </w:div>
    <w:div w:id="398018464">
      <w:bodyDiv w:val="1"/>
      <w:marLeft w:val="0"/>
      <w:marRight w:val="0"/>
      <w:marTop w:val="0"/>
      <w:marBottom w:val="0"/>
      <w:divBdr>
        <w:top w:val="none" w:sz="0" w:space="0" w:color="auto"/>
        <w:left w:val="none" w:sz="0" w:space="0" w:color="auto"/>
        <w:bottom w:val="none" w:sz="0" w:space="0" w:color="auto"/>
        <w:right w:val="none" w:sz="0" w:space="0" w:color="auto"/>
      </w:divBdr>
    </w:div>
    <w:div w:id="424421830">
      <w:bodyDiv w:val="1"/>
      <w:marLeft w:val="0"/>
      <w:marRight w:val="0"/>
      <w:marTop w:val="0"/>
      <w:marBottom w:val="0"/>
      <w:divBdr>
        <w:top w:val="none" w:sz="0" w:space="0" w:color="auto"/>
        <w:left w:val="none" w:sz="0" w:space="0" w:color="auto"/>
        <w:bottom w:val="none" w:sz="0" w:space="0" w:color="auto"/>
        <w:right w:val="none" w:sz="0" w:space="0" w:color="auto"/>
      </w:divBdr>
    </w:div>
    <w:div w:id="445120589">
      <w:bodyDiv w:val="1"/>
      <w:marLeft w:val="0"/>
      <w:marRight w:val="0"/>
      <w:marTop w:val="0"/>
      <w:marBottom w:val="0"/>
      <w:divBdr>
        <w:top w:val="none" w:sz="0" w:space="0" w:color="auto"/>
        <w:left w:val="none" w:sz="0" w:space="0" w:color="auto"/>
        <w:bottom w:val="none" w:sz="0" w:space="0" w:color="auto"/>
        <w:right w:val="none" w:sz="0" w:space="0" w:color="auto"/>
      </w:divBdr>
    </w:div>
    <w:div w:id="526220347">
      <w:bodyDiv w:val="1"/>
      <w:marLeft w:val="0"/>
      <w:marRight w:val="0"/>
      <w:marTop w:val="0"/>
      <w:marBottom w:val="0"/>
      <w:divBdr>
        <w:top w:val="none" w:sz="0" w:space="0" w:color="auto"/>
        <w:left w:val="none" w:sz="0" w:space="0" w:color="auto"/>
        <w:bottom w:val="none" w:sz="0" w:space="0" w:color="auto"/>
        <w:right w:val="none" w:sz="0" w:space="0" w:color="auto"/>
      </w:divBdr>
    </w:div>
    <w:div w:id="530998634">
      <w:bodyDiv w:val="1"/>
      <w:marLeft w:val="0"/>
      <w:marRight w:val="0"/>
      <w:marTop w:val="0"/>
      <w:marBottom w:val="0"/>
      <w:divBdr>
        <w:top w:val="none" w:sz="0" w:space="0" w:color="auto"/>
        <w:left w:val="none" w:sz="0" w:space="0" w:color="auto"/>
        <w:bottom w:val="none" w:sz="0" w:space="0" w:color="auto"/>
        <w:right w:val="none" w:sz="0" w:space="0" w:color="auto"/>
      </w:divBdr>
    </w:div>
    <w:div w:id="535003056">
      <w:bodyDiv w:val="1"/>
      <w:marLeft w:val="0"/>
      <w:marRight w:val="0"/>
      <w:marTop w:val="0"/>
      <w:marBottom w:val="0"/>
      <w:divBdr>
        <w:top w:val="none" w:sz="0" w:space="0" w:color="auto"/>
        <w:left w:val="none" w:sz="0" w:space="0" w:color="auto"/>
        <w:bottom w:val="none" w:sz="0" w:space="0" w:color="auto"/>
        <w:right w:val="none" w:sz="0" w:space="0" w:color="auto"/>
      </w:divBdr>
    </w:div>
    <w:div w:id="553931988">
      <w:bodyDiv w:val="1"/>
      <w:marLeft w:val="0"/>
      <w:marRight w:val="0"/>
      <w:marTop w:val="0"/>
      <w:marBottom w:val="0"/>
      <w:divBdr>
        <w:top w:val="none" w:sz="0" w:space="0" w:color="auto"/>
        <w:left w:val="none" w:sz="0" w:space="0" w:color="auto"/>
        <w:bottom w:val="none" w:sz="0" w:space="0" w:color="auto"/>
        <w:right w:val="none" w:sz="0" w:space="0" w:color="auto"/>
      </w:divBdr>
    </w:div>
    <w:div w:id="658844844">
      <w:bodyDiv w:val="1"/>
      <w:marLeft w:val="0"/>
      <w:marRight w:val="0"/>
      <w:marTop w:val="0"/>
      <w:marBottom w:val="0"/>
      <w:divBdr>
        <w:top w:val="none" w:sz="0" w:space="0" w:color="auto"/>
        <w:left w:val="none" w:sz="0" w:space="0" w:color="auto"/>
        <w:bottom w:val="none" w:sz="0" w:space="0" w:color="auto"/>
        <w:right w:val="none" w:sz="0" w:space="0" w:color="auto"/>
      </w:divBdr>
    </w:div>
    <w:div w:id="696001173">
      <w:bodyDiv w:val="1"/>
      <w:marLeft w:val="0"/>
      <w:marRight w:val="0"/>
      <w:marTop w:val="0"/>
      <w:marBottom w:val="0"/>
      <w:divBdr>
        <w:top w:val="none" w:sz="0" w:space="0" w:color="auto"/>
        <w:left w:val="none" w:sz="0" w:space="0" w:color="auto"/>
        <w:bottom w:val="none" w:sz="0" w:space="0" w:color="auto"/>
        <w:right w:val="none" w:sz="0" w:space="0" w:color="auto"/>
      </w:divBdr>
    </w:div>
    <w:div w:id="762921024">
      <w:bodyDiv w:val="1"/>
      <w:marLeft w:val="0"/>
      <w:marRight w:val="0"/>
      <w:marTop w:val="0"/>
      <w:marBottom w:val="0"/>
      <w:divBdr>
        <w:top w:val="none" w:sz="0" w:space="0" w:color="auto"/>
        <w:left w:val="none" w:sz="0" w:space="0" w:color="auto"/>
        <w:bottom w:val="none" w:sz="0" w:space="0" w:color="auto"/>
        <w:right w:val="none" w:sz="0" w:space="0" w:color="auto"/>
      </w:divBdr>
    </w:div>
    <w:div w:id="781386412">
      <w:bodyDiv w:val="1"/>
      <w:marLeft w:val="0"/>
      <w:marRight w:val="0"/>
      <w:marTop w:val="0"/>
      <w:marBottom w:val="0"/>
      <w:divBdr>
        <w:top w:val="none" w:sz="0" w:space="0" w:color="auto"/>
        <w:left w:val="none" w:sz="0" w:space="0" w:color="auto"/>
        <w:bottom w:val="none" w:sz="0" w:space="0" w:color="auto"/>
        <w:right w:val="none" w:sz="0" w:space="0" w:color="auto"/>
      </w:divBdr>
    </w:div>
    <w:div w:id="831530433">
      <w:bodyDiv w:val="1"/>
      <w:marLeft w:val="0"/>
      <w:marRight w:val="0"/>
      <w:marTop w:val="0"/>
      <w:marBottom w:val="0"/>
      <w:divBdr>
        <w:top w:val="none" w:sz="0" w:space="0" w:color="auto"/>
        <w:left w:val="none" w:sz="0" w:space="0" w:color="auto"/>
        <w:bottom w:val="none" w:sz="0" w:space="0" w:color="auto"/>
        <w:right w:val="none" w:sz="0" w:space="0" w:color="auto"/>
      </w:divBdr>
    </w:div>
    <w:div w:id="846090791">
      <w:bodyDiv w:val="1"/>
      <w:marLeft w:val="0"/>
      <w:marRight w:val="0"/>
      <w:marTop w:val="0"/>
      <w:marBottom w:val="0"/>
      <w:divBdr>
        <w:top w:val="none" w:sz="0" w:space="0" w:color="auto"/>
        <w:left w:val="none" w:sz="0" w:space="0" w:color="auto"/>
        <w:bottom w:val="none" w:sz="0" w:space="0" w:color="auto"/>
        <w:right w:val="none" w:sz="0" w:space="0" w:color="auto"/>
      </w:divBdr>
    </w:div>
    <w:div w:id="861213689">
      <w:bodyDiv w:val="1"/>
      <w:marLeft w:val="0"/>
      <w:marRight w:val="0"/>
      <w:marTop w:val="0"/>
      <w:marBottom w:val="0"/>
      <w:divBdr>
        <w:top w:val="none" w:sz="0" w:space="0" w:color="auto"/>
        <w:left w:val="none" w:sz="0" w:space="0" w:color="auto"/>
        <w:bottom w:val="none" w:sz="0" w:space="0" w:color="auto"/>
        <w:right w:val="none" w:sz="0" w:space="0" w:color="auto"/>
      </w:divBdr>
    </w:div>
    <w:div w:id="893589497">
      <w:bodyDiv w:val="1"/>
      <w:marLeft w:val="0"/>
      <w:marRight w:val="0"/>
      <w:marTop w:val="0"/>
      <w:marBottom w:val="0"/>
      <w:divBdr>
        <w:top w:val="none" w:sz="0" w:space="0" w:color="auto"/>
        <w:left w:val="none" w:sz="0" w:space="0" w:color="auto"/>
        <w:bottom w:val="none" w:sz="0" w:space="0" w:color="auto"/>
        <w:right w:val="none" w:sz="0" w:space="0" w:color="auto"/>
      </w:divBdr>
    </w:div>
    <w:div w:id="898905372">
      <w:bodyDiv w:val="1"/>
      <w:marLeft w:val="0"/>
      <w:marRight w:val="0"/>
      <w:marTop w:val="0"/>
      <w:marBottom w:val="0"/>
      <w:divBdr>
        <w:top w:val="none" w:sz="0" w:space="0" w:color="auto"/>
        <w:left w:val="none" w:sz="0" w:space="0" w:color="auto"/>
        <w:bottom w:val="none" w:sz="0" w:space="0" w:color="auto"/>
        <w:right w:val="none" w:sz="0" w:space="0" w:color="auto"/>
      </w:divBdr>
    </w:div>
    <w:div w:id="953831032">
      <w:bodyDiv w:val="1"/>
      <w:marLeft w:val="0"/>
      <w:marRight w:val="0"/>
      <w:marTop w:val="0"/>
      <w:marBottom w:val="0"/>
      <w:divBdr>
        <w:top w:val="none" w:sz="0" w:space="0" w:color="auto"/>
        <w:left w:val="none" w:sz="0" w:space="0" w:color="auto"/>
        <w:bottom w:val="none" w:sz="0" w:space="0" w:color="auto"/>
        <w:right w:val="none" w:sz="0" w:space="0" w:color="auto"/>
      </w:divBdr>
    </w:div>
    <w:div w:id="977490876">
      <w:bodyDiv w:val="1"/>
      <w:marLeft w:val="0"/>
      <w:marRight w:val="0"/>
      <w:marTop w:val="0"/>
      <w:marBottom w:val="0"/>
      <w:divBdr>
        <w:top w:val="none" w:sz="0" w:space="0" w:color="auto"/>
        <w:left w:val="none" w:sz="0" w:space="0" w:color="auto"/>
        <w:bottom w:val="none" w:sz="0" w:space="0" w:color="auto"/>
        <w:right w:val="none" w:sz="0" w:space="0" w:color="auto"/>
      </w:divBdr>
    </w:div>
    <w:div w:id="1002471161">
      <w:bodyDiv w:val="1"/>
      <w:marLeft w:val="0"/>
      <w:marRight w:val="0"/>
      <w:marTop w:val="0"/>
      <w:marBottom w:val="0"/>
      <w:divBdr>
        <w:top w:val="none" w:sz="0" w:space="0" w:color="auto"/>
        <w:left w:val="none" w:sz="0" w:space="0" w:color="auto"/>
        <w:bottom w:val="none" w:sz="0" w:space="0" w:color="auto"/>
        <w:right w:val="none" w:sz="0" w:space="0" w:color="auto"/>
      </w:divBdr>
    </w:div>
    <w:div w:id="1035471336">
      <w:bodyDiv w:val="1"/>
      <w:marLeft w:val="0"/>
      <w:marRight w:val="0"/>
      <w:marTop w:val="0"/>
      <w:marBottom w:val="0"/>
      <w:divBdr>
        <w:top w:val="none" w:sz="0" w:space="0" w:color="auto"/>
        <w:left w:val="none" w:sz="0" w:space="0" w:color="auto"/>
        <w:bottom w:val="none" w:sz="0" w:space="0" w:color="auto"/>
        <w:right w:val="none" w:sz="0" w:space="0" w:color="auto"/>
      </w:divBdr>
    </w:div>
    <w:div w:id="1066992801">
      <w:bodyDiv w:val="1"/>
      <w:marLeft w:val="0"/>
      <w:marRight w:val="0"/>
      <w:marTop w:val="0"/>
      <w:marBottom w:val="0"/>
      <w:divBdr>
        <w:top w:val="none" w:sz="0" w:space="0" w:color="auto"/>
        <w:left w:val="none" w:sz="0" w:space="0" w:color="auto"/>
        <w:bottom w:val="none" w:sz="0" w:space="0" w:color="auto"/>
        <w:right w:val="none" w:sz="0" w:space="0" w:color="auto"/>
      </w:divBdr>
    </w:div>
    <w:div w:id="1124081127">
      <w:bodyDiv w:val="1"/>
      <w:marLeft w:val="0"/>
      <w:marRight w:val="0"/>
      <w:marTop w:val="0"/>
      <w:marBottom w:val="0"/>
      <w:divBdr>
        <w:top w:val="none" w:sz="0" w:space="0" w:color="auto"/>
        <w:left w:val="none" w:sz="0" w:space="0" w:color="auto"/>
        <w:bottom w:val="none" w:sz="0" w:space="0" w:color="auto"/>
        <w:right w:val="none" w:sz="0" w:space="0" w:color="auto"/>
      </w:divBdr>
    </w:div>
    <w:div w:id="1189443554">
      <w:bodyDiv w:val="1"/>
      <w:marLeft w:val="0"/>
      <w:marRight w:val="0"/>
      <w:marTop w:val="0"/>
      <w:marBottom w:val="0"/>
      <w:divBdr>
        <w:top w:val="none" w:sz="0" w:space="0" w:color="auto"/>
        <w:left w:val="none" w:sz="0" w:space="0" w:color="auto"/>
        <w:bottom w:val="none" w:sz="0" w:space="0" w:color="auto"/>
        <w:right w:val="none" w:sz="0" w:space="0" w:color="auto"/>
      </w:divBdr>
    </w:div>
    <w:div w:id="1289509410">
      <w:bodyDiv w:val="1"/>
      <w:marLeft w:val="0"/>
      <w:marRight w:val="0"/>
      <w:marTop w:val="0"/>
      <w:marBottom w:val="0"/>
      <w:divBdr>
        <w:top w:val="none" w:sz="0" w:space="0" w:color="auto"/>
        <w:left w:val="none" w:sz="0" w:space="0" w:color="auto"/>
        <w:bottom w:val="none" w:sz="0" w:space="0" w:color="auto"/>
        <w:right w:val="none" w:sz="0" w:space="0" w:color="auto"/>
      </w:divBdr>
    </w:div>
    <w:div w:id="1309482346">
      <w:bodyDiv w:val="1"/>
      <w:marLeft w:val="0"/>
      <w:marRight w:val="0"/>
      <w:marTop w:val="0"/>
      <w:marBottom w:val="0"/>
      <w:divBdr>
        <w:top w:val="none" w:sz="0" w:space="0" w:color="auto"/>
        <w:left w:val="none" w:sz="0" w:space="0" w:color="auto"/>
        <w:bottom w:val="none" w:sz="0" w:space="0" w:color="auto"/>
        <w:right w:val="none" w:sz="0" w:space="0" w:color="auto"/>
      </w:divBdr>
    </w:div>
    <w:div w:id="1323041665">
      <w:bodyDiv w:val="1"/>
      <w:marLeft w:val="0"/>
      <w:marRight w:val="0"/>
      <w:marTop w:val="0"/>
      <w:marBottom w:val="0"/>
      <w:divBdr>
        <w:top w:val="none" w:sz="0" w:space="0" w:color="auto"/>
        <w:left w:val="none" w:sz="0" w:space="0" w:color="auto"/>
        <w:bottom w:val="none" w:sz="0" w:space="0" w:color="auto"/>
        <w:right w:val="none" w:sz="0" w:space="0" w:color="auto"/>
      </w:divBdr>
    </w:div>
    <w:div w:id="1344742344">
      <w:bodyDiv w:val="1"/>
      <w:marLeft w:val="0"/>
      <w:marRight w:val="0"/>
      <w:marTop w:val="0"/>
      <w:marBottom w:val="0"/>
      <w:divBdr>
        <w:top w:val="none" w:sz="0" w:space="0" w:color="auto"/>
        <w:left w:val="none" w:sz="0" w:space="0" w:color="auto"/>
        <w:bottom w:val="none" w:sz="0" w:space="0" w:color="auto"/>
        <w:right w:val="none" w:sz="0" w:space="0" w:color="auto"/>
      </w:divBdr>
    </w:div>
    <w:div w:id="1350401960">
      <w:bodyDiv w:val="1"/>
      <w:marLeft w:val="0"/>
      <w:marRight w:val="0"/>
      <w:marTop w:val="0"/>
      <w:marBottom w:val="0"/>
      <w:divBdr>
        <w:top w:val="none" w:sz="0" w:space="0" w:color="auto"/>
        <w:left w:val="none" w:sz="0" w:space="0" w:color="auto"/>
        <w:bottom w:val="none" w:sz="0" w:space="0" w:color="auto"/>
        <w:right w:val="none" w:sz="0" w:space="0" w:color="auto"/>
      </w:divBdr>
    </w:div>
    <w:div w:id="1350762499">
      <w:bodyDiv w:val="1"/>
      <w:marLeft w:val="0"/>
      <w:marRight w:val="0"/>
      <w:marTop w:val="0"/>
      <w:marBottom w:val="0"/>
      <w:divBdr>
        <w:top w:val="none" w:sz="0" w:space="0" w:color="auto"/>
        <w:left w:val="none" w:sz="0" w:space="0" w:color="auto"/>
        <w:bottom w:val="none" w:sz="0" w:space="0" w:color="auto"/>
        <w:right w:val="none" w:sz="0" w:space="0" w:color="auto"/>
      </w:divBdr>
    </w:div>
    <w:div w:id="1364746129">
      <w:bodyDiv w:val="1"/>
      <w:marLeft w:val="0"/>
      <w:marRight w:val="0"/>
      <w:marTop w:val="0"/>
      <w:marBottom w:val="0"/>
      <w:divBdr>
        <w:top w:val="none" w:sz="0" w:space="0" w:color="auto"/>
        <w:left w:val="none" w:sz="0" w:space="0" w:color="auto"/>
        <w:bottom w:val="none" w:sz="0" w:space="0" w:color="auto"/>
        <w:right w:val="none" w:sz="0" w:space="0" w:color="auto"/>
      </w:divBdr>
    </w:div>
    <w:div w:id="1401438527">
      <w:bodyDiv w:val="1"/>
      <w:marLeft w:val="0"/>
      <w:marRight w:val="0"/>
      <w:marTop w:val="0"/>
      <w:marBottom w:val="0"/>
      <w:divBdr>
        <w:top w:val="none" w:sz="0" w:space="0" w:color="auto"/>
        <w:left w:val="none" w:sz="0" w:space="0" w:color="auto"/>
        <w:bottom w:val="none" w:sz="0" w:space="0" w:color="auto"/>
        <w:right w:val="none" w:sz="0" w:space="0" w:color="auto"/>
      </w:divBdr>
    </w:div>
    <w:div w:id="1403064294">
      <w:bodyDiv w:val="1"/>
      <w:marLeft w:val="0"/>
      <w:marRight w:val="0"/>
      <w:marTop w:val="0"/>
      <w:marBottom w:val="0"/>
      <w:divBdr>
        <w:top w:val="none" w:sz="0" w:space="0" w:color="auto"/>
        <w:left w:val="none" w:sz="0" w:space="0" w:color="auto"/>
        <w:bottom w:val="none" w:sz="0" w:space="0" w:color="auto"/>
        <w:right w:val="none" w:sz="0" w:space="0" w:color="auto"/>
      </w:divBdr>
    </w:div>
    <w:div w:id="1437364721">
      <w:bodyDiv w:val="1"/>
      <w:marLeft w:val="0"/>
      <w:marRight w:val="0"/>
      <w:marTop w:val="0"/>
      <w:marBottom w:val="0"/>
      <w:divBdr>
        <w:top w:val="none" w:sz="0" w:space="0" w:color="auto"/>
        <w:left w:val="none" w:sz="0" w:space="0" w:color="auto"/>
        <w:bottom w:val="none" w:sz="0" w:space="0" w:color="auto"/>
        <w:right w:val="none" w:sz="0" w:space="0" w:color="auto"/>
      </w:divBdr>
    </w:div>
    <w:div w:id="1472406356">
      <w:bodyDiv w:val="1"/>
      <w:marLeft w:val="0"/>
      <w:marRight w:val="0"/>
      <w:marTop w:val="0"/>
      <w:marBottom w:val="0"/>
      <w:divBdr>
        <w:top w:val="none" w:sz="0" w:space="0" w:color="auto"/>
        <w:left w:val="none" w:sz="0" w:space="0" w:color="auto"/>
        <w:bottom w:val="none" w:sz="0" w:space="0" w:color="auto"/>
        <w:right w:val="none" w:sz="0" w:space="0" w:color="auto"/>
      </w:divBdr>
    </w:div>
    <w:div w:id="1505896306">
      <w:bodyDiv w:val="1"/>
      <w:marLeft w:val="0"/>
      <w:marRight w:val="0"/>
      <w:marTop w:val="0"/>
      <w:marBottom w:val="0"/>
      <w:divBdr>
        <w:top w:val="none" w:sz="0" w:space="0" w:color="auto"/>
        <w:left w:val="none" w:sz="0" w:space="0" w:color="auto"/>
        <w:bottom w:val="none" w:sz="0" w:space="0" w:color="auto"/>
        <w:right w:val="none" w:sz="0" w:space="0" w:color="auto"/>
      </w:divBdr>
    </w:div>
    <w:div w:id="1516652455">
      <w:bodyDiv w:val="1"/>
      <w:marLeft w:val="0"/>
      <w:marRight w:val="0"/>
      <w:marTop w:val="0"/>
      <w:marBottom w:val="0"/>
      <w:divBdr>
        <w:top w:val="none" w:sz="0" w:space="0" w:color="auto"/>
        <w:left w:val="none" w:sz="0" w:space="0" w:color="auto"/>
        <w:bottom w:val="none" w:sz="0" w:space="0" w:color="auto"/>
        <w:right w:val="none" w:sz="0" w:space="0" w:color="auto"/>
      </w:divBdr>
    </w:div>
    <w:div w:id="1528448398">
      <w:bodyDiv w:val="1"/>
      <w:marLeft w:val="0"/>
      <w:marRight w:val="0"/>
      <w:marTop w:val="0"/>
      <w:marBottom w:val="0"/>
      <w:divBdr>
        <w:top w:val="none" w:sz="0" w:space="0" w:color="auto"/>
        <w:left w:val="none" w:sz="0" w:space="0" w:color="auto"/>
        <w:bottom w:val="none" w:sz="0" w:space="0" w:color="auto"/>
        <w:right w:val="none" w:sz="0" w:space="0" w:color="auto"/>
      </w:divBdr>
    </w:div>
    <w:div w:id="1546064053">
      <w:bodyDiv w:val="1"/>
      <w:marLeft w:val="0"/>
      <w:marRight w:val="0"/>
      <w:marTop w:val="0"/>
      <w:marBottom w:val="0"/>
      <w:divBdr>
        <w:top w:val="none" w:sz="0" w:space="0" w:color="auto"/>
        <w:left w:val="none" w:sz="0" w:space="0" w:color="auto"/>
        <w:bottom w:val="none" w:sz="0" w:space="0" w:color="auto"/>
        <w:right w:val="none" w:sz="0" w:space="0" w:color="auto"/>
      </w:divBdr>
    </w:div>
    <w:div w:id="1590192848">
      <w:bodyDiv w:val="1"/>
      <w:marLeft w:val="0"/>
      <w:marRight w:val="0"/>
      <w:marTop w:val="0"/>
      <w:marBottom w:val="0"/>
      <w:divBdr>
        <w:top w:val="none" w:sz="0" w:space="0" w:color="auto"/>
        <w:left w:val="none" w:sz="0" w:space="0" w:color="auto"/>
        <w:bottom w:val="none" w:sz="0" w:space="0" w:color="auto"/>
        <w:right w:val="none" w:sz="0" w:space="0" w:color="auto"/>
      </w:divBdr>
    </w:div>
    <w:div w:id="1590385006">
      <w:bodyDiv w:val="1"/>
      <w:marLeft w:val="0"/>
      <w:marRight w:val="0"/>
      <w:marTop w:val="0"/>
      <w:marBottom w:val="0"/>
      <w:divBdr>
        <w:top w:val="none" w:sz="0" w:space="0" w:color="auto"/>
        <w:left w:val="none" w:sz="0" w:space="0" w:color="auto"/>
        <w:bottom w:val="none" w:sz="0" w:space="0" w:color="auto"/>
        <w:right w:val="none" w:sz="0" w:space="0" w:color="auto"/>
      </w:divBdr>
    </w:div>
    <w:div w:id="1590918287">
      <w:bodyDiv w:val="1"/>
      <w:marLeft w:val="0"/>
      <w:marRight w:val="0"/>
      <w:marTop w:val="0"/>
      <w:marBottom w:val="0"/>
      <w:divBdr>
        <w:top w:val="none" w:sz="0" w:space="0" w:color="auto"/>
        <w:left w:val="none" w:sz="0" w:space="0" w:color="auto"/>
        <w:bottom w:val="none" w:sz="0" w:space="0" w:color="auto"/>
        <w:right w:val="none" w:sz="0" w:space="0" w:color="auto"/>
      </w:divBdr>
    </w:div>
    <w:div w:id="1693802031">
      <w:bodyDiv w:val="1"/>
      <w:marLeft w:val="0"/>
      <w:marRight w:val="0"/>
      <w:marTop w:val="0"/>
      <w:marBottom w:val="0"/>
      <w:divBdr>
        <w:top w:val="none" w:sz="0" w:space="0" w:color="auto"/>
        <w:left w:val="none" w:sz="0" w:space="0" w:color="auto"/>
        <w:bottom w:val="none" w:sz="0" w:space="0" w:color="auto"/>
        <w:right w:val="none" w:sz="0" w:space="0" w:color="auto"/>
      </w:divBdr>
    </w:div>
    <w:div w:id="1696077499">
      <w:bodyDiv w:val="1"/>
      <w:marLeft w:val="0"/>
      <w:marRight w:val="0"/>
      <w:marTop w:val="0"/>
      <w:marBottom w:val="0"/>
      <w:divBdr>
        <w:top w:val="none" w:sz="0" w:space="0" w:color="auto"/>
        <w:left w:val="none" w:sz="0" w:space="0" w:color="auto"/>
        <w:bottom w:val="none" w:sz="0" w:space="0" w:color="auto"/>
        <w:right w:val="none" w:sz="0" w:space="0" w:color="auto"/>
      </w:divBdr>
    </w:div>
    <w:div w:id="1716272983">
      <w:bodyDiv w:val="1"/>
      <w:marLeft w:val="0"/>
      <w:marRight w:val="0"/>
      <w:marTop w:val="0"/>
      <w:marBottom w:val="0"/>
      <w:divBdr>
        <w:top w:val="none" w:sz="0" w:space="0" w:color="auto"/>
        <w:left w:val="none" w:sz="0" w:space="0" w:color="auto"/>
        <w:bottom w:val="none" w:sz="0" w:space="0" w:color="auto"/>
        <w:right w:val="none" w:sz="0" w:space="0" w:color="auto"/>
      </w:divBdr>
    </w:div>
    <w:div w:id="1755545023">
      <w:bodyDiv w:val="1"/>
      <w:marLeft w:val="0"/>
      <w:marRight w:val="0"/>
      <w:marTop w:val="0"/>
      <w:marBottom w:val="0"/>
      <w:divBdr>
        <w:top w:val="none" w:sz="0" w:space="0" w:color="auto"/>
        <w:left w:val="none" w:sz="0" w:space="0" w:color="auto"/>
        <w:bottom w:val="none" w:sz="0" w:space="0" w:color="auto"/>
        <w:right w:val="none" w:sz="0" w:space="0" w:color="auto"/>
      </w:divBdr>
    </w:div>
    <w:div w:id="1760826236">
      <w:bodyDiv w:val="1"/>
      <w:marLeft w:val="0"/>
      <w:marRight w:val="0"/>
      <w:marTop w:val="0"/>
      <w:marBottom w:val="0"/>
      <w:divBdr>
        <w:top w:val="none" w:sz="0" w:space="0" w:color="auto"/>
        <w:left w:val="none" w:sz="0" w:space="0" w:color="auto"/>
        <w:bottom w:val="none" w:sz="0" w:space="0" w:color="auto"/>
        <w:right w:val="none" w:sz="0" w:space="0" w:color="auto"/>
      </w:divBdr>
    </w:div>
    <w:div w:id="1778138881">
      <w:bodyDiv w:val="1"/>
      <w:marLeft w:val="0"/>
      <w:marRight w:val="0"/>
      <w:marTop w:val="0"/>
      <w:marBottom w:val="0"/>
      <w:divBdr>
        <w:top w:val="none" w:sz="0" w:space="0" w:color="auto"/>
        <w:left w:val="none" w:sz="0" w:space="0" w:color="auto"/>
        <w:bottom w:val="none" w:sz="0" w:space="0" w:color="auto"/>
        <w:right w:val="none" w:sz="0" w:space="0" w:color="auto"/>
      </w:divBdr>
    </w:div>
    <w:div w:id="1786925703">
      <w:bodyDiv w:val="1"/>
      <w:marLeft w:val="0"/>
      <w:marRight w:val="0"/>
      <w:marTop w:val="0"/>
      <w:marBottom w:val="0"/>
      <w:divBdr>
        <w:top w:val="none" w:sz="0" w:space="0" w:color="auto"/>
        <w:left w:val="none" w:sz="0" w:space="0" w:color="auto"/>
        <w:bottom w:val="none" w:sz="0" w:space="0" w:color="auto"/>
        <w:right w:val="none" w:sz="0" w:space="0" w:color="auto"/>
      </w:divBdr>
    </w:div>
    <w:div w:id="1804493524">
      <w:bodyDiv w:val="1"/>
      <w:marLeft w:val="0"/>
      <w:marRight w:val="0"/>
      <w:marTop w:val="0"/>
      <w:marBottom w:val="0"/>
      <w:divBdr>
        <w:top w:val="none" w:sz="0" w:space="0" w:color="auto"/>
        <w:left w:val="none" w:sz="0" w:space="0" w:color="auto"/>
        <w:bottom w:val="none" w:sz="0" w:space="0" w:color="auto"/>
        <w:right w:val="none" w:sz="0" w:space="0" w:color="auto"/>
      </w:divBdr>
    </w:div>
    <w:div w:id="1808013034">
      <w:bodyDiv w:val="1"/>
      <w:marLeft w:val="0"/>
      <w:marRight w:val="0"/>
      <w:marTop w:val="0"/>
      <w:marBottom w:val="0"/>
      <w:divBdr>
        <w:top w:val="none" w:sz="0" w:space="0" w:color="auto"/>
        <w:left w:val="none" w:sz="0" w:space="0" w:color="auto"/>
        <w:bottom w:val="none" w:sz="0" w:space="0" w:color="auto"/>
        <w:right w:val="none" w:sz="0" w:space="0" w:color="auto"/>
      </w:divBdr>
    </w:div>
    <w:div w:id="1809014318">
      <w:bodyDiv w:val="1"/>
      <w:marLeft w:val="0"/>
      <w:marRight w:val="0"/>
      <w:marTop w:val="0"/>
      <w:marBottom w:val="0"/>
      <w:divBdr>
        <w:top w:val="none" w:sz="0" w:space="0" w:color="auto"/>
        <w:left w:val="none" w:sz="0" w:space="0" w:color="auto"/>
        <w:bottom w:val="none" w:sz="0" w:space="0" w:color="auto"/>
        <w:right w:val="none" w:sz="0" w:space="0" w:color="auto"/>
      </w:divBdr>
    </w:div>
    <w:div w:id="1836453012">
      <w:bodyDiv w:val="1"/>
      <w:marLeft w:val="0"/>
      <w:marRight w:val="0"/>
      <w:marTop w:val="0"/>
      <w:marBottom w:val="0"/>
      <w:divBdr>
        <w:top w:val="none" w:sz="0" w:space="0" w:color="auto"/>
        <w:left w:val="none" w:sz="0" w:space="0" w:color="auto"/>
        <w:bottom w:val="none" w:sz="0" w:space="0" w:color="auto"/>
        <w:right w:val="none" w:sz="0" w:space="0" w:color="auto"/>
      </w:divBdr>
    </w:div>
    <w:div w:id="1902013736">
      <w:bodyDiv w:val="1"/>
      <w:marLeft w:val="0"/>
      <w:marRight w:val="0"/>
      <w:marTop w:val="0"/>
      <w:marBottom w:val="0"/>
      <w:divBdr>
        <w:top w:val="none" w:sz="0" w:space="0" w:color="auto"/>
        <w:left w:val="none" w:sz="0" w:space="0" w:color="auto"/>
        <w:bottom w:val="none" w:sz="0" w:space="0" w:color="auto"/>
        <w:right w:val="none" w:sz="0" w:space="0" w:color="auto"/>
      </w:divBdr>
    </w:div>
    <w:div w:id="2006011399">
      <w:bodyDiv w:val="1"/>
      <w:marLeft w:val="0"/>
      <w:marRight w:val="0"/>
      <w:marTop w:val="0"/>
      <w:marBottom w:val="0"/>
      <w:divBdr>
        <w:top w:val="none" w:sz="0" w:space="0" w:color="auto"/>
        <w:left w:val="none" w:sz="0" w:space="0" w:color="auto"/>
        <w:bottom w:val="none" w:sz="0" w:space="0" w:color="auto"/>
        <w:right w:val="none" w:sz="0" w:space="0" w:color="auto"/>
      </w:divBdr>
    </w:div>
    <w:div w:id="2007316106">
      <w:bodyDiv w:val="1"/>
      <w:marLeft w:val="0"/>
      <w:marRight w:val="0"/>
      <w:marTop w:val="0"/>
      <w:marBottom w:val="0"/>
      <w:divBdr>
        <w:top w:val="none" w:sz="0" w:space="0" w:color="auto"/>
        <w:left w:val="none" w:sz="0" w:space="0" w:color="auto"/>
        <w:bottom w:val="none" w:sz="0" w:space="0" w:color="auto"/>
        <w:right w:val="none" w:sz="0" w:space="0" w:color="auto"/>
      </w:divBdr>
    </w:div>
    <w:div w:id="2036954272">
      <w:bodyDiv w:val="1"/>
      <w:marLeft w:val="0"/>
      <w:marRight w:val="0"/>
      <w:marTop w:val="0"/>
      <w:marBottom w:val="0"/>
      <w:divBdr>
        <w:top w:val="none" w:sz="0" w:space="0" w:color="auto"/>
        <w:left w:val="none" w:sz="0" w:space="0" w:color="auto"/>
        <w:bottom w:val="none" w:sz="0" w:space="0" w:color="auto"/>
        <w:right w:val="none" w:sz="0" w:space="0" w:color="auto"/>
      </w:divBdr>
    </w:div>
    <w:div w:id="2047830311">
      <w:bodyDiv w:val="1"/>
      <w:marLeft w:val="0"/>
      <w:marRight w:val="0"/>
      <w:marTop w:val="0"/>
      <w:marBottom w:val="0"/>
      <w:divBdr>
        <w:top w:val="none" w:sz="0" w:space="0" w:color="auto"/>
        <w:left w:val="none" w:sz="0" w:space="0" w:color="auto"/>
        <w:bottom w:val="none" w:sz="0" w:space="0" w:color="auto"/>
        <w:right w:val="none" w:sz="0" w:space="0" w:color="auto"/>
      </w:divBdr>
    </w:div>
    <w:div w:id="21422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1047;&#1042;&#1030;&#1058;&#1048;\&#1079;&#1074;&#1110;&#1090;&#1080;%202017\12\!%20&#1058;&#1059;\&#1059;&#1079;&#1072;&#1075;&#1072;&#1083;&#1100;&#1085;&#1077;&#1085;&#1085;&#1103;\&#1054;&#1075;&#1083;&#1103;&#1076;%20&#1076;&#1072;&#1085;&#1080;&#1093;%20&#1087;&#1088;&#1086;%20&#1089;&#1090;&#1072;&#1085;%20&#1079;&#1076;&#1110;&#1081;&#1089;&#1085;&#1077;&#1085;&#1085;&#1103;%20&#1087;&#1088;&#1072;&#1074;&#1086;&#1089;&#1091;&#1076;&#1076;&#1103;_2.2017\&#1090;&#1072;&#1073;&#1083;&#1080;&#1095;&#1082;&#1080;\1_&#1053;&#1072;&#1076;&#1093;&#1086;&#1076;&#1078;&#1077;&#1085;&#1085;&#1103;_2.20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7;&#1042;&#1030;&#1058;&#1048;\&#1079;&#1074;&#1110;&#1090;&#1080;%202017\12\!%20&#1058;&#1059;\&#1059;&#1079;&#1072;&#1075;&#1072;&#1083;&#1100;&#1085;&#1077;&#1085;&#1085;&#1103;\&#1054;&#1075;&#1083;&#1103;&#1076;%20&#1076;&#1072;&#1085;&#1080;&#1093;%20&#1087;&#1088;&#1086;%20&#1089;&#1090;&#1072;&#1085;%20&#1079;&#1076;&#1110;&#1081;&#1089;&#1085;&#1077;&#1085;&#1085;&#1103;%20&#1087;&#1088;&#1072;&#1074;&#1086;&#1089;&#1091;&#1076;&#1076;&#1103;_2.2017\&#1090;&#1072;&#1073;&#1083;&#1080;&#1095;&#1082;&#1080;\1_&#1053;&#1072;&#1076;&#1093;&#1086;&#1076;&#1078;&#1077;&#1085;&#1085;&#1103;_2.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800" b="1" i="0" u="none" strike="noStrike" baseline="0">
                <a:solidFill>
                  <a:srgbClr val="000000"/>
                </a:solidFill>
                <a:latin typeface="Calibri"/>
                <a:ea typeface="Calibri"/>
                <a:cs typeface="Calibri"/>
              </a:defRPr>
            </a:pPr>
            <a:r>
              <a:rPr lang="ru-RU"/>
              <a:t>у 2016 році</a:t>
            </a:r>
          </a:p>
        </c:rich>
      </c:tx>
      <c:layout>
        <c:manualLayout>
          <c:xMode val="edge"/>
          <c:yMode val="edge"/>
          <c:x val="0.44790652385589236"/>
          <c:y val="2.1661785764478452E-2"/>
        </c:manualLayout>
      </c:layout>
      <c:spPr>
        <a:noFill/>
        <a:ln w="25400">
          <a:noFill/>
        </a:ln>
      </c:spPr>
    </c:title>
    <c:view3D>
      <c:hPercent val="80"/>
      <c:rotY val="200"/>
      <c:perspective val="0"/>
    </c:view3D>
    <c:plotArea>
      <c:layout>
        <c:manualLayout>
          <c:layoutTarget val="inner"/>
          <c:xMode val="edge"/>
          <c:yMode val="edge"/>
          <c:x val="0.17916260954235641"/>
          <c:y val="0.36416184971098281"/>
          <c:w val="0.59493670886075689"/>
          <c:h val="0.32658959537572441"/>
        </c:manualLayout>
      </c:layout>
      <c:pie3DChart>
        <c:varyColors val="1"/>
        <c:ser>
          <c:idx val="0"/>
          <c:order val="0"/>
          <c:explosion val="5"/>
          <c:dLbls>
            <c:dLbl>
              <c:idx val="0"/>
              <c:layout>
                <c:manualLayout>
                  <c:x val="-1.0947974249080668E-2"/>
                  <c:y val="-8.7573944718560004E-2"/>
                </c:manualLayout>
              </c:layout>
              <c:numFmt formatCode="Основной"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1"/>
              <c:showVal val="1"/>
              <c:showCatName val="1"/>
              <c:showPercent val="1"/>
              <c:separator>
</c:separator>
            </c:dLbl>
            <c:dLbl>
              <c:idx val="1"/>
              <c:layout>
                <c:manualLayout>
                  <c:x val="-5.5433479773158833E-3"/>
                  <c:y val="-1.9728733330299029E-2"/>
                </c:manualLayout>
              </c:layout>
              <c:numFmt formatCode="Основной"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1"/>
              <c:showVal val="1"/>
              <c:showCatName val="1"/>
              <c:showPercent val="1"/>
              <c:separator>
</c:separator>
            </c:dLbl>
            <c:dLbl>
              <c:idx val="2"/>
              <c:layout>
                <c:manualLayout>
                  <c:x val="3.765951846087421E-2"/>
                  <c:y val="-7.8549783303136334E-2"/>
                </c:manualLayout>
              </c:layout>
              <c:numFmt formatCode="Основной"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1"/>
              <c:showVal val="1"/>
              <c:showCatName val="1"/>
              <c:showPercent val="1"/>
              <c:separator>
</c:separator>
            </c:dLbl>
            <c:dLbl>
              <c:idx val="3"/>
              <c:layout>
                <c:manualLayout>
                  <c:x val="0.10427916082057416"/>
                  <c:y val="8.8453038883887766E-2"/>
                </c:manualLayout>
              </c:layout>
              <c:numFmt formatCode="Основной"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1"/>
              <c:showVal val="1"/>
              <c:showCatName val="1"/>
              <c:showPercent val="1"/>
              <c:separator>
</c:separator>
            </c:dLbl>
            <c:dLbl>
              <c:idx val="4"/>
              <c:layout>
                <c:manualLayout>
                  <c:x val="0.20786869995680921"/>
                  <c:y val="0.21016655841319401"/>
                </c:manualLayout>
              </c:layout>
              <c:numFmt formatCode="Основной"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1"/>
              <c:showVal val="1"/>
              <c:showCatName val="1"/>
              <c:showPercent val="1"/>
              <c:separator>
</c:separator>
            </c:dLbl>
            <c:dLbl>
              <c:idx val="5"/>
              <c:layout>
                <c:manualLayout>
                  <c:x val="-2.6565155499671655E-2"/>
                  <c:y val="0.2086168244888347"/>
                </c:manualLayout>
              </c:layout>
              <c:numFmt formatCode="Основной"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1"/>
              <c:showVal val="1"/>
              <c:showCatName val="1"/>
              <c:showPercent val="1"/>
              <c:separator>
</c:separator>
            </c:dLbl>
            <c:dLbl>
              <c:idx val="6"/>
              <c:layout>
                <c:manualLayout>
                  <c:x val="-0.1147686480767318"/>
                  <c:y val="0.2295501646109267"/>
                </c:manualLayout>
              </c:layout>
              <c:numFmt formatCode="Основной"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1"/>
              <c:showVal val="1"/>
              <c:showCatName val="1"/>
              <c:showPercent val="1"/>
              <c:separator>
</c:separator>
            </c:dLbl>
            <c:numFmt formatCode="0%"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1"/>
            <c:showVal val="1"/>
            <c:showCatName val="1"/>
            <c:showPercent val="1"/>
            <c:separator>
</c:separator>
            <c:showLeaderLines val="1"/>
          </c:dLbls>
          <c:cat>
            <c:strRef>
              <c:f>'дані (справи та матеріали)'!$A$2:$A$7</c:f>
              <c:strCache>
                <c:ptCount val="6"/>
                <c:pt idx="0">
                  <c:v>(1) справи і матеріали кримінального судочинства</c:v>
                </c:pt>
                <c:pt idx="1">
                  <c:v>(2) справи і матеріали адміністративного судочинства</c:v>
                </c:pt>
                <c:pt idx="2">
                  <c:v>(3) справи і матеріали цивільного судочинства</c:v>
                </c:pt>
                <c:pt idx="3">
                  <c:v>(4) справи і матеріали про адміністративні правопорушення</c:v>
                </c:pt>
                <c:pt idx="4">
                  <c:v>(5) заяв про перегляд судових рішень адміністративного судочинства за нововиявленими обставинами</c:v>
                </c:pt>
                <c:pt idx="5">
                  <c:v>(6) заяв про перегляд судових рішень цивільного судочинства за нововиявленими обставинами</c:v>
                </c:pt>
              </c:strCache>
            </c:strRef>
          </c:cat>
          <c:val>
            <c:numRef>
              <c:f>'дані (справи та матеріали)'!$B$2:$B$7</c:f>
              <c:numCache>
                <c:formatCode>Основной</c:formatCode>
                <c:ptCount val="6"/>
                <c:pt idx="0">
                  <c:v>88150</c:v>
                </c:pt>
                <c:pt idx="1">
                  <c:v>7511</c:v>
                </c:pt>
                <c:pt idx="2">
                  <c:v>91650</c:v>
                </c:pt>
                <c:pt idx="3">
                  <c:v>68836</c:v>
                </c:pt>
                <c:pt idx="4">
                  <c:v>5</c:v>
                </c:pt>
                <c:pt idx="5">
                  <c:v>185</c:v>
                </c:pt>
              </c:numCache>
            </c:numRef>
          </c:val>
        </c:ser>
        <c:dLbls>
          <c:showLegendKey val="1"/>
          <c:showVal val="1"/>
          <c:showPercent val="1"/>
          <c:separator>
</c:separator>
        </c:dLbls>
      </c:pie3DChart>
      <c:spPr>
        <a:noFill/>
        <a:ln w="25400">
          <a:noFill/>
        </a:ln>
      </c:spPr>
    </c:plotArea>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800" b="1" i="0" u="none" strike="noStrike" baseline="0">
                <a:solidFill>
                  <a:srgbClr val="000000"/>
                </a:solidFill>
                <a:latin typeface="Calibri"/>
                <a:ea typeface="Calibri"/>
                <a:cs typeface="Calibri"/>
              </a:defRPr>
            </a:pPr>
            <a:r>
              <a:rPr lang="ru-RU"/>
              <a:t>у 2017 році</a:t>
            </a:r>
          </a:p>
        </c:rich>
      </c:tx>
      <c:layout>
        <c:manualLayout>
          <c:xMode val="edge"/>
          <c:yMode val="edge"/>
          <c:x val="0.44790652385589214"/>
          <c:y val="2.1661785764478442E-2"/>
        </c:manualLayout>
      </c:layout>
      <c:spPr>
        <a:noFill/>
        <a:ln w="25400">
          <a:noFill/>
        </a:ln>
      </c:spPr>
    </c:title>
    <c:view3D>
      <c:hPercent val="80"/>
      <c:rotY val="200"/>
      <c:perspective val="0"/>
    </c:view3D>
    <c:plotArea>
      <c:layout>
        <c:manualLayout>
          <c:layoutTarget val="inner"/>
          <c:xMode val="edge"/>
          <c:yMode val="edge"/>
          <c:x val="0.17916260954235641"/>
          <c:y val="0.36416184971098281"/>
          <c:w val="0.59493670886075645"/>
          <c:h val="0.32658959537572441"/>
        </c:manualLayout>
      </c:layout>
      <c:pie3DChart>
        <c:varyColors val="1"/>
        <c:ser>
          <c:idx val="0"/>
          <c:order val="0"/>
          <c:explosion val="4"/>
          <c:dLbls>
            <c:dLbl>
              <c:idx val="0"/>
              <c:layout>
                <c:manualLayout>
                  <c:x val="-1.0947974249080668E-2"/>
                  <c:y val="-8.7573944718559962E-2"/>
                </c:manualLayout>
              </c:layout>
              <c:numFmt formatCode="Основной"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1"/>
              <c:showVal val="1"/>
              <c:showCatName val="1"/>
              <c:showPercent val="1"/>
              <c:separator>
</c:separator>
            </c:dLbl>
            <c:dLbl>
              <c:idx val="1"/>
              <c:layout>
                <c:manualLayout>
                  <c:x val="-5.5433479773158833E-3"/>
                  <c:y val="-1.9728733330299029E-2"/>
                </c:manualLayout>
              </c:layout>
              <c:numFmt formatCode="Основной"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1"/>
              <c:showVal val="1"/>
              <c:showCatName val="1"/>
              <c:showPercent val="1"/>
              <c:separator>
</c:separator>
            </c:dLbl>
            <c:dLbl>
              <c:idx val="2"/>
              <c:layout>
                <c:manualLayout>
                  <c:x val="3.7659518460874203E-2"/>
                  <c:y val="-7.854978330313632E-2"/>
                </c:manualLayout>
              </c:layout>
              <c:numFmt formatCode="Основной"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1"/>
              <c:showVal val="1"/>
              <c:showCatName val="1"/>
              <c:showPercent val="1"/>
              <c:separator>
</c:separator>
            </c:dLbl>
            <c:dLbl>
              <c:idx val="3"/>
              <c:layout>
                <c:manualLayout>
                  <c:x val="0.10427916082057416"/>
                  <c:y val="8.8453038883887725E-2"/>
                </c:manualLayout>
              </c:layout>
              <c:numFmt formatCode="Основной"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1"/>
              <c:showVal val="1"/>
              <c:showCatName val="1"/>
              <c:showPercent val="1"/>
              <c:separator>
</c:separator>
            </c:dLbl>
            <c:dLbl>
              <c:idx val="4"/>
              <c:layout>
                <c:manualLayout>
                  <c:x val="0.20786869995680921"/>
                  <c:y val="0.21016655841319401"/>
                </c:manualLayout>
              </c:layout>
              <c:numFmt formatCode="Основной"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1"/>
              <c:showVal val="1"/>
              <c:showCatName val="1"/>
              <c:showPercent val="1"/>
              <c:separator>
</c:separator>
            </c:dLbl>
            <c:dLbl>
              <c:idx val="5"/>
              <c:layout>
                <c:manualLayout>
                  <c:x val="-2.6565155499671606E-2"/>
                  <c:y val="0.2086168244888347"/>
                </c:manualLayout>
              </c:layout>
              <c:numFmt formatCode="Основной"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1"/>
              <c:showVal val="1"/>
              <c:showCatName val="1"/>
              <c:showPercent val="1"/>
              <c:separator>
</c:separator>
            </c:dLbl>
            <c:dLbl>
              <c:idx val="6"/>
              <c:layout>
                <c:manualLayout>
                  <c:x val="-0.11476864807673177"/>
                  <c:y val="0.22955016461092653"/>
                </c:manualLayout>
              </c:layout>
              <c:numFmt formatCode="Основной"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bestFit"/>
              <c:showLegendKey val="1"/>
              <c:showVal val="1"/>
              <c:showCatName val="1"/>
              <c:showPercent val="1"/>
              <c:separator>
</c:separator>
            </c:dLbl>
            <c:numFmt formatCode="0%"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1"/>
            <c:showVal val="1"/>
            <c:showCatName val="1"/>
            <c:showPercent val="1"/>
            <c:separator>
</c:separator>
            <c:showLeaderLines val="1"/>
          </c:dLbls>
          <c:cat>
            <c:strRef>
              <c:f>'дані (справи та матеріали)'!$A$2:$A$7</c:f>
              <c:strCache>
                <c:ptCount val="6"/>
                <c:pt idx="0">
                  <c:v>(1) справи і матеріали кримінального судочинства</c:v>
                </c:pt>
                <c:pt idx="1">
                  <c:v>(2) справи і матеріали адміністративного судочинства</c:v>
                </c:pt>
                <c:pt idx="2">
                  <c:v>(3) справи і матеріали цивільного судочинства</c:v>
                </c:pt>
                <c:pt idx="3">
                  <c:v>(4) справи і матеріали про адміністративні правопорушення</c:v>
                </c:pt>
                <c:pt idx="4">
                  <c:v>(5) заяв про перегляд судових рішень адміністративного судочинства за нововиявленими обставинами</c:v>
                </c:pt>
                <c:pt idx="5">
                  <c:v>(6) заяв про перегляд судових рішень цивільного судочинства за нововиявленими обставинами</c:v>
                </c:pt>
              </c:strCache>
            </c:strRef>
          </c:cat>
          <c:val>
            <c:numRef>
              <c:f>'дані (справи та матеріали)'!$B$2:$B$7</c:f>
              <c:numCache>
                <c:formatCode>Основной</c:formatCode>
                <c:ptCount val="6"/>
                <c:pt idx="0">
                  <c:v>88150</c:v>
                </c:pt>
                <c:pt idx="1">
                  <c:v>7511</c:v>
                </c:pt>
                <c:pt idx="2">
                  <c:v>91650</c:v>
                </c:pt>
                <c:pt idx="3">
                  <c:v>68836</c:v>
                </c:pt>
                <c:pt idx="4">
                  <c:v>5</c:v>
                </c:pt>
                <c:pt idx="5">
                  <c:v>185</c:v>
                </c:pt>
              </c:numCache>
            </c:numRef>
          </c:val>
        </c:ser>
        <c:dLbls>
          <c:showLegendKey val="1"/>
          <c:showVal val="1"/>
          <c:showPercent val="1"/>
          <c:separator>
</c:separator>
        </c:dLbls>
      </c:pie3DChart>
      <c:spPr>
        <a:noFill/>
        <a:ln w="25400">
          <a:noFill/>
        </a:ln>
      </c:spPr>
    </c:plotArea>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AB894-9D9F-4564-A6AF-5F962EA5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22</Pages>
  <Words>13301</Words>
  <Characters>75820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Нескоромна</dc:creator>
  <cp:lastModifiedBy>Користувач Windows</cp:lastModifiedBy>
  <cp:revision>5</cp:revision>
  <cp:lastPrinted>2018-02-02T07:30:00Z</cp:lastPrinted>
  <dcterms:created xsi:type="dcterms:W3CDTF">2018-02-01T09:49:00Z</dcterms:created>
  <dcterms:modified xsi:type="dcterms:W3CDTF">2018-02-02T07:48:00Z</dcterms:modified>
</cp:coreProperties>
</file>