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55" w:rsidRPr="00EB65CD" w:rsidRDefault="005E3D55" w:rsidP="005E3D55">
      <w:pPr>
        <w:spacing w:after="160" w:line="259" w:lineRule="auto"/>
        <w:rPr>
          <w:rFonts w:ascii="Times New Roman" w:hAnsi="Times New Roman"/>
          <w:b/>
          <w:sz w:val="28"/>
          <w:szCs w:val="28"/>
        </w:rPr>
      </w:pPr>
    </w:p>
    <w:p w:rsidR="005E3D55" w:rsidRPr="00EB65CD" w:rsidRDefault="005E3D55" w:rsidP="005E3D55">
      <w:pPr>
        <w:spacing w:after="0" w:line="240" w:lineRule="auto"/>
        <w:ind w:left="5812"/>
        <w:rPr>
          <w:rFonts w:ascii="Times New Roman" w:hAnsi="Times New Roman"/>
          <w:b/>
          <w:sz w:val="28"/>
          <w:szCs w:val="28"/>
        </w:rPr>
      </w:pPr>
      <w:r w:rsidRPr="00EB65CD">
        <w:rPr>
          <w:rFonts w:ascii="Times New Roman" w:hAnsi="Times New Roman"/>
          <w:b/>
          <w:sz w:val="28"/>
          <w:szCs w:val="28"/>
        </w:rPr>
        <w:t>ЗАТВЕРДЖЕНО</w:t>
      </w:r>
    </w:p>
    <w:p w:rsidR="005E3D55" w:rsidRPr="00EB65CD" w:rsidRDefault="005E3D55" w:rsidP="005E3D55">
      <w:pPr>
        <w:spacing w:after="0" w:line="240" w:lineRule="auto"/>
        <w:ind w:left="5812"/>
        <w:rPr>
          <w:rFonts w:ascii="Times New Roman" w:hAnsi="Times New Roman"/>
          <w:sz w:val="28"/>
          <w:szCs w:val="28"/>
        </w:rPr>
      </w:pPr>
      <w:r w:rsidRPr="00EB65CD">
        <w:rPr>
          <w:rFonts w:ascii="Times New Roman" w:hAnsi="Times New Roman"/>
          <w:sz w:val="28"/>
          <w:szCs w:val="28"/>
        </w:rPr>
        <w:t xml:space="preserve">Наказ начальника територіального управління  Служби судової охорони у </w:t>
      </w:r>
      <w:r>
        <w:rPr>
          <w:rFonts w:ascii="Times New Roman" w:hAnsi="Times New Roman"/>
          <w:sz w:val="28"/>
          <w:szCs w:val="28"/>
        </w:rPr>
        <w:t>Дніпропетровській</w:t>
      </w:r>
      <w:r w:rsidRPr="00EB65CD">
        <w:rPr>
          <w:rFonts w:ascii="Times New Roman" w:hAnsi="Times New Roman"/>
          <w:sz w:val="28"/>
          <w:szCs w:val="28"/>
        </w:rPr>
        <w:t xml:space="preserve"> області </w:t>
      </w:r>
    </w:p>
    <w:p w:rsidR="005E3D55" w:rsidRPr="00EB65CD" w:rsidRDefault="005E3D55" w:rsidP="005E3D55">
      <w:pPr>
        <w:spacing w:after="0" w:line="240" w:lineRule="auto"/>
        <w:ind w:left="5812"/>
        <w:rPr>
          <w:rFonts w:ascii="Times New Roman" w:hAnsi="Times New Roman"/>
          <w:sz w:val="28"/>
          <w:szCs w:val="28"/>
        </w:rPr>
      </w:pPr>
      <w:r>
        <w:rPr>
          <w:rFonts w:ascii="Times New Roman" w:hAnsi="Times New Roman"/>
          <w:sz w:val="28"/>
          <w:szCs w:val="28"/>
        </w:rPr>
        <w:t xml:space="preserve">від </w:t>
      </w:r>
      <w:r w:rsidR="00D04DBB">
        <w:rPr>
          <w:rFonts w:ascii="Times New Roman" w:hAnsi="Times New Roman"/>
          <w:sz w:val="28"/>
          <w:szCs w:val="28"/>
        </w:rPr>
        <w:t>02.07</w:t>
      </w:r>
      <w:r>
        <w:rPr>
          <w:rFonts w:ascii="Times New Roman" w:hAnsi="Times New Roman"/>
          <w:sz w:val="28"/>
          <w:szCs w:val="28"/>
        </w:rPr>
        <w:t>.20</w:t>
      </w:r>
      <w:r w:rsidR="00A71E89">
        <w:rPr>
          <w:rFonts w:ascii="Times New Roman" w:hAnsi="Times New Roman"/>
          <w:sz w:val="28"/>
          <w:szCs w:val="28"/>
        </w:rPr>
        <w:t>20</w:t>
      </w:r>
      <w:r>
        <w:rPr>
          <w:rFonts w:ascii="Times New Roman" w:hAnsi="Times New Roman"/>
          <w:sz w:val="28"/>
          <w:szCs w:val="28"/>
        </w:rPr>
        <w:t xml:space="preserve"> №</w:t>
      </w:r>
      <w:r w:rsidR="00D04DBB">
        <w:rPr>
          <w:rFonts w:ascii="Times New Roman" w:hAnsi="Times New Roman"/>
          <w:sz w:val="28"/>
          <w:szCs w:val="28"/>
        </w:rPr>
        <w:t>177</w:t>
      </w:r>
    </w:p>
    <w:p w:rsidR="005E3D55" w:rsidRPr="00EB65CD" w:rsidRDefault="005E3D55" w:rsidP="005E3D55">
      <w:pPr>
        <w:jc w:val="center"/>
        <w:rPr>
          <w:rFonts w:ascii="Times New Roman" w:hAnsi="Times New Roman"/>
          <w:b/>
          <w:sz w:val="28"/>
          <w:szCs w:val="28"/>
        </w:rPr>
      </w:pPr>
    </w:p>
    <w:p w:rsidR="005E3D55" w:rsidRPr="00EB65CD" w:rsidRDefault="005E3D55" w:rsidP="005E3D55">
      <w:pPr>
        <w:jc w:val="center"/>
        <w:rPr>
          <w:rFonts w:ascii="Times New Roman" w:hAnsi="Times New Roman"/>
          <w:b/>
          <w:sz w:val="28"/>
          <w:szCs w:val="28"/>
        </w:rPr>
      </w:pPr>
    </w:p>
    <w:p w:rsidR="005E3D55" w:rsidRPr="00EB65CD" w:rsidRDefault="005E3D55" w:rsidP="005E3D55">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5E3D55" w:rsidRPr="00EB65CD" w:rsidRDefault="005E3D55" w:rsidP="005E3D55">
      <w:pPr>
        <w:spacing w:after="0" w:line="240" w:lineRule="auto"/>
        <w:jc w:val="center"/>
        <w:rPr>
          <w:rFonts w:ascii="Times New Roman" w:hAnsi="Times New Roman"/>
          <w:b/>
          <w:sz w:val="28"/>
          <w:szCs w:val="28"/>
        </w:rPr>
      </w:pPr>
      <w:r w:rsidRPr="00EB65CD">
        <w:rPr>
          <w:rFonts w:ascii="Times New Roman" w:hAnsi="Times New Roman"/>
          <w:b/>
          <w:sz w:val="28"/>
          <w:szCs w:val="28"/>
        </w:rPr>
        <w:t xml:space="preserve">проведення конкурсу на зайняття вакантної посади заступника командира </w:t>
      </w:r>
      <w:r>
        <w:rPr>
          <w:rFonts w:ascii="Times New Roman" w:hAnsi="Times New Roman"/>
          <w:b/>
          <w:sz w:val="28"/>
          <w:szCs w:val="28"/>
        </w:rPr>
        <w:t>взводу охорони першого підрозділу охорони (м. Дніпро)</w:t>
      </w:r>
      <w:r w:rsidRPr="00EB65CD">
        <w:rPr>
          <w:rFonts w:ascii="Times New Roman" w:hAnsi="Times New Roman"/>
          <w:b/>
          <w:sz w:val="28"/>
          <w:szCs w:val="28"/>
        </w:rPr>
        <w:t xml:space="preserve"> територіального управління Служби</w:t>
      </w:r>
    </w:p>
    <w:p w:rsidR="005E3D55" w:rsidRDefault="005E3D55" w:rsidP="005E3D55">
      <w:pPr>
        <w:spacing w:after="0" w:line="240" w:lineRule="auto"/>
        <w:jc w:val="center"/>
        <w:rPr>
          <w:rFonts w:ascii="Times New Roman" w:hAnsi="Times New Roman"/>
          <w:b/>
          <w:sz w:val="28"/>
          <w:szCs w:val="28"/>
        </w:rPr>
      </w:pPr>
      <w:r w:rsidRPr="00EB65CD">
        <w:rPr>
          <w:rFonts w:ascii="Times New Roman" w:hAnsi="Times New Roman"/>
          <w:b/>
          <w:sz w:val="28"/>
          <w:szCs w:val="28"/>
        </w:rPr>
        <w:t xml:space="preserve"> судової охорони у </w:t>
      </w:r>
      <w:r>
        <w:rPr>
          <w:rFonts w:ascii="Times New Roman" w:hAnsi="Times New Roman"/>
          <w:b/>
          <w:sz w:val="28"/>
          <w:szCs w:val="28"/>
        </w:rPr>
        <w:t>Дніпропетровській</w:t>
      </w:r>
      <w:r w:rsidRPr="00EB65CD">
        <w:rPr>
          <w:rFonts w:ascii="Times New Roman" w:hAnsi="Times New Roman"/>
          <w:b/>
          <w:sz w:val="28"/>
          <w:szCs w:val="28"/>
        </w:rPr>
        <w:t xml:space="preserve"> області</w:t>
      </w:r>
    </w:p>
    <w:p w:rsidR="00EA03CD" w:rsidRPr="00EB65CD" w:rsidRDefault="00EA03CD" w:rsidP="005E3D55">
      <w:pPr>
        <w:spacing w:after="0" w:line="240" w:lineRule="auto"/>
        <w:jc w:val="center"/>
        <w:rPr>
          <w:rFonts w:ascii="Times New Roman" w:hAnsi="Times New Roman"/>
          <w:b/>
          <w:sz w:val="28"/>
          <w:szCs w:val="28"/>
        </w:rPr>
      </w:pPr>
      <w:r>
        <w:rPr>
          <w:rFonts w:ascii="Times New Roman" w:hAnsi="Times New Roman"/>
          <w:b/>
          <w:sz w:val="28"/>
          <w:szCs w:val="28"/>
        </w:rPr>
        <w:t>(дві посади)</w:t>
      </w:r>
    </w:p>
    <w:p w:rsidR="005E3D55" w:rsidRPr="00EB65CD" w:rsidRDefault="005E3D55" w:rsidP="005E3D55">
      <w:pPr>
        <w:spacing w:after="0" w:line="240" w:lineRule="auto"/>
        <w:jc w:val="center"/>
        <w:rPr>
          <w:rFonts w:ascii="Times New Roman" w:hAnsi="Times New Roman"/>
          <w:b/>
          <w:sz w:val="28"/>
          <w:szCs w:val="28"/>
        </w:rPr>
      </w:pPr>
    </w:p>
    <w:p w:rsidR="005E3D55" w:rsidRPr="00EB65CD" w:rsidRDefault="005E3D55" w:rsidP="005E3D55">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5E3D55" w:rsidRPr="00EB65CD" w:rsidRDefault="005E3D55" w:rsidP="005E3D55">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 xml:space="preserve">1. Основні посадові обов’язки заступника командира </w:t>
      </w:r>
      <w:r>
        <w:rPr>
          <w:rFonts w:ascii="Times New Roman" w:hAnsi="Times New Roman"/>
          <w:b/>
          <w:sz w:val="28"/>
          <w:szCs w:val="28"/>
        </w:rPr>
        <w:t>взводу охорони першого підрозділу охорони (м. Дніпро)</w:t>
      </w:r>
      <w:r w:rsidRPr="00EB65CD">
        <w:rPr>
          <w:rFonts w:ascii="Times New Roman" w:hAnsi="Times New Roman"/>
          <w:b/>
          <w:sz w:val="28"/>
          <w:szCs w:val="28"/>
        </w:rPr>
        <w:t xml:space="preserve"> територіального управління Служби судової охорони у </w:t>
      </w:r>
      <w:r>
        <w:rPr>
          <w:rFonts w:ascii="Times New Roman" w:hAnsi="Times New Roman"/>
          <w:b/>
          <w:sz w:val="28"/>
          <w:szCs w:val="28"/>
        </w:rPr>
        <w:t>Дніпропетровській</w:t>
      </w:r>
      <w:r w:rsidRPr="00EB65CD">
        <w:rPr>
          <w:rFonts w:ascii="Times New Roman" w:hAnsi="Times New Roman"/>
          <w:b/>
          <w:sz w:val="28"/>
          <w:szCs w:val="28"/>
        </w:rPr>
        <w:t xml:space="preserve"> області: </w:t>
      </w:r>
    </w:p>
    <w:p w:rsidR="005E3D55" w:rsidRPr="00EB65CD" w:rsidRDefault="005E3D55" w:rsidP="005E3D55">
      <w:pPr>
        <w:spacing w:after="0" w:line="240" w:lineRule="auto"/>
        <w:ind w:firstLine="851"/>
        <w:jc w:val="both"/>
        <w:rPr>
          <w:rFonts w:ascii="Times New Roman" w:hAnsi="Times New Roman"/>
          <w:b/>
          <w:sz w:val="28"/>
          <w:szCs w:val="28"/>
        </w:rPr>
      </w:pPr>
    </w:p>
    <w:p w:rsidR="00EA03CD" w:rsidRDefault="00EA03CD" w:rsidP="00EA03CD">
      <w:pPr>
        <w:pStyle w:val="rvps2"/>
        <w:shd w:val="clear" w:color="auto" w:fill="FFFFFF"/>
        <w:spacing w:before="0" w:beforeAutospacing="0" w:after="0" w:afterAutospacing="0"/>
        <w:jc w:val="both"/>
        <w:rPr>
          <w:sz w:val="28"/>
          <w:lang w:val="uk-UA"/>
        </w:rPr>
      </w:pPr>
      <w:r>
        <w:rPr>
          <w:color w:val="000000"/>
          <w:sz w:val="28"/>
          <w:szCs w:val="28"/>
          <w:lang w:val="uk-UA"/>
        </w:rPr>
        <w:t>1.1</w:t>
      </w:r>
      <w:r w:rsidR="00FE06C0">
        <w:rPr>
          <w:color w:val="000000"/>
          <w:sz w:val="28"/>
          <w:szCs w:val="28"/>
          <w:lang w:val="uk-UA"/>
        </w:rPr>
        <w:t xml:space="preserve">. </w:t>
      </w:r>
      <w:r>
        <w:rPr>
          <w:color w:val="000000"/>
          <w:sz w:val="28"/>
          <w:szCs w:val="28"/>
          <w:lang w:val="uk-UA"/>
        </w:rPr>
        <w:t xml:space="preserve"> Надає допомогу командиру взводу у організації</w:t>
      </w:r>
      <w:r>
        <w:rPr>
          <w:sz w:val="28"/>
          <w:lang w:val="uk-UA"/>
        </w:rPr>
        <w:t xml:space="preserve"> та здійснені керівництва</w:t>
      </w:r>
      <w:r w:rsidRPr="00967608">
        <w:rPr>
          <w:sz w:val="28"/>
          <w:lang w:val="uk-UA"/>
        </w:rPr>
        <w:t xml:space="preserve"> та контрол</w:t>
      </w:r>
      <w:r>
        <w:rPr>
          <w:sz w:val="28"/>
          <w:lang w:val="uk-UA"/>
        </w:rPr>
        <w:t>і за</w:t>
      </w:r>
      <w:r w:rsidRPr="00967608">
        <w:rPr>
          <w:sz w:val="28"/>
          <w:lang w:val="uk-UA"/>
        </w:rPr>
        <w:t xml:space="preserve"> виконання</w:t>
      </w:r>
      <w:r>
        <w:rPr>
          <w:sz w:val="28"/>
          <w:lang w:val="uk-UA"/>
        </w:rPr>
        <w:t>м</w:t>
      </w:r>
      <w:r w:rsidRPr="00967608">
        <w:rPr>
          <w:sz w:val="28"/>
          <w:lang w:val="uk-UA"/>
        </w:rPr>
        <w:t xml:space="preserve"> підпорядкованими в</w:t>
      </w:r>
      <w:r>
        <w:rPr>
          <w:sz w:val="28"/>
          <w:lang w:val="uk-UA"/>
        </w:rPr>
        <w:t>ідділеннями</w:t>
      </w:r>
      <w:r w:rsidRPr="00967608">
        <w:rPr>
          <w:sz w:val="28"/>
          <w:lang w:val="uk-UA"/>
        </w:rPr>
        <w:t xml:space="preserve"> охорони завдань з охорони приміщень судів, органів та установ системи правосуддя, забезпечення </w:t>
      </w:r>
      <w:r>
        <w:rPr>
          <w:sz w:val="28"/>
          <w:lang w:val="uk-UA"/>
        </w:rPr>
        <w:t>в</w:t>
      </w:r>
      <w:r w:rsidRPr="00967608">
        <w:rPr>
          <w:sz w:val="28"/>
          <w:lang w:val="uk-UA"/>
        </w:rPr>
        <w:t xml:space="preserve"> суді безпеки учасників судового процесу</w:t>
      </w:r>
      <w:r>
        <w:rPr>
          <w:sz w:val="28"/>
          <w:lang w:val="uk-UA"/>
        </w:rPr>
        <w:t>,</w:t>
      </w:r>
      <w:r w:rsidRPr="00671729">
        <w:rPr>
          <w:sz w:val="28"/>
          <w:lang w:val="uk-UA"/>
        </w:rPr>
        <w:t xml:space="preserve"> </w:t>
      </w:r>
      <w:r w:rsidRPr="00967608">
        <w:rPr>
          <w:sz w:val="28"/>
          <w:lang w:val="uk-UA"/>
        </w:rPr>
        <w:t>підтримання громадського порядку в суді, припинення проявів неповаги до суду</w:t>
      </w:r>
      <w:r>
        <w:rPr>
          <w:sz w:val="28"/>
          <w:lang w:val="uk-UA"/>
        </w:rPr>
        <w:t>;</w:t>
      </w:r>
    </w:p>
    <w:p w:rsidR="00EA03CD" w:rsidRPr="004D6527" w:rsidRDefault="00FE06C0" w:rsidP="00FE06C0">
      <w:pPr>
        <w:pStyle w:val="rvps2"/>
        <w:shd w:val="clear" w:color="auto" w:fill="FFFFFF"/>
        <w:spacing w:before="0" w:beforeAutospacing="0" w:after="0" w:afterAutospacing="0"/>
        <w:jc w:val="both"/>
        <w:rPr>
          <w:sz w:val="28"/>
          <w:lang w:val="uk-UA"/>
        </w:rPr>
      </w:pPr>
      <w:r>
        <w:rPr>
          <w:sz w:val="28"/>
          <w:lang w:val="uk-UA"/>
        </w:rPr>
        <w:t>1.2.</w:t>
      </w:r>
      <w:r w:rsidR="00EA03CD" w:rsidRPr="004D6527">
        <w:rPr>
          <w:sz w:val="28"/>
          <w:lang w:val="uk-UA"/>
        </w:rPr>
        <w:t> </w:t>
      </w:r>
      <w:r>
        <w:rPr>
          <w:sz w:val="28"/>
          <w:lang w:val="uk-UA"/>
        </w:rPr>
        <w:t xml:space="preserve"> </w:t>
      </w:r>
      <w:r w:rsidR="00EA03CD">
        <w:rPr>
          <w:sz w:val="28"/>
          <w:lang w:val="uk-UA"/>
        </w:rPr>
        <w:t>К</w:t>
      </w:r>
      <w:r w:rsidR="00EA03CD" w:rsidRPr="004D6527">
        <w:rPr>
          <w:sz w:val="28"/>
          <w:lang w:val="uk-UA"/>
        </w:rPr>
        <w:t>онтрол</w:t>
      </w:r>
      <w:r w:rsidR="00EA03CD">
        <w:rPr>
          <w:sz w:val="28"/>
          <w:lang w:val="uk-UA"/>
        </w:rPr>
        <w:t>ює</w:t>
      </w:r>
      <w:r w:rsidR="00EA03CD" w:rsidRPr="004D6527">
        <w:rPr>
          <w:sz w:val="28"/>
          <w:lang w:val="uk-UA"/>
        </w:rPr>
        <w:t xml:space="preserve"> своєчасніст</w:t>
      </w:r>
      <w:r w:rsidR="00EA03CD">
        <w:rPr>
          <w:sz w:val="28"/>
          <w:lang w:val="uk-UA"/>
        </w:rPr>
        <w:t>ь</w:t>
      </w:r>
      <w:r w:rsidR="00EA03CD" w:rsidRPr="004D6527">
        <w:rPr>
          <w:sz w:val="28"/>
          <w:lang w:val="uk-UA"/>
        </w:rPr>
        <w:t xml:space="preserve"> заступання на службу (зміну нарядів) співробітників підпорядкованих відділень охорони на закріплених об’єктах охорони;</w:t>
      </w:r>
    </w:p>
    <w:p w:rsidR="00EA03CD" w:rsidRDefault="00FE06C0" w:rsidP="00FE06C0">
      <w:pPr>
        <w:pStyle w:val="rvps2"/>
        <w:shd w:val="clear" w:color="auto" w:fill="FFFFFF"/>
        <w:spacing w:before="0" w:beforeAutospacing="0" w:after="0" w:afterAutospacing="0"/>
        <w:jc w:val="both"/>
        <w:rPr>
          <w:color w:val="000000"/>
          <w:sz w:val="28"/>
          <w:lang w:val="uk-UA"/>
        </w:rPr>
      </w:pPr>
      <w:r>
        <w:rPr>
          <w:color w:val="000000"/>
          <w:sz w:val="28"/>
          <w:lang w:val="uk-UA"/>
        </w:rPr>
        <w:t xml:space="preserve">1.3 </w:t>
      </w:r>
      <w:r w:rsidR="00EA03CD">
        <w:rPr>
          <w:color w:val="000000"/>
          <w:sz w:val="28"/>
          <w:lang w:val="uk-UA"/>
        </w:rPr>
        <w:t> </w:t>
      </w:r>
      <w:r w:rsidR="00EA03CD" w:rsidRPr="004607CC">
        <w:rPr>
          <w:color w:val="000000"/>
          <w:sz w:val="28"/>
          <w:lang w:val="uk-UA"/>
        </w:rPr>
        <w:t>Здійснює керівництво та координацію діяльності підпорядкованих відділень охорони;</w:t>
      </w:r>
    </w:p>
    <w:p w:rsidR="00EA03CD" w:rsidRDefault="00FE06C0" w:rsidP="00FE06C0">
      <w:pPr>
        <w:pStyle w:val="rvps2"/>
        <w:shd w:val="clear" w:color="auto" w:fill="FFFFFF"/>
        <w:spacing w:before="0" w:beforeAutospacing="0" w:after="0" w:afterAutospacing="0"/>
        <w:jc w:val="both"/>
        <w:rPr>
          <w:color w:val="000000"/>
          <w:sz w:val="28"/>
          <w:lang w:val="uk-UA"/>
        </w:rPr>
      </w:pPr>
      <w:r>
        <w:rPr>
          <w:color w:val="000000"/>
          <w:sz w:val="28"/>
          <w:lang w:val="uk-UA"/>
        </w:rPr>
        <w:t xml:space="preserve">1.4. </w:t>
      </w:r>
      <w:r w:rsidR="00EA03CD">
        <w:rPr>
          <w:color w:val="000000"/>
          <w:sz w:val="28"/>
          <w:lang w:val="uk-UA"/>
        </w:rPr>
        <w:t>Здійснює</w:t>
      </w:r>
      <w:r w:rsidR="00EA03CD" w:rsidRPr="004607CC">
        <w:rPr>
          <w:color w:val="000000"/>
          <w:sz w:val="28"/>
          <w:lang w:val="uk-UA"/>
        </w:rPr>
        <w:t xml:space="preserve"> зб</w:t>
      </w:r>
      <w:r w:rsidR="00EA03CD">
        <w:rPr>
          <w:color w:val="000000"/>
          <w:sz w:val="28"/>
          <w:lang w:val="uk-UA"/>
        </w:rPr>
        <w:t>ір</w:t>
      </w:r>
      <w:r w:rsidR="00EA03CD" w:rsidRPr="004607CC">
        <w:rPr>
          <w:color w:val="000000"/>
          <w:sz w:val="28"/>
          <w:lang w:val="uk-UA"/>
        </w:rPr>
        <w:t xml:space="preserve"> інформаці</w:t>
      </w:r>
      <w:r w:rsidR="00EA03CD">
        <w:rPr>
          <w:color w:val="000000"/>
          <w:sz w:val="28"/>
          <w:lang w:val="uk-UA"/>
        </w:rPr>
        <w:t>ї</w:t>
      </w:r>
      <w:r w:rsidR="00EA03CD" w:rsidRPr="004607CC">
        <w:rPr>
          <w:color w:val="000000"/>
          <w:sz w:val="28"/>
          <w:lang w:val="uk-UA"/>
        </w:rPr>
        <w:t xml:space="preserve"> про заступання на службу (зміну нарядів) та результати несення служби від </w:t>
      </w:r>
      <w:r w:rsidR="00EA03CD">
        <w:rPr>
          <w:color w:val="000000"/>
          <w:sz w:val="28"/>
          <w:lang w:val="uk-UA"/>
        </w:rPr>
        <w:t>командирів</w:t>
      </w:r>
      <w:r w:rsidR="00EA03CD" w:rsidRPr="004607CC">
        <w:rPr>
          <w:color w:val="000000"/>
          <w:sz w:val="28"/>
          <w:lang w:val="uk-UA"/>
        </w:rPr>
        <w:t xml:space="preserve"> підпорядкован</w:t>
      </w:r>
      <w:r w:rsidR="00EA03CD">
        <w:rPr>
          <w:color w:val="000000"/>
          <w:sz w:val="28"/>
          <w:lang w:val="uk-UA"/>
        </w:rPr>
        <w:t>их відділень охорони;</w:t>
      </w:r>
    </w:p>
    <w:p w:rsidR="00EA03CD" w:rsidRDefault="00FE06C0" w:rsidP="00FE06C0">
      <w:pPr>
        <w:pStyle w:val="rvps2"/>
        <w:shd w:val="clear" w:color="auto" w:fill="FFFFFF"/>
        <w:spacing w:before="0" w:beforeAutospacing="0" w:after="0" w:afterAutospacing="0"/>
        <w:jc w:val="both"/>
        <w:rPr>
          <w:color w:val="000000"/>
          <w:sz w:val="28"/>
          <w:lang w:val="uk-UA"/>
        </w:rPr>
      </w:pPr>
      <w:r>
        <w:rPr>
          <w:color w:val="000000"/>
          <w:sz w:val="28"/>
          <w:lang w:val="uk-UA"/>
        </w:rPr>
        <w:t xml:space="preserve">1.5. </w:t>
      </w:r>
      <w:r w:rsidR="00EA03CD">
        <w:rPr>
          <w:color w:val="000000"/>
          <w:sz w:val="28"/>
          <w:lang w:val="uk-UA"/>
        </w:rPr>
        <w:t> У</w:t>
      </w:r>
      <w:r w:rsidR="00EA03CD" w:rsidRPr="004607CC">
        <w:rPr>
          <w:color w:val="000000"/>
          <w:sz w:val="28"/>
          <w:lang w:val="uk-UA"/>
        </w:rPr>
        <w:t>загальн</w:t>
      </w:r>
      <w:r w:rsidR="00EA03CD">
        <w:rPr>
          <w:color w:val="000000"/>
          <w:sz w:val="28"/>
          <w:lang w:val="uk-UA"/>
        </w:rPr>
        <w:t>ює</w:t>
      </w:r>
      <w:r w:rsidR="00EA03CD" w:rsidRPr="004607CC">
        <w:rPr>
          <w:color w:val="000000"/>
          <w:sz w:val="28"/>
          <w:lang w:val="uk-UA"/>
        </w:rPr>
        <w:t xml:space="preserve"> інформацію про заступання на службу (зміну нарядів)</w:t>
      </w:r>
      <w:r w:rsidR="00EA03CD">
        <w:rPr>
          <w:color w:val="000000"/>
          <w:sz w:val="28"/>
          <w:lang w:val="uk-UA"/>
        </w:rPr>
        <w:t>,</w:t>
      </w:r>
      <w:r w:rsidR="00EA03CD" w:rsidRPr="004607CC">
        <w:rPr>
          <w:color w:val="000000"/>
          <w:sz w:val="28"/>
          <w:lang w:val="uk-UA"/>
        </w:rPr>
        <w:t xml:space="preserve"> результати несення служби підпорядкованими відділеннями охорони </w:t>
      </w:r>
      <w:r w:rsidR="00EA03CD">
        <w:rPr>
          <w:color w:val="000000"/>
          <w:sz w:val="28"/>
          <w:lang w:val="uk-UA"/>
        </w:rPr>
        <w:t xml:space="preserve">та </w:t>
      </w:r>
      <w:r w:rsidR="00EA03CD" w:rsidRPr="004607CC">
        <w:rPr>
          <w:color w:val="000000"/>
          <w:sz w:val="28"/>
          <w:lang w:val="uk-UA"/>
        </w:rPr>
        <w:t>доповідає к</w:t>
      </w:r>
      <w:r w:rsidR="00EA03CD">
        <w:rPr>
          <w:color w:val="000000"/>
          <w:sz w:val="28"/>
          <w:lang w:val="uk-UA"/>
        </w:rPr>
        <w:t>омандиру</w:t>
      </w:r>
      <w:r w:rsidR="00EA03CD" w:rsidRPr="004607CC">
        <w:rPr>
          <w:color w:val="000000"/>
          <w:sz w:val="28"/>
          <w:lang w:val="uk-UA"/>
        </w:rPr>
        <w:t xml:space="preserve"> підрозділу охорони або відповідній уповноваженій на це особі</w:t>
      </w:r>
      <w:r w:rsidR="00EA03CD">
        <w:rPr>
          <w:color w:val="000000"/>
          <w:sz w:val="28"/>
          <w:lang w:val="uk-UA"/>
        </w:rPr>
        <w:t>;</w:t>
      </w:r>
    </w:p>
    <w:p w:rsidR="00EA03CD" w:rsidRDefault="00FE06C0" w:rsidP="00FE06C0">
      <w:pPr>
        <w:pStyle w:val="a4"/>
        <w:tabs>
          <w:tab w:val="left" w:pos="748"/>
        </w:tabs>
        <w:spacing w:before="0" w:beforeAutospacing="0" w:after="0" w:afterAutospacing="0"/>
        <w:jc w:val="both"/>
        <w:rPr>
          <w:color w:val="000000"/>
          <w:sz w:val="28"/>
          <w:lang w:val="uk-UA"/>
        </w:rPr>
      </w:pPr>
      <w:r>
        <w:rPr>
          <w:color w:val="000000"/>
          <w:sz w:val="28"/>
          <w:lang w:val="uk-UA"/>
        </w:rPr>
        <w:t>1.6.</w:t>
      </w:r>
      <w:r w:rsidR="00EA03CD">
        <w:rPr>
          <w:color w:val="000000"/>
          <w:sz w:val="28"/>
          <w:lang w:val="uk-UA"/>
        </w:rPr>
        <w:t> </w:t>
      </w:r>
      <w:r w:rsidR="00EA03CD" w:rsidRPr="008B17D4">
        <w:rPr>
          <w:color w:val="000000"/>
          <w:sz w:val="28"/>
          <w:lang w:val="uk-UA"/>
        </w:rPr>
        <w:t xml:space="preserve">Уточнює та узагальнює інформацію про заплановане несення служби </w:t>
      </w:r>
    </w:p>
    <w:p w:rsidR="00EA03CD" w:rsidRDefault="00FE06C0" w:rsidP="00FE06C0">
      <w:pPr>
        <w:pStyle w:val="rvps2"/>
        <w:shd w:val="clear" w:color="auto" w:fill="FFFFFF"/>
        <w:spacing w:before="0" w:beforeAutospacing="0" w:after="0" w:afterAutospacing="0"/>
        <w:jc w:val="both"/>
        <w:rPr>
          <w:color w:val="000000"/>
          <w:sz w:val="28"/>
          <w:lang w:val="uk-UA"/>
        </w:rPr>
      </w:pPr>
      <w:r>
        <w:rPr>
          <w:color w:val="000000"/>
          <w:sz w:val="28"/>
          <w:lang w:val="uk-UA"/>
        </w:rPr>
        <w:t xml:space="preserve">1.7. </w:t>
      </w:r>
      <w:r w:rsidR="00EA03CD">
        <w:rPr>
          <w:color w:val="000000"/>
          <w:sz w:val="28"/>
          <w:lang w:val="uk-UA"/>
        </w:rPr>
        <w:t>К</w:t>
      </w:r>
      <w:r w:rsidR="00EA03CD" w:rsidRPr="00FF3667">
        <w:rPr>
          <w:color w:val="000000"/>
          <w:sz w:val="28"/>
          <w:lang w:val="uk-UA"/>
        </w:rPr>
        <w:t>онтрол</w:t>
      </w:r>
      <w:r w:rsidR="00EA03CD">
        <w:rPr>
          <w:color w:val="000000"/>
          <w:sz w:val="28"/>
          <w:lang w:val="uk-UA"/>
        </w:rPr>
        <w:t>ює</w:t>
      </w:r>
      <w:r w:rsidR="00EA03CD" w:rsidRPr="00FF3667">
        <w:rPr>
          <w:color w:val="000000"/>
          <w:sz w:val="28"/>
          <w:lang w:val="uk-UA"/>
        </w:rPr>
        <w:t xml:space="preserve"> </w:t>
      </w:r>
      <w:r w:rsidR="00EA03CD">
        <w:rPr>
          <w:color w:val="000000"/>
          <w:sz w:val="28"/>
          <w:lang w:val="uk-UA"/>
        </w:rPr>
        <w:t xml:space="preserve">несення служби </w:t>
      </w:r>
      <w:r w:rsidR="00EA03CD" w:rsidRPr="00FF3667">
        <w:rPr>
          <w:color w:val="000000"/>
          <w:sz w:val="28"/>
          <w:lang w:val="uk-UA"/>
        </w:rPr>
        <w:t>підпорядкованими відділеннями охорони</w:t>
      </w:r>
      <w:r w:rsidR="00EA03CD">
        <w:rPr>
          <w:color w:val="000000"/>
          <w:sz w:val="28"/>
          <w:lang w:val="uk-UA"/>
        </w:rPr>
        <w:t>;</w:t>
      </w:r>
    </w:p>
    <w:p w:rsidR="00EA03CD" w:rsidRDefault="00A848C9" w:rsidP="00A848C9">
      <w:pPr>
        <w:pStyle w:val="a5"/>
        <w:shd w:val="clear" w:color="auto" w:fill="FFFFFF"/>
        <w:spacing w:after="0"/>
        <w:jc w:val="both"/>
        <w:rPr>
          <w:color w:val="000000"/>
          <w:sz w:val="28"/>
        </w:rPr>
      </w:pPr>
      <w:r>
        <w:rPr>
          <w:sz w:val="28"/>
          <w:szCs w:val="28"/>
          <w:lang w:eastAsia="uk-UA"/>
        </w:rPr>
        <w:t>1.8.</w:t>
      </w:r>
      <w:r w:rsidR="00EA03CD">
        <w:rPr>
          <w:sz w:val="28"/>
          <w:szCs w:val="28"/>
          <w:lang w:eastAsia="uk-UA"/>
        </w:rPr>
        <w:t> О</w:t>
      </w:r>
      <w:r w:rsidR="00EA03CD" w:rsidRPr="001C5CAF">
        <w:rPr>
          <w:sz w:val="28"/>
          <w:szCs w:val="28"/>
          <w:lang w:eastAsia="uk-UA"/>
        </w:rPr>
        <w:t xml:space="preserve">формлює </w:t>
      </w:r>
      <w:r w:rsidR="00EA03CD">
        <w:rPr>
          <w:sz w:val="28"/>
          <w:szCs w:val="28"/>
          <w:lang w:eastAsia="uk-UA"/>
        </w:rPr>
        <w:t>р</w:t>
      </w:r>
      <w:r w:rsidR="00EA03CD" w:rsidRPr="001C5CAF">
        <w:rPr>
          <w:sz w:val="28"/>
          <w:szCs w:val="28"/>
          <w:lang w:eastAsia="uk-UA"/>
        </w:rPr>
        <w:t xml:space="preserve">ішення стосовно виконання службових завдань </w:t>
      </w:r>
      <w:r w:rsidR="00EA03CD">
        <w:rPr>
          <w:sz w:val="28"/>
          <w:szCs w:val="28"/>
          <w:lang w:eastAsia="uk-UA"/>
        </w:rPr>
        <w:t>у</w:t>
      </w:r>
      <w:r w:rsidR="00EA03CD" w:rsidRPr="001C5CAF">
        <w:rPr>
          <w:sz w:val="28"/>
          <w:szCs w:val="28"/>
          <w:lang w:eastAsia="uk-UA"/>
        </w:rPr>
        <w:t xml:space="preserve"> Книзі служби взводу охорони</w:t>
      </w:r>
      <w:r w:rsidR="00EA03CD">
        <w:rPr>
          <w:sz w:val="28"/>
          <w:szCs w:val="28"/>
          <w:lang w:eastAsia="uk-UA"/>
        </w:rPr>
        <w:t>;</w:t>
      </w:r>
      <w:r w:rsidR="00EA03CD" w:rsidRPr="001C5CAF">
        <w:rPr>
          <w:sz w:val="28"/>
          <w:szCs w:val="28"/>
          <w:lang w:eastAsia="uk-UA"/>
        </w:rPr>
        <w:t xml:space="preserve"> </w:t>
      </w:r>
    </w:p>
    <w:p w:rsidR="00EA03CD" w:rsidRPr="00467D42" w:rsidRDefault="00A848C9" w:rsidP="00A848C9">
      <w:pPr>
        <w:jc w:val="both"/>
        <w:rPr>
          <w:sz w:val="28"/>
          <w:szCs w:val="28"/>
        </w:rPr>
      </w:pPr>
      <w:r>
        <w:rPr>
          <w:sz w:val="28"/>
          <w:szCs w:val="28"/>
        </w:rPr>
        <w:t xml:space="preserve">1.9. </w:t>
      </w:r>
      <w:r w:rsidR="00EA03CD" w:rsidRPr="00467D42">
        <w:rPr>
          <w:sz w:val="28"/>
          <w:szCs w:val="28"/>
        </w:rPr>
        <w:t xml:space="preserve">Контролює службове навантаження співробітників </w:t>
      </w:r>
      <w:r w:rsidR="00EA03CD" w:rsidRPr="005313FF">
        <w:rPr>
          <w:sz w:val="28"/>
          <w:szCs w:val="28"/>
        </w:rPr>
        <w:t>взводу</w:t>
      </w:r>
      <w:r w:rsidR="00EA03CD" w:rsidRPr="00467D42">
        <w:rPr>
          <w:sz w:val="28"/>
          <w:szCs w:val="28"/>
        </w:rPr>
        <w:t xml:space="preserve"> та підпорядкованих в</w:t>
      </w:r>
      <w:r w:rsidR="00EA03CD" w:rsidRPr="005313FF">
        <w:rPr>
          <w:sz w:val="28"/>
          <w:szCs w:val="28"/>
        </w:rPr>
        <w:t>ідділень</w:t>
      </w:r>
      <w:r w:rsidR="00EA03CD" w:rsidRPr="00467D42">
        <w:rPr>
          <w:sz w:val="28"/>
          <w:szCs w:val="28"/>
        </w:rPr>
        <w:t xml:space="preserve"> охорони;</w:t>
      </w:r>
    </w:p>
    <w:p w:rsidR="00EA03CD" w:rsidRPr="00A848C9" w:rsidRDefault="00A848C9" w:rsidP="00EA03CD">
      <w:pPr>
        <w:pStyle w:val="rvps2"/>
        <w:shd w:val="clear" w:color="auto" w:fill="FFFFFF"/>
        <w:spacing w:before="0" w:beforeAutospacing="0" w:after="0" w:afterAutospacing="0"/>
        <w:ind w:firstLine="709"/>
        <w:jc w:val="both"/>
        <w:rPr>
          <w:sz w:val="28"/>
          <w:lang w:val="uk-UA"/>
        </w:rPr>
      </w:pPr>
      <w:r w:rsidRPr="00A848C9">
        <w:rPr>
          <w:sz w:val="28"/>
          <w:lang w:val="uk-UA"/>
        </w:rPr>
        <w:lastRenderedPageBreak/>
        <w:t>1.10</w:t>
      </w:r>
      <w:r w:rsidR="00EA03CD" w:rsidRPr="00A848C9">
        <w:rPr>
          <w:color w:val="000000"/>
          <w:sz w:val="28"/>
          <w:lang w:val="uk-UA"/>
        </w:rPr>
        <w:t xml:space="preserve">. У разі надходження від підпорядкованих відділень охорони інформації про виникнення надзвичайної (нештатної) ситуації на об’єкті охорони або біля об’єкта, що охороняється, доповідає командирові </w:t>
      </w:r>
      <w:r w:rsidRPr="00A848C9">
        <w:rPr>
          <w:color w:val="000000"/>
          <w:sz w:val="28"/>
          <w:lang w:val="uk-UA"/>
        </w:rPr>
        <w:t>взводу</w:t>
      </w:r>
      <w:r w:rsidR="00EA03CD" w:rsidRPr="00A848C9">
        <w:rPr>
          <w:color w:val="000000"/>
          <w:sz w:val="28"/>
          <w:lang w:val="uk-UA"/>
        </w:rPr>
        <w:t xml:space="preserve"> охорони та в межах компетенції уживає заходів реагування</w:t>
      </w:r>
      <w:r w:rsidR="00EA03CD" w:rsidRPr="00A848C9">
        <w:rPr>
          <w:sz w:val="28"/>
          <w:lang w:val="uk-UA"/>
        </w:rPr>
        <w:t>;</w:t>
      </w:r>
    </w:p>
    <w:p w:rsidR="00EA03CD" w:rsidRPr="00A848C9" w:rsidRDefault="00A848C9" w:rsidP="00EA03CD">
      <w:pPr>
        <w:ind w:firstLine="720"/>
        <w:jc w:val="both"/>
        <w:rPr>
          <w:rFonts w:ascii="Times New Roman" w:hAnsi="Times New Roman"/>
          <w:sz w:val="28"/>
          <w:szCs w:val="28"/>
        </w:rPr>
      </w:pPr>
      <w:r w:rsidRPr="00A848C9">
        <w:rPr>
          <w:rFonts w:ascii="Times New Roman" w:hAnsi="Times New Roman"/>
          <w:sz w:val="28"/>
          <w:szCs w:val="28"/>
        </w:rPr>
        <w:t xml:space="preserve">1.11. </w:t>
      </w:r>
      <w:r w:rsidR="00EA03CD" w:rsidRPr="00A848C9">
        <w:rPr>
          <w:rFonts w:ascii="Times New Roman" w:hAnsi="Times New Roman"/>
          <w:sz w:val="28"/>
          <w:szCs w:val="28"/>
        </w:rPr>
        <w:t>Веде обліки стосовно організації та виконання службових завдань підпорядкованими відділеннями охорони;</w:t>
      </w:r>
    </w:p>
    <w:p w:rsidR="00EA03CD" w:rsidRPr="00A848C9" w:rsidRDefault="00A848C9" w:rsidP="00EA03CD">
      <w:pPr>
        <w:pStyle w:val="rvps2"/>
        <w:shd w:val="clear" w:color="auto" w:fill="FFFFFF"/>
        <w:spacing w:before="0" w:beforeAutospacing="0" w:after="0" w:afterAutospacing="0" w:line="223" w:lineRule="auto"/>
        <w:ind w:firstLine="709"/>
        <w:jc w:val="both"/>
        <w:rPr>
          <w:color w:val="000000"/>
          <w:sz w:val="28"/>
          <w:lang w:val="uk-UA"/>
        </w:rPr>
      </w:pPr>
      <w:r w:rsidRPr="00A848C9">
        <w:rPr>
          <w:color w:val="000000"/>
          <w:sz w:val="28"/>
          <w:lang w:val="uk-UA"/>
        </w:rPr>
        <w:t>1.12.</w:t>
      </w:r>
      <w:r w:rsidR="00EA03CD" w:rsidRPr="00A848C9">
        <w:rPr>
          <w:color w:val="000000"/>
          <w:sz w:val="28"/>
          <w:lang w:val="uk-UA"/>
        </w:rPr>
        <w:t xml:space="preserve"> За дорученням командира </w:t>
      </w:r>
      <w:r>
        <w:rPr>
          <w:color w:val="000000"/>
          <w:sz w:val="28"/>
          <w:lang w:val="uk-UA"/>
        </w:rPr>
        <w:t>взводу</w:t>
      </w:r>
      <w:r w:rsidR="00EA03CD" w:rsidRPr="00A848C9">
        <w:rPr>
          <w:color w:val="000000"/>
          <w:sz w:val="28"/>
          <w:lang w:val="uk-UA"/>
        </w:rPr>
        <w:t xml:space="preserve"> охорони, виконує інші повноваження, які належать до його компетенції.</w:t>
      </w:r>
    </w:p>
    <w:p w:rsidR="005E3D55" w:rsidRPr="00A848C9" w:rsidRDefault="005E3D55" w:rsidP="00EA03CD">
      <w:pPr>
        <w:widowControl w:val="0"/>
        <w:autoSpaceDE w:val="0"/>
        <w:autoSpaceDN w:val="0"/>
        <w:adjustRightInd w:val="0"/>
        <w:spacing w:after="0" w:line="240" w:lineRule="auto"/>
        <w:ind w:right="-30"/>
        <w:jc w:val="both"/>
        <w:rPr>
          <w:rFonts w:ascii="Times New Roman" w:hAnsi="Times New Roman"/>
          <w:color w:val="000000"/>
          <w:sz w:val="28"/>
          <w:szCs w:val="28"/>
        </w:rPr>
      </w:pPr>
    </w:p>
    <w:p w:rsidR="005E3D55" w:rsidRPr="00A848C9" w:rsidRDefault="005E3D55" w:rsidP="005E3D55">
      <w:pPr>
        <w:spacing w:after="0" w:line="240" w:lineRule="auto"/>
        <w:ind w:firstLine="851"/>
        <w:rPr>
          <w:rFonts w:ascii="Times New Roman" w:hAnsi="Times New Roman"/>
          <w:b/>
          <w:sz w:val="28"/>
        </w:rPr>
      </w:pPr>
      <w:r w:rsidRPr="00A848C9">
        <w:rPr>
          <w:rFonts w:ascii="Times New Roman" w:hAnsi="Times New Roman"/>
          <w:b/>
          <w:sz w:val="28"/>
        </w:rPr>
        <w:t>2. Умови оплати праці:</w:t>
      </w:r>
    </w:p>
    <w:p w:rsidR="005E3D55" w:rsidRPr="00EB65CD" w:rsidRDefault="005E3D55" w:rsidP="005E3D55">
      <w:pPr>
        <w:spacing w:after="0" w:line="240" w:lineRule="auto"/>
        <w:ind w:firstLine="851"/>
        <w:rPr>
          <w:rFonts w:ascii="Times New Roman" w:hAnsi="Times New Roman"/>
          <w:b/>
          <w:sz w:val="28"/>
        </w:rPr>
      </w:pPr>
    </w:p>
    <w:p w:rsidR="00A848C9" w:rsidRPr="00297C79" w:rsidRDefault="005E3D55" w:rsidP="00A848C9">
      <w:pPr>
        <w:spacing w:after="0" w:line="264" w:lineRule="auto"/>
        <w:ind w:firstLine="851"/>
        <w:jc w:val="both"/>
        <w:rPr>
          <w:rFonts w:ascii="Times New Roman" w:hAnsi="Times New Roman"/>
          <w:sz w:val="28"/>
        </w:rPr>
      </w:pPr>
      <w:r w:rsidRPr="00EB65CD">
        <w:rPr>
          <w:rFonts w:ascii="Times New Roman" w:hAnsi="Times New Roman"/>
          <w:sz w:val="28"/>
        </w:rPr>
        <w:t>1) посадовий оклад –</w:t>
      </w:r>
      <w:r w:rsidR="00423085">
        <w:rPr>
          <w:rFonts w:ascii="Times New Roman" w:hAnsi="Times New Roman"/>
          <w:sz w:val="28"/>
        </w:rPr>
        <w:t xml:space="preserve"> 3350 </w:t>
      </w:r>
      <w:r w:rsidR="008F0F3C">
        <w:rPr>
          <w:rFonts w:ascii="Times New Roman" w:hAnsi="Times New Roman"/>
          <w:sz w:val="28"/>
        </w:rPr>
        <w:t>гривень</w:t>
      </w:r>
      <w:r w:rsidR="00A848C9">
        <w:rPr>
          <w:rFonts w:ascii="Times New Roman" w:hAnsi="Times New Roman"/>
          <w:sz w:val="28"/>
        </w:rPr>
        <w:t>,</w:t>
      </w:r>
      <w:r w:rsidRPr="00EB65CD">
        <w:rPr>
          <w:rFonts w:ascii="Times New Roman" w:hAnsi="Times New Roman"/>
          <w:sz w:val="28"/>
        </w:rPr>
        <w:t xml:space="preserve"> </w:t>
      </w:r>
      <w:r w:rsidR="00A848C9" w:rsidRPr="00297C79">
        <w:rPr>
          <w:rFonts w:ascii="Times New Roman" w:hAnsi="Times New Roman"/>
          <w:sz w:val="28"/>
        </w:rPr>
        <w:t xml:space="preserve">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w:t>
      </w:r>
      <w:r w:rsidR="00A848C9" w:rsidRPr="0072040D">
        <w:rPr>
          <w:rFonts w:ascii="Times New Roman" w:hAnsi="Times New Roman"/>
          <w:sz w:val="28"/>
          <w:szCs w:val="28"/>
        </w:rPr>
        <w:t>від 27.12.2019 № 281 «Про установлення посадових окладів співробітників територіальних підрозділів (територіальних упр</w:t>
      </w:r>
      <w:r w:rsidR="00A848C9">
        <w:rPr>
          <w:rFonts w:ascii="Times New Roman" w:hAnsi="Times New Roman"/>
          <w:sz w:val="28"/>
          <w:szCs w:val="28"/>
        </w:rPr>
        <w:t xml:space="preserve">авлінь) Служби судової охорони» </w:t>
      </w:r>
      <w:r w:rsidR="00A848C9" w:rsidRPr="00297C79">
        <w:rPr>
          <w:rFonts w:ascii="Times New Roman" w:hAnsi="Times New Roman"/>
          <w:sz w:val="28"/>
        </w:rPr>
        <w:t>;</w:t>
      </w:r>
    </w:p>
    <w:p w:rsidR="00A848C9" w:rsidRPr="00EB65CD" w:rsidRDefault="00A848C9" w:rsidP="00A848C9">
      <w:pPr>
        <w:spacing w:after="0" w:line="240" w:lineRule="auto"/>
        <w:ind w:firstLine="851"/>
        <w:jc w:val="both"/>
        <w:rPr>
          <w:rFonts w:ascii="Times New Roman" w:hAnsi="Times New Roman"/>
          <w:sz w:val="28"/>
        </w:rPr>
      </w:pPr>
      <w:r w:rsidRPr="00EB65CD">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5E3D55" w:rsidRPr="00EB65CD" w:rsidRDefault="005E3D55" w:rsidP="00A848C9">
      <w:pPr>
        <w:spacing w:after="0" w:line="240" w:lineRule="auto"/>
        <w:ind w:firstLine="851"/>
        <w:jc w:val="both"/>
        <w:rPr>
          <w:rFonts w:ascii="Times New Roman" w:hAnsi="Times New Roman"/>
          <w:sz w:val="28"/>
        </w:rPr>
      </w:pPr>
    </w:p>
    <w:p w:rsidR="005E3D55" w:rsidRPr="00EB65CD" w:rsidRDefault="005E3D55" w:rsidP="005E3D55">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5E3D55" w:rsidRPr="00EB65CD" w:rsidRDefault="005E3D55" w:rsidP="005E3D55">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5E3D55" w:rsidRPr="00EB65CD" w:rsidRDefault="005E3D55" w:rsidP="005E3D55">
      <w:pPr>
        <w:spacing w:after="0" w:line="240" w:lineRule="auto"/>
        <w:ind w:firstLine="851"/>
        <w:jc w:val="both"/>
        <w:rPr>
          <w:rFonts w:ascii="Times New Roman" w:hAnsi="Times New Roman"/>
          <w:sz w:val="28"/>
        </w:rPr>
      </w:pPr>
    </w:p>
    <w:p w:rsidR="005E3D55" w:rsidRPr="00EB65CD" w:rsidRDefault="005E3D55" w:rsidP="005E3D55">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5E3D55" w:rsidRPr="00EB65CD" w:rsidRDefault="005E3D55" w:rsidP="005E3D55">
      <w:pPr>
        <w:spacing w:after="0" w:line="240" w:lineRule="auto"/>
        <w:ind w:firstLine="851"/>
        <w:jc w:val="both"/>
        <w:rPr>
          <w:rFonts w:ascii="Times New Roman" w:hAnsi="Times New Roman"/>
          <w:sz w:val="28"/>
        </w:rPr>
      </w:pPr>
    </w:p>
    <w:p w:rsidR="00A848C9" w:rsidRPr="00EB65CD" w:rsidRDefault="00A848C9" w:rsidP="00A848C9">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A848C9" w:rsidRPr="00EB65CD" w:rsidRDefault="00A848C9" w:rsidP="00A848C9">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A848C9" w:rsidRPr="00EB65CD" w:rsidRDefault="00A848C9" w:rsidP="00A848C9">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A848C9" w:rsidRPr="00EB65CD" w:rsidRDefault="00A848C9" w:rsidP="00A848C9">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A848C9" w:rsidRPr="00EB65CD" w:rsidRDefault="00A848C9" w:rsidP="00A848C9">
      <w:pPr>
        <w:spacing w:after="0" w:line="240" w:lineRule="auto"/>
        <w:ind w:firstLine="851"/>
        <w:jc w:val="both"/>
        <w:rPr>
          <w:rFonts w:ascii="Times New Roman" w:hAnsi="Times New Roman"/>
          <w:sz w:val="28"/>
        </w:rPr>
      </w:pPr>
      <w:r w:rsidRPr="00EB65CD">
        <w:rPr>
          <w:rFonts w:ascii="Times New Roman" w:hAnsi="Times New Roman"/>
          <w:sz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A848C9" w:rsidRPr="00EB65CD" w:rsidRDefault="00A848C9" w:rsidP="00A848C9">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A848C9" w:rsidRPr="00EB65CD" w:rsidRDefault="00A848C9" w:rsidP="00A848C9">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w:t>
      </w:r>
      <w:r w:rsidRPr="00EB65CD">
        <w:rPr>
          <w:rFonts w:ascii="Times New Roman" w:hAnsi="Times New Roman"/>
          <w:sz w:val="28"/>
        </w:rPr>
        <w:lastRenderedPageBreak/>
        <w:t>політики у сфері державної служби та центральний орган виконавчої влади, який забезпечує формування та реалізує державну політику у сфер</w:t>
      </w:r>
      <w:r>
        <w:rPr>
          <w:rFonts w:ascii="Times New Roman" w:hAnsi="Times New Roman"/>
          <w:sz w:val="28"/>
        </w:rPr>
        <w:t>і охорони здоров’я (форма 086),</w:t>
      </w:r>
      <w:r w:rsidRPr="002E5E57">
        <w:rPr>
          <w:rFonts w:ascii="Times New Roman" w:hAnsi="Times New Roman"/>
          <w:sz w:val="28"/>
        </w:rPr>
        <w:t xml:space="preserve"> </w:t>
      </w:r>
      <w:r>
        <w:rPr>
          <w:rFonts w:ascii="Times New Roman" w:hAnsi="Times New Roman"/>
          <w:sz w:val="28"/>
        </w:rPr>
        <w:t>або медична довідка про відсутність протипоказань до фізичних навантажень.</w:t>
      </w:r>
    </w:p>
    <w:p w:rsidR="00A848C9" w:rsidRPr="00EB65CD" w:rsidRDefault="00A848C9" w:rsidP="00A848C9">
      <w:pPr>
        <w:spacing w:after="0" w:line="240" w:lineRule="auto"/>
        <w:ind w:firstLine="851"/>
        <w:jc w:val="both"/>
        <w:rPr>
          <w:rFonts w:ascii="Times New Roman" w:hAnsi="Times New Roman"/>
          <w:sz w:val="28"/>
        </w:rPr>
      </w:pPr>
      <w:r w:rsidRPr="00EB65CD">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A848C9" w:rsidRPr="00EB65CD" w:rsidRDefault="00A848C9" w:rsidP="00A848C9">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A848C9" w:rsidRPr="00EB65CD" w:rsidRDefault="00A848C9" w:rsidP="00A848C9">
      <w:pPr>
        <w:spacing w:after="0" w:line="240" w:lineRule="auto"/>
        <w:ind w:firstLine="851"/>
        <w:jc w:val="both"/>
        <w:rPr>
          <w:rFonts w:ascii="Times New Roman" w:hAnsi="Times New Roman"/>
          <w:sz w:val="28"/>
          <w:szCs w:val="28"/>
        </w:rPr>
      </w:pPr>
      <w:r w:rsidRPr="00EB65CD">
        <w:rPr>
          <w:rFonts w:ascii="Times New Roman" w:hAnsi="Times New Roman"/>
          <w:sz w:val="28"/>
          <w:szCs w:val="28"/>
        </w:rPr>
        <w:t xml:space="preserve">У відповідності до частини 3 статті 54 Закону України «Про національну поліцію»,  </w:t>
      </w:r>
      <w:r w:rsidRPr="00EB65CD">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5E3D55" w:rsidRPr="00EB65CD" w:rsidRDefault="005E3D55" w:rsidP="005E3D55">
      <w:pPr>
        <w:spacing w:after="0" w:line="240" w:lineRule="auto"/>
        <w:ind w:firstLine="773"/>
        <w:jc w:val="both"/>
        <w:rPr>
          <w:rFonts w:ascii="Times New Roman" w:hAnsi="Times New Roman"/>
          <w:sz w:val="28"/>
        </w:rPr>
      </w:pPr>
    </w:p>
    <w:p w:rsidR="003C3E2B" w:rsidRPr="003603CE" w:rsidRDefault="003C3E2B" w:rsidP="003C3E2B">
      <w:pPr>
        <w:spacing w:line="252" w:lineRule="auto"/>
        <w:ind w:firstLine="851"/>
        <w:jc w:val="both"/>
        <w:rPr>
          <w:rFonts w:ascii="Times New Roman" w:hAnsi="Times New Roman"/>
          <w:b/>
          <w:sz w:val="28"/>
          <w:szCs w:val="28"/>
        </w:rPr>
      </w:pPr>
      <w:r w:rsidRPr="003603CE">
        <w:rPr>
          <w:rFonts w:ascii="Times New Roman" w:hAnsi="Times New Roman"/>
          <w:b/>
          <w:sz w:val="28"/>
          <w:szCs w:val="28"/>
        </w:rPr>
        <w:t xml:space="preserve">Документи приймаються з 08.00 год. </w:t>
      </w:r>
      <w:r w:rsidR="00D04DBB">
        <w:rPr>
          <w:rFonts w:ascii="Times New Roman" w:hAnsi="Times New Roman"/>
          <w:b/>
          <w:sz w:val="28"/>
          <w:szCs w:val="28"/>
        </w:rPr>
        <w:t>03 липня</w:t>
      </w:r>
      <w:r w:rsidRPr="003603CE">
        <w:rPr>
          <w:rFonts w:ascii="Times New Roman" w:hAnsi="Times New Roman"/>
          <w:b/>
          <w:sz w:val="28"/>
          <w:szCs w:val="28"/>
        </w:rPr>
        <w:t xml:space="preserve"> 2020 року до 17.00 год. </w:t>
      </w:r>
      <w:r w:rsidR="00D04DBB">
        <w:rPr>
          <w:rFonts w:ascii="Times New Roman" w:hAnsi="Times New Roman"/>
          <w:b/>
          <w:sz w:val="28"/>
          <w:szCs w:val="28"/>
        </w:rPr>
        <w:t>12</w:t>
      </w:r>
      <w:r>
        <w:rPr>
          <w:rFonts w:ascii="Times New Roman" w:hAnsi="Times New Roman"/>
          <w:b/>
          <w:sz w:val="28"/>
          <w:szCs w:val="28"/>
        </w:rPr>
        <w:t xml:space="preserve"> липня</w:t>
      </w:r>
      <w:r w:rsidRPr="003603CE">
        <w:rPr>
          <w:rFonts w:ascii="Times New Roman" w:hAnsi="Times New Roman"/>
          <w:b/>
          <w:sz w:val="28"/>
          <w:szCs w:val="28"/>
        </w:rPr>
        <w:t xml:space="preserve"> 2020 року, за адресою: м. Дніпро, житловий масив Придніпровський, вул. Космонавта Волкова, буд. 6 Б, територіальне управління Служби судової охорони у Дніпропетровській області, </w:t>
      </w:r>
      <w:proofErr w:type="spellStart"/>
      <w:r w:rsidRPr="003603CE">
        <w:rPr>
          <w:rFonts w:ascii="Times New Roman" w:hAnsi="Times New Roman"/>
          <w:b/>
          <w:sz w:val="28"/>
          <w:szCs w:val="28"/>
        </w:rPr>
        <w:t>каб</w:t>
      </w:r>
      <w:proofErr w:type="spellEnd"/>
      <w:r w:rsidRPr="003603CE">
        <w:rPr>
          <w:rFonts w:ascii="Times New Roman" w:hAnsi="Times New Roman"/>
          <w:b/>
          <w:sz w:val="28"/>
          <w:szCs w:val="28"/>
        </w:rPr>
        <w:t>. № 314.</w:t>
      </w:r>
    </w:p>
    <w:p w:rsidR="005E3D55" w:rsidRDefault="003C3E2B" w:rsidP="003C3E2B">
      <w:pPr>
        <w:spacing w:after="0" w:line="240" w:lineRule="auto"/>
        <w:ind w:firstLine="773"/>
        <w:jc w:val="both"/>
        <w:rPr>
          <w:rFonts w:ascii="Times New Roman" w:hAnsi="Times New Roman"/>
          <w:sz w:val="28"/>
        </w:rPr>
      </w:pPr>
      <w:r w:rsidRPr="003603CE">
        <w:rPr>
          <w:rFonts w:ascii="Times New Roman" w:hAnsi="Times New Roman"/>
          <w:b/>
          <w:sz w:val="28"/>
          <w:szCs w:val="28"/>
        </w:rPr>
        <w:t>Електронною поштою на адресу:  kadryssodnepr@ukr.net (цілодобово</w:t>
      </w:r>
      <w:r w:rsidR="00474621">
        <w:rPr>
          <w:rFonts w:ascii="Times New Roman" w:hAnsi="Times New Roman"/>
          <w:b/>
          <w:sz w:val="28"/>
          <w:szCs w:val="28"/>
        </w:rPr>
        <w:t>)</w:t>
      </w:r>
      <w:r w:rsidR="005E3D55" w:rsidRPr="00EB65CD">
        <w:rPr>
          <w:rFonts w:ascii="Times New Roman" w:hAnsi="Times New Roman"/>
          <w:sz w:val="28"/>
        </w:rPr>
        <w:t>.</w:t>
      </w:r>
    </w:p>
    <w:p w:rsidR="003C3E2B" w:rsidRPr="00EB65CD" w:rsidRDefault="003C3E2B" w:rsidP="003C3E2B">
      <w:pPr>
        <w:spacing w:after="0" w:line="240" w:lineRule="auto"/>
        <w:ind w:firstLine="773"/>
        <w:jc w:val="both"/>
        <w:rPr>
          <w:rFonts w:ascii="Times New Roman" w:hAnsi="Times New Roman"/>
          <w:sz w:val="28"/>
        </w:rPr>
      </w:pPr>
    </w:p>
    <w:p w:rsidR="005E3D55" w:rsidRPr="00EB65CD" w:rsidRDefault="005E3D55" w:rsidP="005E3D55">
      <w:pPr>
        <w:spacing w:after="0" w:line="240" w:lineRule="auto"/>
        <w:ind w:firstLine="851"/>
        <w:jc w:val="both"/>
        <w:rPr>
          <w:rFonts w:ascii="Times New Roman" w:hAnsi="Times New Roman"/>
          <w:sz w:val="28"/>
        </w:rPr>
      </w:pPr>
      <w:r w:rsidRPr="00EB65CD">
        <w:rPr>
          <w:rFonts w:ascii="Times New Roman" w:hAnsi="Times New Roman"/>
          <w:sz w:val="28"/>
        </w:rPr>
        <w:t xml:space="preserve">На заступника командира </w:t>
      </w:r>
      <w:r>
        <w:rPr>
          <w:rFonts w:ascii="Times New Roman" w:hAnsi="Times New Roman"/>
          <w:sz w:val="28"/>
        </w:rPr>
        <w:t xml:space="preserve">взводу охорони першого </w:t>
      </w:r>
      <w:r w:rsidRPr="00EB65CD">
        <w:rPr>
          <w:rFonts w:ascii="Times New Roman" w:hAnsi="Times New Roman"/>
          <w:sz w:val="28"/>
        </w:rPr>
        <w:t xml:space="preserve">підрозділу охорони територіального управління Служби судової охорони у </w:t>
      </w:r>
      <w:r>
        <w:rPr>
          <w:rFonts w:ascii="Times New Roman" w:hAnsi="Times New Roman"/>
          <w:sz w:val="28"/>
        </w:rPr>
        <w:t>Дніпропетровській</w:t>
      </w:r>
      <w:r w:rsidRPr="00EB65CD">
        <w:rPr>
          <w:rFonts w:ascii="Times New Roman" w:hAnsi="Times New Roman"/>
          <w:sz w:val="28"/>
        </w:rPr>
        <w:t xml:space="preserve">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5E3D55" w:rsidRPr="00EB65CD" w:rsidRDefault="005E3D55" w:rsidP="005E3D55">
      <w:pPr>
        <w:spacing w:after="0" w:line="240" w:lineRule="auto"/>
        <w:ind w:firstLine="851"/>
        <w:jc w:val="both"/>
        <w:rPr>
          <w:rFonts w:ascii="Times New Roman" w:hAnsi="Times New Roman"/>
          <w:sz w:val="28"/>
        </w:rPr>
      </w:pPr>
    </w:p>
    <w:p w:rsidR="003C3E2B" w:rsidRPr="00954EF5" w:rsidRDefault="003C3E2B" w:rsidP="003C3E2B">
      <w:pPr>
        <w:spacing w:after="0" w:line="240" w:lineRule="auto"/>
        <w:ind w:firstLine="709"/>
        <w:contextualSpacing/>
        <w:jc w:val="both"/>
        <w:rPr>
          <w:rFonts w:ascii="Times New Roman" w:eastAsia="Times New Roman" w:hAnsi="Times New Roman"/>
          <w:b/>
          <w:sz w:val="28"/>
          <w:szCs w:val="28"/>
        </w:rPr>
      </w:pPr>
      <w:r w:rsidRPr="00954EF5">
        <w:rPr>
          <w:rFonts w:ascii="Times New Roman" w:eastAsia="Times New Roman" w:hAnsi="Times New Roman"/>
          <w:b/>
          <w:sz w:val="28"/>
          <w:szCs w:val="28"/>
        </w:rPr>
        <w:t>5. Місце, дата та час початку проведення конкурсу:</w:t>
      </w:r>
      <w:r w:rsidRPr="00954EF5">
        <w:rPr>
          <w:rFonts w:ascii="Times New Roman" w:eastAsia="Times New Roman" w:hAnsi="Times New Roman"/>
          <w:b/>
          <w:sz w:val="28"/>
          <w:szCs w:val="28"/>
        </w:rPr>
        <w:br/>
        <w:t xml:space="preserve">м. Дніпро, вул. Космонавта Волкова, буд. 6 Б,  територіальне управління Служби судової охорони у Дніпропетровській області з 09.00 год. </w:t>
      </w:r>
      <w:r w:rsidR="00D04DBB">
        <w:rPr>
          <w:rFonts w:ascii="Times New Roman" w:eastAsia="Times New Roman" w:hAnsi="Times New Roman"/>
          <w:b/>
          <w:sz w:val="28"/>
          <w:szCs w:val="28"/>
        </w:rPr>
        <w:t>16</w:t>
      </w:r>
      <w:r>
        <w:rPr>
          <w:rFonts w:ascii="Times New Roman" w:eastAsia="Times New Roman" w:hAnsi="Times New Roman"/>
          <w:b/>
          <w:sz w:val="28"/>
          <w:szCs w:val="28"/>
        </w:rPr>
        <w:t xml:space="preserve"> липня</w:t>
      </w:r>
      <w:r w:rsidRPr="00954EF5">
        <w:rPr>
          <w:rFonts w:ascii="Times New Roman" w:eastAsia="Times New Roman" w:hAnsi="Times New Roman"/>
          <w:b/>
          <w:sz w:val="28"/>
          <w:szCs w:val="28"/>
        </w:rPr>
        <w:t xml:space="preserve"> 2020 року.</w:t>
      </w:r>
    </w:p>
    <w:p w:rsidR="005E3D55" w:rsidRPr="00EB65CD" w:rsidRDefault="005E3D55" w:rsidP="005E3D55">
      <w:pPr>
        <w:spacing w:after="0" w:line="240" w:lineRule="auto"/>
        <w:ind w:firstLine="851"/>
        <w:jc w:val="both"/>
        <w:rPr>
          <w:rFonts w:ascii="Times New Roman" w:hAnsi="Times New Roman"/>
          <w:sz w:val="28"/>
        </w:rPr>
      </w:pPr>
    </w:p>
    <w:p w:rsidR="003C3E2B" w:rsidRPr="00954EF5" w:rsidRDefault="003C3E2B" w:rsidP="003C3E2B">
      <w:pPr>
        <w:spacing w:after="0" w:line="240" w:lineRule="auto"/>
        <w:ind w:firstLine="709"/>
        <w:contextualSpacing/>
        <w:jc w:val="both"/>
        <w:rPr>
          <w:rFonts w:ascii="Times New Roman" w:eastAsia="Times New Roman" w:hAnsi="Times New Roman"/>
          <w:b/>
          <w:sz w:val="28"/>
          <w:szCs w:val="28"/>
        </w:rPr>
      </w:pPr>
      <w:r w:rsidRPr="00954EF5">
        <w:rPr>
          <w:rFonts w:ascii="Times New Roman" w:eastAsia="Times New Roman" w:hAnsi="Times New Roman"/>
          <w:b/>
          <w:sz w:val="28"/>
          <w:szCs w:val="28"/>
        </w:rPr>
        <w:t xml:space="preserve">   6. Прізвище, ім’я та по батькові, номер телефону та адреса електронної пошти особи, яка надає додаткову інформацію з питань проведення конкурсу: </w:t>
      </w:r>
    </w:p>
    <w:p w:rsidR="003C3E2B" w:rsidRPr="00954EF5" w:rsidRDefault="003C3E2B" w:rsidP="003C3E2B">
      <w:pPr>
        <w:spacing w:after="0" w:line="240" w:lineRule="auto"/>
        <w:ind w:firstLine="709"/>
        <w:contextualSpacing/>
        <w:jc w:val="both"/>
        <w:rPr>
          <w:rFonts w:ascii="Times New Roman" w:eastAsia="Times New Roman" w:hAnsi="Times New Roman"/>
          <w:sz w:val="28"/>
          <w:szCs w:val="28"/>
        </w:rPr>
      </w:pPr>
      <w:proofErr w:type="spellStart"/>
      <w:r w:rsidRPr="00954EF5">
        <w:rPr>
          <w:rFonts w:ascii="Times New Roman" w:eastAsia="Times New Roman" w:hAnsi="Times New Roman"/>
          <w:sz w:val="28"/>
          <w:szCs w:val="28"/>
        </w:rPr>
        <w:t>Поленко</w:t>
      </w:r>
      <w:proofErr w:type="spellEnd"/>
      <w:r w:rsidRPr="00954EF5">
        <w:rPr>
          <w:rFonts w:ascii="Times New Roman" w:eastAsia="Times New Roman" w:hAnsi="Times New Roman"/>
          <w:sz w:val="28"/>
          <w:szCs w:val="28"/>
        </w:rPr>
        <w:t xml:space="preserve"> Максим Сергійович, </w:t>
      </w:r>
    </w:p>
    <w:p w:rsidR="003C3E2B" w:rsidRPr="00954EF5" w:rsidRDefault="003C3E2B" w:rsidP="003C3E2B">
      <w:pPr>
        <w:spacing w:after="0" w:line="240" w:lineRule="auto"/>
        <w:ind w:firstLine="709"/>
        <w:contextualSpacing/>
        <w:jc w:val="both"/>
        <w:rPr>
          <w:rFonts w:ascii="Times New Roman" w:eastAsia="Times New Roman" w:hAnsi="Times New Roman"/>
          <w:sz w:val="28"/>
          <w:szCs w:val="28"/>
        </w:rPr>
      </w:pPr>
      <w:r w:rsidRPr="00954EF5">
        <w:rPr>
          <w:rFonts w:ascii="Times New Roman" w:eastAsia="Times New Roman" w:hAnsi="Times New Roman"/>
          <w:sz w:val="28"/>
          <w:szCs w:val="28"/>
        </w:rPr>
        <w:t xml:space="preserve">097- 731- 54- 96, 056-722-21-13, kadryssodnepr@ukr.net </w:t>
      </w:r>
    </w:p>
    <w:p w:rsidR="005E3D55" w:rsidRPr="00EB65CD" w:rsidRDefault="005E3D55" w:rsidP="005E3D55"/>
    <w:p w:rsidR="005E3D55" w:rsidRPr="00EB65CD" w:rsidRDefault="005E3D55" w:rsidP="005E3D55">
      <w:pPr>
        <w:spacing w:after="0"/>
        <w:ind w:firstLine="851"/>
        <w:jc w:val="center"/>
        <w:rPr>
          <w:rFonts w:ascii="Times New Roman" w:hAnsi="Times New Roman"/>
          <w:b/>
          <w:sz w:val="28"/>
          <w:szCs w:val="28"/>
        </w:rPr>
      </w:pPr>
      <w:r w:rsidRPr="00EB65CD">
        <w:rPr>
          <w:rFonts w:ascii="Times New Roman" w:hAnsi="Times New Roman"/>
          <w:b/>
          <w:sz w:val="28"/>
          <w:szCs w:val="28"/>
        </w:rPr>
        <w:t>Квалі</w:t>
      </w:r>
      <w:r w:rsidRPr="00EB65CD">
        <w:rPr>
          <w:rFonts w:ascii="Times New Roman" w:hAnsi="Times New Roman"/>
          <w:sz w:val="28"/>
          <w:szCs w:val="28"/>
        </w:rPr>
        <w:t>ф</w:t>
      </w:r>
      <w:r w:rsidRPr="00EB65CD">
        <w:rPr>
          <w:rFonts w:ascii="Times New Roman" w:hAnsi="Times New Roman"/>
          <w:b/>
          <w:sz w:val="28"/>
          <w:szCs w:val="28"/>
        </w:rPr>
        <w:t>ікаційні вимоги.</w:t>
      </w:r>
    </w:p>
    <w:tbl>
      <w:tblPr>
        <w:tblW w:w="9464" w:type="dxa"/>
        <w:tblLook w:val="04A0"/>
      </w:tblPr>
      <w:tblGrid>
        <w:gridCol w:w="5070"/>
        <w:gridCol w:w="4394"/>
      </w:tblGrid>
      <w:tr w:rsidR="005E3D55" w:rsidRPr="00EB65CD" w:rsidTr="00614FB4">
        <w:tc>
          <w:tcPr>
            <w:tcW w:w="5070" w:type="dxa"/>
            <w:hideMark/>
          </w:tcPr>
          <w:p w:rsidR="005E3D55" w:rsidRPr="00EB65CD" w:rsidRDefault="005E3D55" w:rsidP="00614FB4">
            <w:pPr>
              <w:spacing w:after="0"/>
              <w:jc w:val="both"/>
              <w:rPr>
                <w:rFonts w:ascii="Times New Roman" w:hAnsi="Times New Roman"/>
                <w:sz w:val="28"/>
                <w:szCs w:val="28"/>
              </w:rPr>
            </w:pPr>
            <w:r w:rsidRPr="00EB65CD">
              <w:rPr>
                <w:rFonts w:ascii="Times New Roman" w:hAnsi="Times New Roman"/>
                <w:sz w:val="28"/>
                <w:szCs w:val="28"/>
              </w:rPr>
              <w:t>1. Освіта</w:t>
            </w:r>
          </w:p>
        </w:tc>
        <w:tc>
          <w:tcPr>
            <w:tcW w:w="4394" w:type="dxa"/>
            <w:hideMark/>
          </w:tcPr>
          <w:p w:rsidR="00806F27" w:rsidRPr="00EB65CD" w:rsidRDefault="00806F27" w:rsidP="00806F2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вища, ступінь вищої освіти не </w:t>
            </w:r>
            <w:r w:rsidR="00A848C9">
              <w:rPr>
                <w:rFonts w:ascii="Times New Roman" w:hAnsi="Times New Roman"/>
                <w:sz w:val="28"/>
                <w:szCs w:val="28"/>
                <w:lang w:eastAsia="ru-RU"/>
              </w:rPr>
              <w:t>нижче -</w:t>
            </w:r>
            <w:r w:rsidRPr="00EB65CD">
              <w:rPr>
                <w:rFonts w:ascii="Times New Roman" w:hAnsi="Times New Roman"/>
                <w:sz w:val="28"/>
                <w:szCs w:val="28"/>
                <w:lang w:eastAsia="ru-RU"/>
              </w:rPr>
              <w:t xml:space="preserve"> бакалавр.</w:t>
            </w:r>
          </w:p>
          <w:p w:rsidR="005E3D55" w:rsidRPr="00EB65CD" w:rsidRDefault="005E3D55" w:rsidP="00614FB4">
            <w:pPr>
              <w:widowControl w:val="0"/>
              <w:tabs>
                <w:tab w:val="left" w:pos="4071"/>
              </w:tabs>
              <w:autoSpaceDE w:val="0"/>
              <w:autoSpaceDN w:val="0"/>
              <w:adjustRightInd w:val="0"/>
              <w:spacing w:before="35" w:after="0" w:line="285" w:lineRule="exact"/>
              <w:ind w:right="-30"/>
              <w:jc w:val="both"/>
              <w:rPr>
                <w:rFonts w:ascii="Times New Roman" w:hAnsi="Times New Roman"/>
                <w:sz w:val="28"/>
                <w:szCs w:val="28"/>
              </w:rPr>
            </w:pPr>
          </w:p>
        </w:tc>
      </w:tr>
      <w:tr w:rsidR="00A848C9" w:rsidRPr="00EB65CD" w:rsidTr="00614FB4">
        <w:tc>
          <w:tcPr>
            <w:tcW w:w="5070" w:type="dxa"/>
            <w:hideMark/>
          </w:tcPr>
          <w:p w:rsidR="00A848C9" w:rsidRPr="00EB65CD" w:rsidRDefault="00A848C9" w:rsidP="00614FB4">
            <w:pPr>
              <w:spacing w:after="0" w:line="240" w:lineRule="auto"/>
              <w:jc w:val="both"/>
              <w:rPr>
                <w:rFonts w:ascii="Times New Roman" w:hAnsi="Times New Roman"/>
                <w:sz w:val="28"/>
                <w:szCs w:val="28"/>
              </w:rPr>
            </w:pPr>
            <w:r w:rsidRPr="00EB65CD">
              <w:rPr>
                <w:rFonts w:ascii="Times New Roman" w:hAnsi="Times New Roman"/>
                <w:sz w:val="28"/>
                <w:szCs w:val="28"/>
              </w:rPr>
              <w:t>2. Досвід роботи</w:t>
            </w:r>
          </w:p>
        </w:tc>
        <w:tc>
          <w:tcPr>
            <w:tcW w:w="4394" w:type="dxa"/>
            <w:hideMark/>
          </w:tcPr>
          <w:p w:rsidR="00A848C9" w:rsidRPr="001D3344" w:rsidRDefault="001D3344" w:rsidP="006B04C1">
            <w:pPr>
              <w:pStyle w:val="a3"/>
              <w:shd w:val="clear" w:color="auto" w:fill="FFFFFF"/>
              <w:jc w:val="both"/>
              <w:rPr>
                <w:rFonts w:ascii="Times New Roman" w:hAnsi="Times New Roman"/>
                <w:sz w:val="28"/>
                <w:szCs w:val="28"/>
                <w:lang w:val="uk-UA"/>
              </w:rPr>
            </w:pPr>
            <w:r w:rsidRPr="001D3344">
              <w:rPr>
                <w:rFonts w:ascii="Times New Roman" w:hAnsi="Times New Roman"/>
                <w:iCs/>
                <w:sz w:val="28"/>
                <w:szCs w:val="28"/>
                <w:lang w:val="uk-UA"/>
              </w:rPr>
              <w:t xml:space="preserve">Має </w:t>
            </w:r>
            <w:r w:rsidRPr="001D3344">
              <w:rPr>
                <w:rFonts w:ascii="Times New Roman" w:hAnsi="Times New Roman"/>
                <w:sz w:val="28"/>
                <w:szCs w:val="28"/>
                <w:lang w:val="uk-UA"/>
              </w:rPr>
              <w:t xml:space="preserve">стаж роботи в </w:t>
            </w:r>
            <w:r w:rsidRPr="001D3344">
              <w:rPr>
                <w:rFonts w:ascii="Times New Roman" w:hAnsi="Times New Roman"/>
                <w:sz w:val="28"/>
                <w:szCs w:val="28"/>
                <w:lang w:val="uk-UA"/>
              </w:rPr>
              <w:lastRenderedPageBreak/>
              <w:t>правоохоронних органах, військових формуваннях, інших органах, де присвоюються військові або спеціальні звання, не менше як 3 роки, або має стаж служби у Службі судової охорони на посадах не нижче контролера першої категорії підрозділу охорони не менше ніж пів року, за умови наявності досвіду роботи на  підприємствах, які надають охоронні послуги, на посадах, що передбачають безпосереднє виконання охоронних функцій, не менше 5 років (надати підтверджуючі документи )</w:t>
            </w:r>
          </w:p>
        </w:tc>
      </w:tr>
      <w:tr w:rsidR="00A848C9" w:rsidRPr="00EB65CD" w:rsidTr="00614FB4">
        <w:tc>
          <w:tcPr>
            <w:tcW w:w="5070" w:type="dxa"/>
            <w:hideMark/>
          </w:tcPr>
          <w:p w:rsidR="00A848C9" w:rsidRPr="00EB65CD" w:rsidRDefault="00A848C9" w:rsidP="00614FB4">
            <w:pPr>
              <w:spacing w:after="0"/>
              <w:jc w:val="both"/>
              <w:rPr>
                <w:rFonts w:ascii="Times New Roman" w:hAnsi="Times New Roman"/>
                <w:sz w:val="28"/>
                <w:szCs w:val="28"/>
              </w:rPr>
            </w:pPr>
            <w:r w:rsidRPr="00EB65CD">
              <w:rPr>
                <w:rFonts w:ascii="Times New Roman" w:hAnsi="Times New Roman"/>
                <w:sz w:val="28"/>
                <w:szCs w:val="28"/>
              </w:rPr>
              <w:lastRenderedPageBreak/>
              <w:t>3. Володіння державною</w:t>
            </w:r>
          </w:p>
          <w:p w:rsidR="00A848C9" w:rsidRPr="00EB65CD" w:rsidRDefault="00A848C9" w:rsidP="00614FB4">
            <w:pPr>
              <w:spacing w:after="0"/>
              <w:jc w:val="both"/>
              <w:rPr>
                <w:rFonts w:ascii="Times New Roman" w:hAnsi="Times New Roman"/>
                <w:sz w:val="28"/>
                <w:szCs w:val="28"/>
              </w:rPr>
            </w:pPr>
            <w:r w:rsidRPr="00EB65CD">
              <w:rPr>
                <w:rFonts w:ascii="Times New Roman" w:hAnsi="Times New Roman"/>
                <w:sz w:val="28"/>
                <w:szCs w:val="28"/>
              </w:rPr>
              <w:t xml:space="preserve"> мовою</w:t>
            </w:r>
          </w:p>
        </w:tc>
        <w:tc>
          <w:tcPr>
            <w:tcW w:w="4394" w:type="dxa"/>
            <w:hideMark/>
          </w:tcPr>
          <w:p w:rsidR="00A848C9" w:rsidRPr="00EB65CD" w:rsidRDefault="00A848C9" w:rsidP="00614FB4">
            <w:pPr>
              <w:spacing w:after="0"/>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bl>
    <w:p w:rsidR="005E3D55" w:rsidRPr="00EB65CD" w:rsidRDefault="005E3D55" w:rsidP="005E3D55">
      <w:pPr>
        <w:spacing w:after="0"/>
        <w:ind w:firstLine="851"/>
        <w:jc w:val="center"/>
        <w:rPr>
          <w:rFonts w:ascii="Times New Roman" w:hAnsi="Times New Roman"/>
          <w:b/>
          <w:sz w:val="28"/>
          <w:szCs w:val="28"/>
        </w:rPr>
      </w:pPr>
      <w:r w:rsidRPr="00EB65CD">
        <w:rPr>
          <w:rFonts w:ascii="Times New Roman" w:hAnsi="Times New Roman"/>
          <w:b/>
          <w:sz w:val="28"/>
          <w:szCs w:val="28"/>
        </w:rPr>
        <w:t>Вимоги до компетентності.</w:t>
      </w:r>
    </w:p>
    <w:tbl>
      <w:tblPr>
        <w:tblW w:w="9645" w:type="dxa"/>
        <w:tblLook w:val="04A0"/>
      </w:tblPr>
      <w:tblGrid>
        <w:gridCol w:w="108"/>
        <w:gridCol w:w="4768"/>
        <w:gridCol w:w="619"/>
        <w:gridCol w:w="4076"/>
        <w:gridCol w:w="74"/>
      </w:tblGrid>
      <w:tr w:rsidR="005E3D55" w:rsidRPr="00EB65CD" w:rsidTr="00614FB4">
        <w:trPr>
          <w:gridBefore w:val="1"/>
          <w:wBefore w:w="108" w:type="dxa"/>
        </w:trPr>
        <w:tc>
          <w:tcPr>
            <w:tcW w:w="4768" w:type="dxa"/>
          </w:tcPr>
          <w:p w:rsidR="005E3D55" w:rsidRPr="00EB65CD" w:rsidRDefault="005E3D55" w:rsidP="00614FB4">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1. Наявність лідерських якостей</w:t>
            </w:r>
          </w:p>
          <w:p w:rsidR="005E3D55" w:rsidRPr="00EB65CD" w:rsidRDefault="005E3D55" w:rsidP="00614FB4">
            <w:pPr>
              <w:spacing w:after="0" w:line="240" w:lineRule="auto"/>
              <w:jc w:val="both"/>
              <w:rPr>
                <w:rFonts w:ascii="Times New Roman" w:hAnsi="Times New Roman"/>
                <w:sz w:val="28"/>
              </w:rPr>
            </w:pPr>
          </w:p>
        </w:tc>
        <w:tc>
          <w:tcPr>
            <w:tcW w:w="4769" w:type="dxa"/>
            <w:gridSpan w:val="3"/>
            <w:hideMark/>
          </w:tcPr>
          <w:p w:rsidR="005E3D55" w:rsidRPr="00EB65CD" w:rsidRDefault="005E3D55" w:rsidP="00614FB4">
            <w:pPr>
              <w:spacing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Встановлення  цілей,  пріоритетів  та орієнтирів; </w:t>
            </w:r>
          </w:p>
          <w:p w:rsidR="005E3D55" w:rsidRPr="00EB65CD" w:rsidRDefault="005E3D55" w:rsidP="00614FB4">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Стратегічне планування; Багатофункціональність; </w:t>
            </w:r>
          </w:p>
          <w:p w:rsidR="005E3D55" w:rsidRPr="00EB65CD" w:rsidRDefault="005E3D55" w:rsidP="00614FB4">
            <w:pPr>
              <w:spacing w:before="120" w:after="0" w:line="240" w:lineRule="auto"/>
              <w:rPr>
                <w:rFonts w:ascii="Times New Roman" w:hAnsi="Times New Roman"/>
                <w:sz w:val="28"/>
              </w:rPr>
            </w:pPr>
            <w:r w:rsidRPr="00EB65CD">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5E3D55" w:rsidRPr="00EB65CD" w:rsidTr="00614FB4">
        <w:trPr>
          <w:gridBefore w:val="1"/>
          <w:wBefore w:w="108" w:type="dxa"/>
        </w:trPr>
        <w:tc>
          <w:tcPr>
            <w:tcW w:w="4768" w:type="dxa"/>
            <w:hideMark/>
          </w:tcPr>
          <w:p w:rsidR="005E3D55" w:rsidRPr="00EB65CD" w:rsidRDefault="005E3D55" w:rsidP="00614FB4">
            <w:pPr>
              <w:spacing w:after="0" w:line="240" w:lineRule="auto"/>
              <w:jc w:val="both"/>
              <w:rPr>
                <w:rFonts w:ascii="Times New Roman" w:hAnsi="Times New Roman"/>
                <w:sz w:val="28"/>
              </w:rPr>
            </w:pPr>
            <w:r w:rsidRPr="00CF64B4">
              <w:rPr>
                <w:rFonts w:ascii="Times New Roman" w:hAnsi="Times New Roman"/>
                <w:color w:val="000000"/>
                <w:sz w:val="28"/>
                <w:szCs w:val="24"/>
              </w:rPr>
              <w:t>2.</w:t>
            </w:r>
            <w:r w:rsidRPr="00EB65CD">
              <w:rPr>
                <w:rFonts w:ascii="Times New Roman" w:hAnsi="Times New Roman"/>
                <w:color w:val="000000"/>
                <w:sz w:val="28"/>
                <w:szCs w:val="24"/>
              </w:rPr>
              <w:t>Вміння приймати ефективні рішення</w:t>
            </w:r>
          </w:p>
        </w:tc>
        <w:tc>
          <w:tcPr>
            <w:tcW w:w="4769" w:type="dxa"/>
            <w:gridSpan w:val="3"/>
            <w:hideMark/>
          </w:tcPr>
          <w:p w:rsidR="005E3D55" w:rsidRPr="00EB65CD" w:rsidRDefault="005E3D55" w:rsidP="00614FB4">
            <w:pPr>
              <w:spacing w:after="0" w:line="240" w:lineRule="auto"/>
              <w:jc w:val="both"/>
              <w:rPr>
                <w:rFonts w:ascii="Times New Roman" w:hAnsi="Times New Roman"/>
                <w:sz w:val="28"/>
              </w:rPr>
            </w:pPr>
            <w:r w:rsidRPr="00EB65CD">
              <w:rPr>
                <w:rFonts w:ascii="Times New Roman" w:hAnsi="Times New Roman"/>
                <w:color w:val="000000"/>
                <w:sz w:val="28"/>
                <w:szCs w:val="24"/>
              </w:rPr>
              <w:t xml:space="preserve">Здатність швидко приймати рішення та діяти </w:t>
            </w:r>
            <w:r w:rsidRPr="00EB65CD">
              <w:rPr>
                <w:color w:val="000000"/>
                <w:sz w:val="28"/>
                <w:szCs w:val="24"/>
              </w:rPr>
              <w:t xml:space="preserve">в </w:t>
            </w:r>
            <w:r w:rsidRPr="00EB65CD">
              <w:rPr>
                <w:rFonts w:ascii="Times New Roman" w:hAnsi="Times New Roman"/>
                <w:color w:val="000000"/>
                <w:sz w:val="28"/>
                <w:szCs w:val="24"/>
              </w:rPr>
              <w:t>екстремальних ситуаціях.</w:t>
            </w:r>
          </w:p>
        </w:tc>
      </w:tr>
      <w:tr w:rsidR="005E3D55" w:rsidRPr="00EB65CD" w:rsidTr="00614FB4">
        <w:trPr>
          <w:gridBefore w:val="1"/>
          <w:wBefore w:w="108" w:type="dxa"/>
        </w:trPr>
        <w:tc>
          <w:tcPr>
            <w:tcW w:w="4768" w:type="dxa"/>
            <w:hideMark/>
          </w:tcPr>
          <w:p w:rsidR="005E3D55" w:rsidRPr="00EB65CD" w:rsidRDefault="005E3D55" w:rsidP="00614FB4">
            <w:pPr>
              <w:spacing w:after="0" w:line="240" w:lineRule="auto"/>
              <w:jc w:val="both"/>
              <w:rPr>
                <w:rFonts w:ascii="Times New Roman" w:hAnsi="Times New Roman"/>
                <w:sz w:val="28"/>
              </w:rPr>
            </w:pPr>
            <w:r w:rsidRPr="00EB65CD">
              <w:rPr>
                <w:color w:val="000000"/>
                <w:sz w:val="28"/>
                <w:szCs w:val="24"/>
              </w:rPr>
              <w:t xml:space="preserve">3. </w:t>
            </w:r>
            <w:r w:rsidRPr="00EB65CD">
              <w:rPr>
                <w:rFonts w:ascii="Times New Roman" w:hAnsi="Times New Roman"/>
                <w:color w:val="000000"/>
                <w:sz w:val="28"/>
                <w:szCs w:val="24"/>
              </w:rPr>
              <w:t>Комунікація та взаємодія</w:t>
            </w:r>
          </w:p>
        </w:tc>
        <w:tc>
          <w:tcPr>
            <w:tcW w:w="4769" w:type="dxa"/>
            <w:gridSpan w:val="3"/>
            <w:hideMark/>
          </w:tcPr>
          <w:p w:rsidR="005E3D55" w:rsidRPr="00EB65CD" w:rsidRDefault="005E3D55" w:rsidP="00614FB4">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5E3D55" w:rsidRPr="00EB65CD" w:rsidRDefault="005E3D55" w:rsidP="00614FB4">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Відкритість.</w:t>
            </w:r>
          </w:p>
        </w:tc>
      </w:tr>
      <w:tr w:rsidR="005E3D55" w:rsidRPr="00EB65CD" w:rsidTr="00614FB4">
        <w:trPr>
          <w:gridBefore w:val="1"/>
          <w:wBefore w:w="108" w:type="dxa"/>
        </w:trPr>
        <w:tc>
          <w:tcPr>
            <w:tcW w:w="4768" w:type="dxa"/>
            <w:hideMark/>
          </w:tcPr>
          <w:p w:rsidR="005E3D55" w:rsidRPr="00EB65CD" w:rsidRDefault="005E3D55" w:rsidP="00614FB4">
            <w:pPr>
              <w:spacing w:after="0" w:line="240" w:lineRule="auto"/>
              <w:jc w:val="both"/>
              <w:rPr>
                <w:rFonts w:ascii="Times New Roman" w:hAnsi="Times New Roman"/>
                <w:sz w:val="28"/>
              </w:rPr>
            </w:pPr>
            <w:r w:rsidRPr="00EB65CD">
              <w:rPr>
                <w:color w:val="000000"/>
                <w:sz w:val="28"/>
                <w:szCs w:val="24"/>
              </w:rPr>
              <w:t>4.</w:t>
            </w:r>
            <w:r w:rsidRPr="00EB65CD">
              <w:rPr>
                <w:rFonts w:ascii="Times New Roman" w:hAnsi="Times New Roman"/>
                <w:color w:val="000000"/>
                <w:sz w:val="28"/>
                <w:szCs w:val="24"/>
              </w:rPr>
              <w:t>Управління організацією та персоналом</w:t>
            </w:r>
          </w:p>
        </w:tc>
        <w:tc>
          <w:tcPr>
            <w:tcW w:w="4769" w:type="dxa"/>
            <w:gridSpan w:val="3"/>
            <w:hideMark/>
          </w:tcPr>
          <w:p w:rsidR="005E3D55" w:rsidRPr="00EB65CD" w:rsidRDefault="005E3D55" w:rsidP="00614FB4">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Організація роботи та контроль; </w:t>
            </w:r>
          </w:p>
          <w:p w:rsidR="005E3D55" w:rsidRPr="00EB65CD" w:rsidRDefault="005E3D55" w:rsidP="00614FB4">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Управління людськими ресурсами; </w:t>
            </w:r>
          </w:p>
          <w:p w:rsidR="005E3D55" w:rsidRPr="00EB65CD" w:rsidRDefault="005E3D55" w:rsidP="00614FB4">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Вміння мотивувати підлеглих працівників.</w:t>
            </w:r>
          </w:p>
        </w:tc>
      </w:tr>
      <w:tr w:rsidR="005E3D55" w:rsidRPr="00EB65CD" w:rsidTr="00614FB4">
        <w:trPr>
          <w:gridBefore w:val="1"/>
          <w:wBefore w:w="108" w:type="dxa"/>
        </w:trPr>
        <w:tc>
          <w:tcPr>
            <w:tcW w:w="4768" w:type="dxa"/>
          </w:tcPr>
          <w:p w:rsidR="005E3D55" w:rsidRPr="00EB65CD" w:rsidRDefault="005E3D55" w:rsidP="00614FB4">
            <w:pPr>
              <w:spacing w:before="120" w:after="0" w:line="240" w:lineRule="auto"/>
              <w:contextualSpacing/>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5. Особистісні компетенції</w:t>
            </w:r>
          </w:p>
          <w:p w:rsidR="005E3D55" w:rsidRPr="00EB65CD" w:rsidRDefault="005E3D55" w:rsidP="00614FB4">
            <w:pPr>
              <w:spacing w:after="0" w:line="240" w:lineRule="auto"/>
              <w:jc w:val="both"/>
              <w:rPr>
                <w:rFonts w:ascii="Times New Roman" w:hAnsi="Times New Roman"/>
                <w:sz w:val="28"/>
              </w:rPr>
            </w:pPr>
          </w:p>
        </w:tc>
        <w:tc>
          <w:tcPr>
            <w:tcW w:w="4769" w:type="dxa"/>
            <w:gridSpan w:val="3"/>
            <w:hideMark/>
          </w:tcPr>
          <w:p w:rsidR="005E3D55" w:rsidRPr="00EB65CD" w:rsidRDefault="005E3D55" w:rsidP="00614FB4">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5E3D55" w:rsidRPr="00EB65CD" w:rsidRDefault="005E3D55" w:rsidP="00614FB4">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5E3D55" w:rsidRPr="00EB65CD" w:rsidTr="00614FB4">
        <w:trPr>
          <w:gridBefore w:val="1"/>
          <w:wBefore w:w="108" w:type="dxa"/>
        </w:trPr>
        <w:tc>
          <w:tcPr>
            <w:tcW w:w="4768" w:type="dxa"/>
          </w:tcPr>
          <w:p w:rsidR="005E3D55" w:rsidRPr="00EB65CD" w:rsidRDefault="005E3D55" w:rsidP="00614FB4">
            <w:pPr>
              <w:spacing w:before="120" w:after="0" w:line="240" w:lineRule="auto"/>
              <w:contextualSpacing/>
              <w:rPr>
                <w:rFonts w:ascii="Times New Roman" w:eastAsia="Times New Roman" w:hAnsi="Times New Roman"/>
                <w:color w:val="000000"/>
                <w:sz w:val="28"/>
                <w:szCs w:val="24"/>
                <w:lang w:eastAsia="ru-RU"/>
              </w:rPr>
            </w:pPr>
            <w:r w:rsidRPr="00EB65CD">
              <w:rPr>
                <w:rFonts w:ascii="Times New Roman" w:hAnsi="Times New Roman"/>
                <w:sz w:val="28"/>
                <w:szCs w:val="28"/>
                <w:lang w:eastAsia="ru-RU"/>
              </w:rPr>
              <w:t>6. Забезпечення охорони об’єктів системи правосуддя</w:t>
            </w:r>
          </w:p>
        </w:tc>
        <w:tc>
          <w:tcPr>
            <w:tcW w:w="4769" w:type="dxa"/>
            <w:gridSpan w:val="3"/>
          </w:tcPr>
          <w:p w:rsidR="005E3D55" w:rsidRPr="00EB65CD" w:rsidRDefault="005E3D55" w:rsidP="00614FB4">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законодавства, яке регулює діяльність судових та правоохоронних органів;</w:t>
            </w:r>
          </w:p>
          <w:p w:rsidR="005E3D55" w:rsidRPr="00EB65CD" w:rsidRDefault="005E3D55" w:rsidP="00614FB4">
            <w:pPr>
              <w:spacing w:after="0" w:line="240" w:lineRule="auto"/>
              <w:jc w:val="both"/>
              <w:rPr>
                <w:rFonts w:ascii="Times New Roman" w:eastAsia="Times New Roman" w:hAnsi="Times New Roman"/>
                <w:color w:val="000000"/>
                <w:sz w:val="28"/>
                <w:szCs w:val="24"/>
                <w:lang w:eastAsia="ru-RU"/>
              </w:rPr>
            </w:pPr>
            <w:r w:rsidRPr="00EB65CD">
              <w:rPr>
                <w:rFonts w:ascii="Times New Roman" w:hAnsi="Times New Roman"/>
                <w:sz w:val="28"/>
                <w:szCs w:val="28"/>
                <w:lang w:eastAsia="ru-RU"/>
              </w:rPr>
              <w:t xml:space="preserve">знання системи правоохоронних </w:t>
            </w:r>
            <w:r w:rsidRPr="00EB65CD">
              <w:rPr>
                <w:rFonts w:ascii="Times New Roman" w:hAnsi="Times New Roman"/>
                <w:sz w:val="28"/>
                <w:szCs w:val="28"/>
                <w:lang w:eastAsia="ru-RU"/>
              </w:rPr>
              <w:lastRenderedPageBreak/>
              <w:t>органів, розмежування їх компетенції, порядок забезпечення їх співпраці</w:t>
            </w:r>
          </w:p>
        </w:tc>
      </w:tr>
      <w:tr w:rsidR="005E3D55" w:rsidRPr="00EB65CD" w:rsidTr="00614FB4">
        <w:trPr>
          <w:gridBefore w:val="1"/>
          <w:wBefore w:w="108" w:type="dxa"/>
        </w:trPr>
        <w:tc>
          <w:tcPr>
            <w:tcW w:w="4768" w:type="dxa"/>
            <w:hideMark/>
          </w:tcPr>
          <w:p w:rsidR="005E3D55" w:rsidRPr="00EB65CD" w:rsidRDefault="005E3D55" w:rsidP="00614FB4">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lastRenderedPageBreak/>
              <w:t>7. Робота з інформацією</w:t>
            </w:r>
          </w:p>
        </w:tc>
        <w:tc>
          <w:tcPr>
            <w:tcW w:w="4769" w:type="dxa"/>
            <w:gridSpan w:val="3"/>
            <w:hideMark/>
          </w:tcPr>
          <w:p w:rsidR="005E3D55" w:rsidRPr="00EB65CD" w:rsidRDefault="005E3D55" w:rsidP="00614FB4">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t>Знання основ законодавства про інформацію</w:t>
            </w:r>
          </w:p>
        </w:tc>
      </w:tr>
      <w:tr w:rsidR="005E3D55" w:rsidRPr="00EB65CD" w:rsidTr="00614FB4">
        <w:trPr>
          <w:gridAfter w:val="1"/>
          <w:wAfter w:w="74" w:type="dxa"/>
        </w:trPr>
        <w:tc>
          <w:tcPr>
            <w:tcW w:w="5495" w:type="dxa"/>
            <w:gridSpan w:val="3"/>
          </w:tcPr>
          <w:p w:rsidR="005E3D55" w:rsidRPr="00EB65CD" w:rsidRDefault="005E3D55" w:rsidP="00614FB4">
            <w:pPr>
              <w:spacing w:line="240" w:lineRule="auto"/>
              <w:ind w:firstLine="127"/>
              <w:jc w:val="both"/>
              <w:rPr>
                <w:rFonts w:ascii="Times New Roman" w:hAnsi="Times New Roman"/>
                <w:i/>
                <w:sz w:val="28"/>
                <w:szCs w:val="28"/>
              </w:rPr>
            </w:pPr>
          </w:p>
        </w:tc>
        <w:tc>
          <w:tcPr>
            <w:tcW w:w="4076" w:type="dxa"/>
          </w:tcPr>
          <w:p w:rsidR="005E3D55" w:rsidRPr="00EB65CD" w:rsidRDefault="005E3D55" w:rsidP="00614FB4">
            <w:pPr>
              <w:pStyle w:val="a3"/>
              <w:jc w:val="both"/>
              <w:rPr>
                <w:rFonts w:ascii="Times New Roman" w:hAnsi="Times New Roman"/>
                <w:color w:val="000000"/>
                <w:sz w:val="28"/>
                <w:szCs w:val="28"/>
                <w:lang w:val="uk-UA"/>
              </w:rPr>
            </w:pPr>
          </w:p>
        </w:tc>
      </w:tr>
    </w:tbl>
    <w:p w:rsidR="005E3D55" w:rsidRPr="00EB65CD" w:rsidRDefault="005E3D55" w:rsidP="005E3D55">
      <w:pPr>
        <w:spacing w:after="0" w:line="240" w:lineRule="auto"/>
        <w:ind w:firstLine="851"/>
        <w:jc w:val="center"/>
        <w:rPr>
          <w:rFonts w:ascii="Times New Roman" w:hAnsi="Times New Roman"/>
          <w:b/>
          <w:sz w:val="28"/>
          <w:szCs w:val="28"/>
        </w:rPr>
      </w:pPr>
      <w:r w:rsidRPr="00EB65CD">
        <w:rPr>
          <w:rFonts w:ascii="Times New Roman" w:hAnsi="Times New Roman"/>
          <w:b/>
          <w:sz w:val="28"/>
          <w:szCs w:val="28"/>
        </w:rPr>
        <w:t>Професійні знання.</w:t>
      </w:r>
    </w:p>
    <w:tbl>
      <w:tblPr>
        <w:tblW w:w="9768" w:type="dxa"/>
        <w:tblInd w:w="108" w:type="dxa"/>
        <w:tblLook w:val="0000"/>
      </w:tblPr>
      <w:tblGrid>
        <w:gridCol w:w="4008"/>
        <w:gridCol w:w="103"/>
        <w:gridCol w:w="5528"/>
        <w:gridCol w:w="129"/>
      </w:tblGrid>
      <w:tr w:rsidR="00134D34" w:rsidRPr="00134D34" w:rsidTr="006B04C1">
        <w:trPr>
          <w:trHeight w:val="408"/>
        </w:trPr>
        <w:tc>
          <w:tcPr>
            <w:tcW w:w="4008" w:type="dxa"/>
          </w:tcPr>
          <w:p w:rsidR="00134D34" w:rsidRPr="00134D34" w:rsidRDefault="00134D34" w:rsidP="006B04C1">
            <w:pPr>
              <w:shd w:val="clear" w:color="auto" w:fill="FFFFFF"/>
              <w:jc w:val="center"/>
              <w:rPr>
                <w:rFonts w:ascii="Times New Roman" w:hAnsi="Times New Roman"/>
                <w:b/>
                <w:sz w:val="28"/>
                <w:szCs w:val="28"/>
              </w:rPr>
            </w:pPr>
          </w:p>
        </w:tc>
        <w:tc>
          <w:tcPr>
            <w:tcW w:w="5760" w:type="dxa"/>
            <w:gridSpan w:val="3"/>
          </w:tcPr>
          <w:p w:rsidR="00134D34" w:rsidRPr="00134D34" w:rsidRDefault="00134D34" w:rsidP="006B04C1">
            <w:pPr>
              <w:shd w:val="clear" w:color="auto" w:fill="FFFFFF"/>
              <w:jc w:val="both"/>
              <w:rPr>
                <w:rFonts w:ascii="Times New Roman" w:hAnsi="Times New Roman"/>
                <w:sz w:val="28"/>
                <w:szCs w:val="28"/>
              </w:rPr>
            </w:pPr>
          </w:p>
        </w:tc>
      </w:tr>
      <w:tr w:rsidR="00134D34" w:rsidRPr="00134D34" w:rsidTr="006B04C1">
        <w:trPr>
          <w:gridAfter w:val="1"/>
          <w:wAfter w:w="129" w:type="dxa"/>
          <w:trHeight w:val="408"/>
        </w:trPr>
        <w:tc>
          <w:tcPr>
            <w:tcW w:w="4111" w:type="dxa"/>
            <w:gridSpan w:val="2"/>
          </w:tcPr>
          <w:p w:rsidR="00134D34" w:rsidRPr="00134D34" w:rsidRDefault="00134D34" w:rsidP="006B04C1">
            <w:pPr>
              <w:shd w:val="clear" w:color="auto" w:fill="FFFFFF"/>
              <w:rPr>
                <w:rFonts w:ascii="Times New Roman" w:hAnsi="Times New Roman"/>
                <w:sz w:val="28"/>
                <w:szCs w:val="28"/>
              </w:rPr>
            </w:pPr>
            <w:r w:rsidRPr="00134D34">
              <w:rPr>
                <w:rFonts w:ascii="Times New Roman" w:hAnsi="Times New Roman"/>
                <w:sz w:val="28"/>
                <w:szCs w:val="28"/>
              </w:rPr>
              <w:t>1. Знання законодавства</w:t>
            </w:r>
          </w:p>
        </w:tc>
        <w:tc>
          <w:tcPr>
            <w:tcW w:w="5528" w:type="dxa"/>
          </w:tcPr>
          <w:p w:rsidR="00134D34" w:rsidRPr="00134D34" w:rsidRDefault="00134D34" w:rsidP="006B04C1">
            <w:pPr>
              <w:jc w:val="both"/>
              <w:rPr>
                <w:rFonts w:ascii="Times New Roman" w:hAnsi="Times New Roman"/>
                <w:sz w:val="28"/>
                <w:szCs w:val="28"/>
              </w:rPr>
            </w:pPr>
            <w:r w:rsidRPr="00134D34">
              <w:rPr>
                <w:rFonts w:ascii="Times New Roman" w:hAnsi="Times New Roman"/>
                <w:sz w:val="28"/>
                <w:szCs w:val="28"/>
              </w:rPr>
              <w:t xml:space="preserve">Конституцію України, закони України, укази Президента України та акти Кабінету Міністрів України, рішення Вищої ради правосуддя та інші нормативно-правові акти, які регулюють питання </w:t>
            </w:r>
            <w:r w:rsidRPr="00134D34">
              <w:rPr>
                <w:rFonts w:ascii="Times New Roman" w:hAnsi="Times New Roman"/>
                <w:bCs/>
                <w:sz w:val="28"/>
                <w:szCs w:val="28"/>
              </w:rPr>
              <w:t xml:space="preserve">функціональних </w:t>
            </w:r>
            <w:r w:rsidRPr="00134D34">
              <w:rPr>
                <w:rFonts w:ascii="Times New Roman" w:hAnsi="Times New Roman"/>
                <w:sz w:val="28"/>
                <w:szCs w:val="28"/>
              </w:rPr>
              <w:t xml:space="preserve">повноважень Служби судової охорони та підрозділу охорони, Положення про Службу судової охорони, Положення про проходження служби співробітниками Служби судової охорони </w:t>
            </w:r>
          </w:p>
          <w:p w:rsidR="00134D34" w:rsidRPr="00134D34" w:rsidRDefault="00134D34" w:rsidP="006B04C1">
            <w:pPr>
              <w:jc w:val="both"/>
              <w:rPr>
                <w:rFonts w:ascii="Times New Roman" w:hAnsi="Times New Roman"/>
                <w:sz w:val="28"/>
                <w:szCs w:val="28"/>
              </w:rPr>
            </w:pPr>
          </w:p>
          <w:p w:rsidR="00134D34" w:rsidRPr="00134D34" w:rsidRDefault="00134D34" w:rsidP="006B04C1">
            <w:pPr>
              <w:shd w:val="clear" w:color="auto" w:fill="FFFFFF"/>
              <w:jc w:val="both"/>
              <w:rPr>
                <w:rFonts w:ascii="Times New Roman" w:hAnsi="Times New Roman"/>
                <w:sz w:val="28"/>
                <w:szCs w:val="28"/>
              </w:rPr>
            </w:pPr>
          </w:p>
        </w:tc>
      </w:tr>
    </w:tbl>
    <w:p w:rsidR="00685020" w:rsidRDefault="00685020"/>
    <w:sectPr w:rsidR="00685020" w:rsidSect="009D426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2A4527"/>
    <w:rsid w:val="000A0D61"/>
    <w:rsid w:val="00134D34"/>
    <w:rsid w:val="001D3344"/>
    <w:rsid w:val="001F6C0C"/>
    <w:rsid w:val="002A4527"/>
    <w:rsid w:val="002D49B5"/>
    <w:rsid w:val="00331E25"/>
    <w:rsid w:val="003C3E2B"/>
    <w:rsid w:val="00423085"/>
    <w:rsid w:val="00474621"/>
    <w:rsid w:val="005E3D55"/>
    <w:rsid w:val="00613610"/>
    <w:rsid w:val="00685020"/>
    <w:rsid w:val="007D1669"/>
    <w:rsid w:val="00806F27"/>
    <w:rsid w:val="008F0F3C"/>
    <w:rsid w:val="009D4267"/>
    <w:rsid w:val="00A71E89"/>
    <w:rsid w:val="00A848C9"/>
    <w:rsid w:val="00C236D8"/>
    <w:rsid w:val="00C6279C"/>
    <w:rsid w:val="00CB1E2B"/>
    <w:rsid w:val="00CF3B14"/>
    <w:rsid w:val="00D04DBB"/>
    <w:rsid w:val="00EA03CD"/>
    <w:rsid w:val="00F51BA7"/>
    <w:rsid w:val="00FE0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D5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3D55"/>
    <w:pPr>
      <w:spacing w:after="0" w:line="240" w:lineRule="auto"/>
    </w:pPr>
    <w:rPr>
      <w:rFonts w:ascii="Calibri" w:eastAsia="Times New Roman" w:hAnsi="Calibri" w:cs="Times New Roman"/>
      <w:lang w:val="ru-RU" w:eastAsia="ru-RU"/>
    </w:rPr>
  </w:style>
  <w:style w:type="character" w:customStyle="1" w:styleId="rvts0">
    <w:name w:val="rvts0"/>
    <w:basedOn w:val="a0"/>
    <w:rsid w:val="005E3D55"/>
  </w:style>
  <w:style w:type="paragraph" w:customStyle="1" w:styleId="rvps2">
    <w:name w:val="rvps2"/>
    <w:basedOn w:val="a"/>
    <w:rsid w:val="00EA03C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Normal (Web)"/>
    <w:basedOn w:val="a"/>
    <w:rsid w:val="00EA03C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Body Text"/>
    <w:basedOn w:val="a"/>
    <w:link w:val="a6"/>
    <w:uiPriority w:val="99"/>
    <w:semiHidden/>
    <w:unhideWhenUsed/>
    <w:rsid w:val="00EA03CD"/>
    <w:pPr>
      <w:overflowPunct w:val="0"/>
      <w:autoSpaceDE w:val="0"/>
      <w:autoSpaceDN w:val="0"/>
      <w:adjustRightInd w:val="0"/>
      <w:spacing w:after="120" w:line="240" w:lineRule="auto"/>
      <w:textAlignment w:val="baseline"/>
    </w:pPr>
    <w:rPr>
      <w:rFonts w:ascii="Times New Roman" w:eastAsia="Times New Roman" w:hAnsi="Times New Roman"/>
      <w:sz w:val="20"/>
      <w:szCs w:val="20"/>
      <w:lang w:eastAsia="ru-RU"/>
    </w:rPr>
  </w:style>
  <w:style w:type="character" w:customStyle="1" w:styleId="a6">
    <w:name w:val="Основной текст Знак"/>
    <w:basedOn w:val="a0"/>
    <w:link w:val="a5"/>
    <w:uiPriority w:val="99"/>
    <w:semiHidden/>
    <w:rsid w:val="00EA03CD"/>
    <w:rPr>
      <w:rFonts w:ascii="Times New Roman" w:eastAsia="Times New Roman" w:hAnsi="Times New Roman" w:cs="Times New Roman"/>
      <w:sz w:val="20"/>
      <w:szCs w:val="20"/>
      <w:lang w:eastAsia="ru-RU"/>
    </w:rPr>
  </w:style>
  <w:style w:type="paragraph" w:styleId="a7">
    <w:name w:val="List Paragraph"/>
    <w:basedOn w:val="a"/>
    <w:uiPriority w:val="34"/>
    <w:qFormat/>
    <w:rsid w:val="00EA03CD"/>
    <w:pPr>
      <w:spacing w:after="0" w:line="240" w:lineRule="auto"/>
      <w:ind w:left="720"/>
      <w:contextualSpacing/>
    </w:pPr>
    <w:rPr>
      <w:rFonts w:ascii="Times New Roman" w:eastAsia="Times New Roman" w:hAnsi="Times New Roman"/>
      <w:sz w:val="24"/>
      <w:szCs w:val="24"/>
      <w:lang w:eastAsia="ru-RU"/>
    </w:rPr>
  </w:style>
  <w:style w:type="paragraph" w:customStyle="1" w:styleId="1">
    <w:name w:val="Основний текст1"/>
    <w:basedOn w:val="a"/>
    <w:rsid w:val="00134D34"/>
    <w:pPr>
      <w:widowControl w:val="0"/>
      <w:spacing w:after="0" w:line="240" w:lineRule="auto"/>
    </w:pPr>
    <w:rPr>
      <w:rFonts w:ascii="Times New Roman" w:eastAsia="Times New Roman" w:hAnsi="Times New Roman"/>
      <w:snapToGrid w:val="0"/>
      <w:color w:val="000000"/>
      <w:sz w:val="24"/>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1227</Words>
  <Characters>6997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2020-02-03T11:40:00Z</dcterms:created>
  <dcterms:modified xsi:type="dcterms:W3CDTF">2020-07-03T08:31:00Z</dcterms:modified>
</cp:coreProperties>
</file>