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FE69" w14:textId="77777777" w:rsidR="00A2175B" w:rsidRPr="009132B2" w:rsidRDefault="00A2175B" w:rsidP="00CF03A7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</w:p>
    <w:p w14:paraId="11025723" w14:textId="77777777" w:rsidR="00A2175B" w:rsidRPr="009132B2" w:rsidRDefault="00A2175B" w:rsidP="00A2175B">
      <w:pPr>
        <w:pStyle w:val="170"/>
        <w:shd w:val="clear" w:color="auto" w:fill="auto"/>
        <w:spacing w:after="6" w:line="220" w:lineRule="exact"/>
        <w:ind w:left="220"/>
        <w:rPr>
          <w:sz w:val="24"/>
          <w:szCs w:val="24"/>
        </w:rPr>
      </w:pPr>
      <w:r w:rsidRPr="009132B2">
        <w:rPr>
          <w:sz w:val="24"/>
          <w:szCs w:val="24"/>
        </w:rPr>
        <w:t>ТАБЛИЦЯ</w:t>
      </w:r>
    </w:p>
    <w:p w14:paraId="21D599EE" w14:textId="77777777" w:rsidR="00A2175B" w:rsidRPr="009132B2" w:rsidRDefault="00A2175B" w:rsidP="00A2175B">
      <w:pPr>
        <w:pStyle w:val="170"/>
        <w:shd w:val="clear" w:color="auto" w:fill="auto"/>
        <w:spacing w:after="0" w:line="220" w:lineRule="exact"/>
        <w:ind w:left="220"/>
        <w:rPr>
          <w:sz w:val="24"/>
          <w:szCs w:val="24"/>
        </w:rPr>
      </w:pPr>
      <w:r w:rsidRPr="009132B2">
        <w:rPr>
          <w:sz w:val="24"/>
          <w:szCs w:val="24"/>
        </w:rPr>
        <w:t>нормативів з фізичної підготовки кандидатів на заміщення вакантних посад співробітників Служби судової охорони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4288"/>
        <w:gridCol w:w="821"/>
        <w:gridCol w:w="814"/>
        <w:gridCol w:w="680"/>
        <w:gridCol w:w="839"/>
        <w:gridCol w:w="968"/>
        <w:gridCol w:w="972"/>
        <w:gridCol w:w="857"/>
        <w:gridCol w:w="864"/>
        <w:gridCol w:w="868"/>
        <w:gridCol w:w="860"/>
        <w:gridCol w:w="875"/>
        <w:gridCol w:w="918"/>
      </w:tblGrid>
      <w:tr w:rsidR="00A2175B" w:rsidRPr="009132B2" w14:paraId="1EA23C4A" w14:textId="77777777" w:rsidTr="00A2175B">
        <w:trPr>
          <w:trHeight w:hRule="exact" w:val="659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F0C7D" w14:textId="77777777" w:rsidR="00A2175B" w:rsidRPr="009132B2" w:rsidRDefault="00A2175B" w:rsidP="00A2175B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№</w:t>
            </w:r>
          </w:p>
          <w:p w14:paraId="170EE6C3" w14:textId="77777777" w:rsidR="00A2175B" w:rsidRPr="009132B2" w:rsidRDefault="00A2175B" w:rsidP="00A2175B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з/п</w:t>
            </w:r>
          </w:p>
        </w:tc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78807" w14:textId="77777777" w:rsidR="00A2175B" w:rsidRPr="009132B2" w:rsidRDefault="00A2175B" w:rsidP="00A217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Контрольна вправа</w:t>
            </w:r>
          </w:p>
        </w:tc>
        <w:tc>
          <w:tcPr>
            <w:tcW w:w="509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A4F6E" w14:textId="77777777" w:rsidR="00A2175B" w:rsidRPr="009132B2" w:rsidRDefault="00A2175B" w:rsidP="00A2175B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Норматив вважається «зараховано» у таких межах</w:t>
            </w: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F61576" w14:textId="77777777" w:rsidR="00A2175B" w:rsidRPr="009132B2" w:rsidRDefault="00A2175B" w:rsidP="00A2175B">
            <w:pPr>
              <w:widowControl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Норматив вважається «зараховано» у таких межах</w:t>
            </w:r>
          </w:p>
        </w:tc>
      </w:tr>
      <w:tr w:rsidR="00A2175B" w:rsidRPr="009132B2" w14:paraId="47D525BD" w14:textId="77777777" w:rsidTr="00A2175B">
        <w:trPr>
          <w:trHeight w:hRule="exact" w:val="392"/>
        </w:trPr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EFB66D" w14:textId="77777777" w:rsidR="00A2175B" w:rsidRPr="009132B2" w:rsidRDefault="00A2175B" w:rsidP="00A2175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2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3661BF" w14:textId="77777777" w:rsidR="00A2175B" w:rsidRPr="009132B2" w:rsidRDefault="00A2175B" w:rsidP="00A2175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509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09051" w14:textId="77777777" w:rsidR="00A2175B" w:rsidRPr="009132B2" w:rsidRDefault="00A2175B" w:rsidP="00A217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чоловіки</w:t>
            </w: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D222E" w14:textId="77777777" w:rsidR="00A2175B" w:rsidRPr="009132B2" w:rsidRDefault="00A2175B" w:rsidP="00A217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жінки</w:t>
            </w:r>
          </w:p>
        </w:tc>
      </w:tr>
      <w:tr w:rsidR="00A2175B" w:rsidRPr="009132B2" w14:paraId="25B77B19" w14:textId="77777777" w:rsidTr="00A2175B">
        <w:trPr>
          <w:trHeight w:hRule="exact" w:val="900"/>
        </w:trPr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159422" w14:textId="77777777" w:rsidR="00A2175B" w:rsidRPr="009132B2" w:rsidRDefault="00A2175B" w:rsidP="00A2175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2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E0B956" w14:textId="77777777" w:rsidR="00A2175B" w:rsidRPr="009132B2" w:rsidRDefault="00A2175B" w:rsidP="00A2175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3020A" w14:textId="77777777" w:rsidR="00A2175B" w:rsidRPr="009132B2" w:rsidRDefault="00A2175B" w:rsidP="00A2175B">
            <w:pPr>
              <w:widowControl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І</w:t>
            </w:r>
          </w:p>
          <w:p w14:paraId="20E225C2" w14:textId="77777777" w:rsidR="00A2175B" w:rsidRPr="009132B2" w:rsidRDefault="00A2175B" w:rsidP="00A2175B">
            <w:pPr>
              <w:widowControl w:val="0"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 24 років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F3B13" w14:textId="77777777" w:rsidR="00A2175B" w:rsidRPr="009132B2" w:rsidRDefault="00A2175B" w:rsidP="00A2175B">
            <w:pPr>
              <w:widowControl w:val="0"/>
              <w:spacing w:after="0" w:line="252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ІІ-ИІ</w:t>
            </w:r>
          </w:p>
          <w:p w14:paraId="0F1A1934" w14:textId="77777777" w:rsidR="00A2175B" w:rsidRPr="009132B2" w:rsidRDefault="00A2175B" w:rsidP="00A2175B">
            <w:pPr>
              <w:widowControl w:val="0"/>
              <w:spacing w:after="0" w:line="252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25-34</w:t>
            </w:r>
          </w:p>
          <w:p w14:paraId="7745966F" w14:textId="77777777" w:rsidR="00A2175B" w:rsidRPr="009132B2" w:rsidRDefault="00A2175B" w:rsidP="00A2175B">
            <w:pPr>
              <w:widowControl w:val="0"/>
              <w:spacing w:after="0" w:line="252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років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A92985" w14:textId="77777777" w:rsidR="00A2175B" w:rsidRPr="009132B2" w:rsidRDefault="00A2175B" w:rsidP="00A2175B">
            <w:pPr>
              <w:widowControl w:val="0"/>
              <w:spacing w:after="0" w:line="256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IV</w:t>
            </w:r>
          </w:p>
          <w:p w14:paraId="4BAA9D45" w14:textId="77777777" w:rsidR="00A2175B" w:rsidRPr="009132B2" w:rsidRDefault="00A2175B" w:rsidP="00A2175B">
            <w:pPr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35-39</w:t>
            </w:r>
          </w:p>
          <w:p w14:paraId="6B60449E" w14:textId="77777777" w:rsidR="00A2175B" w:rsidRPr="009132B2" w:rsidRDefault="00A2175B" w:rsidP="00A2175B">
            <w:pPr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років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55875" w14:textId="77777777" w:rsidR="00A2175B" w:rsidRPr="009132B2" w:rsidRDefault="00A2175B" w:rsidP="00A2175B">
            <w:pPr>
              <w:widowControl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V</w:t>
            </w:r>
          </w:p>
          <w:p w14:paraId="048F7279" w14:textId="77777777" w:rsidR="00A2175B" w:rsidRPr="009132B2" w:rsidRDefault="00A2175B" w:rsidP="00A2175B">
            <w:pPr>
              <w:widowControl w:val="0"/>
              <w:spacing w:after="0" w:line="256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40-44</w:t>
            </w:r>
          </w:p>
          <w:p w14:paraId="0E274A00" w14:textId="77777777" w:rsidR="00A2175B" w:rsidRPr="009132B2" w:rsidRDefault="00A2175B" w:rsidP="00A2175B">
            <w:pPr>
              <w:widowControl w:val="0"/>
              <w:spacing w:after="0" w:line="256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років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EA4C4" w14:textId="77777777" w:rsidR="00A2175B" w:rsidRPr="009132B2" w:rsidRDefault="00A2175B" w:rsidP="00A2175B">
            <w:pPr>
              <w:widowControl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VI</w:t>
            </w:r>
          </w:p>
          <w:p w14:paraId="2813A09D" w14:textId="77777777" w:rsidR="00A2175B" w:rsidRPr="009132B2" w:rsidRDefault="00A2175B" w:rsidP="00A2175B">
            <w:pPr>
              <w:widowControl w:val="0"/>
              <w:spacing w:after="0" w:line="256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45-49</w:t>
            </w:r>
          </w:p>
          <w:p w14:paraId="14055D5C" w14:textId="77777777" w:rsidR="00A2175B" w:rsidRPr="009132B2" w:rsidRDefault="00A2175B" w:rsidP="00A2175B">
            <w:pPr>
              <w:widowControl w:val="0"/>
              <w:spacing w:after="0" w:line="256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років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B6059" w14:textId="77777777" w:rsidR="00A2175B" w:rsidRPr="009132B2" w:rsidRDefault="00A2175B" w:rsidP="00A2175B">
            <w:pPr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VII-VHI</w:t>
            </w:r>
          </w:p>
          <w:p w14:paraId="770C0C92" w14:textId="77777777" w:rsidR="00A2175B" w:rsidRPr="009132B2" w:rsidRDefault="00A2175B" w:rsidP="00A2175B">
            <w:pPr>
              <w:widowControl w:val="0"/>
              <w:spacing w:after="0" w:line="256" w:lineRule="exac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50-60</w:t>
            </w:r>
          </w:p>
          <w:p w14:paraId="244B3FDE" w14:textId="77777777" w:rsidR="00A2175B" w:rsidRPr="009132B2" w:rsidRDefault="00A2175B" w:rsidP="00A2175B">
            <w:pPr>
              <w:widowControl w:val="0"/>
              <w:spacing w:after="0" w:line="256" w:lineRule="exac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років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DE0D1" w14:textId="77777777" w:rsidR="00A2175B" w:rsidRPr="009132B2" w:rsidRDefault="00A2175B" w:rsidP="00A2175B">
            <w:pPr>
              <w:widowControl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І</w:t>
            </w:r>
          </w:p>
          <w:p w14:paraId="5C06A277" w14:textId="77777777" w:rsidR="00A2175B" w:rsidRPr="009132B2" w:rsidRDefault="00A2175B" w:rsidP="00A2175B">
            <w:pPr>
              <w:widowControl w:val="0"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 24 років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3A8D8" w14:textId="77777777" w:rsidR="00A2175B" w:rsidRPr="009132B2" w:rsidRDefault="00A2175B" w:rsidP="00A2175B">
            <w:pPr>
              <w:widowControl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II</w:t>
            </w:r>
          </w:p>
          <w:p w14:paraId="0CC11261" w14:textId="77777777" w:rsidR="00A2175B" w:rsidRPr="009132B2" w:rsidRDefault="00A2175B" w:rsidP="00A2175B">
            <w:pPr>
              <w:widowControl w:val="0"/>
              <w:spacing w:after="0" w:line="256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25-29</w:t>
            </w:r>
          </w:p>
          <w:p w14:paraId="65EAD7A5" w14:textId="77777777" w:rsidR="00A2175B" w:rsidRPr="009132B2" w:rsidRDefault="00A2175B" w:rsidP="00A2175B">
            <w:pPr>
              <w:widowControl w:val="0"/>
              <w:spacing w:after="0" w:line="256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років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FCEEC" w14:textId="77777777" w:rsidR="00A2175B" w:rsidRPr="009132B2" w:rsidRDefault="00A2175B" w:rsidP="00A2175B">
            <w:pPr>
              <w:widowControl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III</w:t>
            </w:r>
          </w:p>
          <w:p w14:paraId="5F9228D8" w14:textId="77777777" w:rsidR="00A2175B" w:rsidRPr="009132B2" w:rsidRDefault="00A2175B" w:rsidP="00A2175B">
            <w:pPr>
              <w:widowControl w:val="0"/>
              <w:spacing w:after="0" w:line="256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30-34</w:t>
            </w:r>
          </w:p>
          <w:p w14:paraId="0535E314" w14:textId="77777777" w:rsidR="00A2175B" w:rsidRPr="009132B2" w:rsidRDefault="00A2175B" w:rsidP="00A2175B">
            <w:pPr>
              <w:widowControl w:val="0"/>
              <w:spacing w:after="0" w:line="256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років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52C5C" w14:textId="77777777" w:rsidR="00A2175B" w:rsidRPr="009132B2" w:rsidRDefault="00A2175B" w:rsidP="00A2175B">
            <w:pPr>
              <w:widowControl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IV</w:t>
            </w:r>
          </w:p>
          <w:p w14:paraId="0193CB2C" w14:textId="77777777" w:rsidR="00A2175B" w:rsidRPr="009132B2" w:rsidRDefault="00A2175B" w:rsidP="00A2175B">
            <w:pPr>
              <w:widowControl w:val="0"/>
              <w:spacing w:after="0" w:line="256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35-39</w:t>
            </w:r>
          </w:p>
          <w:p w14:paraId="1DE6134E" w14:textId="77777777" w:rsidR="00A2175B" w:rsidRPr="009132B2" w:rsidRDefault="00A2175B" w:rsidP="00A2175B">
            <w:pPr>
              <w:widowControl w:val="0"/>
              <w:spacing w:after="0" w:line="256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років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F5348" w14:textId="77777777" w:rsidR="00A2175B" w:rsidRPr="009132B2" w:rsidRDefault="00A2175B" w:rsidP="00A2175B">
            <w:pPr>
              <w:widowControl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V</w:t>
            </w:r>
          </w:p>
          <w:p w14:paraId="15AABC20" w14:textId="77777777" w:rsidR="00A2175B" w:rsidRPr="009132B2" w:rsidRDefault="00A2175B" w:rsidP="00A2175B">
            <w:pPr>
              <w:widowControl w:val="0"/>
              <w:spacing w:after="0" w:line="256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40-44</w:t>
            </w:r>
          </w:p>
          <w:p w14:paraId="51FFD3FB" w14:textId="77777777" w:rsidR="00A2175B" w:rsidRPr="009132B2" w:rsidRDefault="00A2175B" w:rsidP="00A2175B">
            <w:pPr>
              <w:widowControl w:val="0"/>
              <w:spacing w:after="0" w:line="256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років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7416CA" w14:textId="77777777" w:rsidR="00A2175B" w:rsidRPr="009132B2" w:rsidRDefault="00A2175B" w:rsidP="00A2175B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VI</w:t>
            </w:r>
          </w:p>
          <w:p w14:paraId="269B3A5F" w14:textId="77777777" w:rsidR="00A2175B" w:rsidRPr="009132B2" w:rsidRDefault="00A2175B" w:rsidP="00A2175B">
            <w:pPr>
              <w:widowControl w:val="0"/>
              <w:spacing w:after="0" w:line="252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45 і</w:t>
            </w:r>
          </w:p>
          <w:p w14:paraId="2C1B1313" w14:textId="77777777" w:rsidR="00A2175B" w:rsidRPr="009132B2" w:rsidRDefault="00A2175B" w:rsidP="00A2175B">
            <w:pPr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старше</w:t>
            </w:r>
          </w:p>
        </w:tc>
      </w:tr>
      <w:tr w:rsidR="00A2175B" w:rsidRPr="009132B2" w14:paraId="5D8D8961" w14:textId="77777777" w:rsidTr="00A2175B">
        <w:trPr>
          <w:trHeight w:hRule="exact" w:val="644"/>
        </w:trPr>
        <w:tc>
          <w:tcPr>
            <w:tcW w:w="1510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FA3498" w14:textId="77777777" w:rsidR="00A2175B" w:rsidRPr="009132B2" w:rsidRDefault="00A2175B" w:rsidP="00A2175B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Нормативи для кандидатів на службу до центрального органу управління, територіальних управлінь, підрозділів охорони,</w:t>
            </w:r>
          </w:p>
          <w:p w14:paraId="3BC05BC6" w14:textId="77777777" w:rsidR="00A2175B" w:rsidRPr="009132B2" w:rsidRDefault="00A2175B" w:rsidP="00A2175B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оперативно-чергової служби</w:t>
            </w:r>
          </w:p>
        </w:tc>
      </w:tr>
      <w:tr w:rsidR="00A2175B" w:rsidRPr="009132B2" w14:paraId="2D27C28D" w14:textId="77777777" w:rsidTr="00A2175B">
        <w:trPr>
          <w:trHeight w:hRule="exact" w:val="49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C2EE6" w14:textId="77777777" w:rsidR="00A2175B" w:rsidRPr="009132B2" w:rsidRDefault="00A2175B" w:rsidP="00A2175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</w:t>
            </w:r>
            <w:r w:rsidRPr="009132B2">
              <w:rPr>
                <w:rFonts w:ascii="Times New Roman" w:eastAsia="Franklin Gothic Heavy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FED2C" w14:textId="77777777" w:rsidR="00A2175B" w:rsidRPr="009132B2" w:rsidRDefault="00A2175B" w:rsidP="00A2175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Комплексна силова вправа (разів за 1 хв)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A6CA1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45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62670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DA19B" w14:textId="77777777" w:rsidR="00A2175B" w:rsidRPr="009132B2" w:rsidRDefault="00A2175B" w:rsidP="00A2175B">
            <w:pPr>
              <w:widowControl w:val="0"/>
              <w:spacing w:after="0" w:line="21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D8829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D4000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CEED5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32902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92472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7E07D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BE24B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452AA4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1B5CA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</w:p>
        </w:tc>
      </w:tr>
      <w:tr w:rsidR="00A2175B" w:rsidRPr="009132B2" w14:paraId="77E2DFDD" w14:textId="77777777" w:rsidTr="00A2175B">
        <w:trPr>
          <w:trHeight w:hRule="exact" w:val="42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F6F97" w14:textId="77777777" w:rsidR="00A2175B" w:rsidRPr="009132B2" w:rsidRDefault="00A2175B" w:rsidP="00A2175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8E1EE" w14:textId="77777777" w:rsidR="00A2175B" w:rsidRPr="009132B2" w:rsidRDefault="00A2175B" w:rsidP="00A2175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Біг 100 м (с)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0146B" w14:textId="77777777" w:rsidR="00A2175B" w:rsidRPr="009132B2" w:rsidRDefault="00A2175B" w:rsidP="00A2175B">
            <w:pPr>
              <w:widowControl w:val="0"/>
              <w:spacing w:after="0" w:line="210" w:lineRule="exac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15.0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EC261C" w14:textId="77777777" w:rsidR="00A2175B" w:rsidRPr="009132B2" w:rsidRDefault="00A2175B" w:rsidP="009132B2">
            <w:pPr>
              <w:widowControl w:val="0"/>
              <w:spacing w:after="0" w:line="210" w:lineRule="exact"/>
              <w:ind w:left="300" w:hanging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16.0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EE6D3" w14:textId="77777777" w:rsidR="00A2175B" w:rsidRPr="009132B2" w:rsidRDefault="00A2175B" w:rsidP="00A2175B">
            <w:pPr>
              <w:widowControl w:val="0"/>
              <w:spacing w:after="0" w:line="21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17.0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A00A7" w14:textId="77777777" w:rsidR="00A2175B" w:rsidRPr="009132B2" w:rsidRDefault="00A2175B" w:rsidP="009132B2">
            <w:pPr>
              <w:widowControl w:val="0"/>
              <w:spacing w:after="0" w:line="210" w:lineRule="exact"/>
              <w:ind w:left="256" w:hanging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17.5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7AB87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18.5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C6856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20.0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B6AB4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16.0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975D2" w14:textId="77777777" w:rsidR="00A2175B" w:rsidRPr="009132B2" w:rsidRDefault="00A2175B" w:rsidP="00A2175B">
            <w:pPr>
              <w:widowControl w:val="0"/>
              <w:spacing w:after="0" w:line="21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17.0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9F200" w14:textId="77777777" w:rsidR="00A2175B" w:rsidRPr="009132B2" w:rsidRDefault="00A2175B" w:rsidP="00A2175B">
            <w:pPr>
              <w:widowControl w:val="0"/>
              <w:spacing w:after="0" w:line="210" w:lineRule="exact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18.0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5B575" w14:textId="77777777" w:rsidR="00A2175B" w:rsidRPr="009132B2" w:rsidRDefault="00A2175B" w:rsidP="00A2175B">
            <w:pPr>
              <w:widowControl w:val="0"/>
              <w:spacing w:after="0" w:line="210" w:lineRule="exact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19.0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EF99D" w14:textId="77777777" w:rsidR="00A2175B" w:rsidRPr="009132B2" w:rsidRDefault="00A2175B" w:rsidP="00A2175B">
            <w:pPr>
              <w:widowControl w:val="0"/>
              <w:spacing w:after="0" w:line="21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20.5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AA0AD" w14:textId="77777777" w:rsidR="00A2175B" w:rsidRPr="009132B2" w:rsidRDefault="00A2175B" w:rsidP="00A2175B">
            <w:pPr>
              <w:widowControl w:val="0"/>
              <w:spacing w:after="0" w:line="210" w:lineRule="exact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21.0</w:t>
            </w:r>
          </w:p>
        </w:tc>
      </w:tr>
      <w:tr w:rsidR="00A2175B" w:rsidRPr="009132B2" w14:paraId="7D1BDA78" w14:textId="77777777" w:rsidTr="00A2175B">
        <w:trPr>
          <w:trHeight w:hRule="exact" w:val="42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32B61" w14:textId="77777777" w:rsidR="00A2175B" w:rsidRPr="009132B2" w:rsidRDefault="00A2175B" w:rsidP="00A2175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3F916" w14:textId="77777777" w:rsidR="00A2175B" w:rsidRPr="009132B2" w:rsidRDefault="00A2175B" w:rsidP="00A2175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Біг 1000 м (хв., с)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79A75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4.05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D4FB3" w14:textId="77777777" w:rsidR="00A2175B" w:rsidRPr="009132B2" w:rsidRDefault="00A2175B" w:rsidP="00A2175B">
            <w:pPr>
              <w:widowControl w:val="0"/>
              <w:spacing w:after="0" w:line="21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4.30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74DA9" w14:textId="77777777" w:rsidR="00A2175B" w:rsidRPr="009132B2" w:rsidRDefault="00A2175B" w:rsidP="00A2175B">
            <w:pPr>
              <w:widowControl w:val="0"/>
              <w:spacing w:after="0" w:line="21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5.00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B18C0" w14:textId="77777777" w:rsidR="00A2175B" w:rsidRPr="009132B2" w:rsidRDefault="00A2175B" w:rsidP="009132B2">
            <w:pPr>
              <w:widowControl w:val="0"/>
              <w:spacing w:after="0" w:line="210" w:lineRule="exact"/>
              <w:ind w:left="256" w:hanging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5.30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134BF" w14:textId="77777777" w:rsidR="00A2175B" w:rsidRPr="009132B2" w:rsidRDefault="00A2175B" w:rsidP="00A2175B">
            <w:pPr>
              <w:widowControl w:val="0"/>
              <w:spacing w:after="0" w:line="210" w:lineRule="exact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6.00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169AB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6.50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F7647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5.30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93B43" w14:textId="77777777" w:rsidR="00A2175B" w:rsidRPr="009132B2" w:rsidRDefault="00A2175B" w:rsidP="00A2175B">
            <w:pPr>
              <w:widowControl w:val="0"/>
              <w:spacing w:after="0" w:line="21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6.10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35F65" w14:textId="77777777" w:rsidR="00A2175B" w:rsidRPr="009132B2" w:rsidRDefault="00A2175B" w:rsidP="00A2175B">
            <w:pPr>
              <w:widowControl w:val="0"/>
              <w:spacing w:after="0" w:line="210" w:lineRule="exact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6.40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F684E" w14:textId="77777777" w:rsidR="00A2175B" w:rsidRPr="009132B2" w:rsidRDefault="00A2175B" w:rsidP="00A2175B">
            <w:pPr>
              <w:widowControl w:val="0"/>
              <w:spacing w:after="0" w:line="210" w:lineRule="exact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7.30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F13E2A" w14:textId="77777777" w:rsidR="00A2175B" w:rsidRPr="009132B2" w:rsidRDefault="00A2175B" w:rsidP="00A2175B">
            <w:pPr>
              <w:widowControl w:val="0"/>
              <w:spacing w:after="0" w:line="21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7.50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ADC8C" w14:textId="77777777" w:rsidR="00A2175B" w:rsidRPr="009132B2" w:rsidRDefault="00A2175B" w:rsidP="00A2175B">
            <w:pPr>
              <w:widowControl w:val="0"/>
              <w:spacing w:after="0" w:line="210" w:lineRule="exact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8.10</w:t>
            </w:r>
          </w:p>
        </w:tc>
      </w:tr>
      <w:tr w:rsidR="00A2175B" w:rsidRPr="009132B2" w14:paraId="12738DFD" w14:textId="77777777" w:rsidTr="00A2175B">
        <w:trPr>
          <w:trHeight w:hRule="exact" w:val="43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9384A" w14:textId="77777777" w:rsidR="00A2175B" w:rsidRPr="009132B2" w:rsidRDefault="00A2175B" w:rsidP="00A2175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4.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12AC1" w14:textId="77777777" w:rsidR="00A2175B" w:rsidRPr="009132B2" w:rsidRDefault="00A2175B" w:rsidP="00A2175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Човниковий біг 10 х 10 м (с)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1E69D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30.0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8C6DE" w14:textId="77777777" w:rsidR="00A2175B" w:rsidRPr="009132B2" w:rsidRDefault="00A2175B" w:rsidP="00A2175B">
            <w:pPr>
              <w:widowControl w:val="0"/>
              <w:spacing w:after="0" w:line="21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34.0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1E99C" w14:textId="77777777" w:rsidR="00A2175B" w:rsidRPr="009132B2" w:rsidRDefault="00A2175B" w:rsidP="00A2175B">
            <w:pPr>
              <w:widowControl w:val="0"/>
              <w:spacing w:after="0" w:line="21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36.0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BBD548" w14:textId="77777777" w:rsidR="00A2175B" w:rsidRPr="009132B2" w:rsidRDefault="00A2175B" w:rsidP="009132B2">
            <w:pPr>
              <w:widowControl w:val="0"/>
              <w:spacing w:after="0" w:line="210" w:lineRule="exact"/>
              <w:ind w:left="256" w:hanging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38.0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22596" w14:textId="77777777" w:rsidR="00A2175B" w:rsidRPr="009132B2" w:rsidRDefault="00A2175B" w:rsidP="00A2175B">
            <w:pPr>
              <w:widowControl w:val="0"/>
              <w:spacing w:after="0" w:line="210" w:lineRule="exact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40.0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8E40D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42.0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1AA9B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34.0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AB4BB" w14:textId="77777777" w:rsidR="00A2175B" w:rsidRPr="009132B2" w:rsidRDefault="00A2175B" w:rsidP="00A2175B">
            <w:pPr>
              <w:widowControl w:val="0"/>
              <w:spacing w:after="0" w:line="21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38.0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43B28" w14:textId="77777777" w:rsidR="00A2175B" w:rsidRPr="009132B2" w:rsidRDefault="00A2175B" w:rsidP="00A2175B">
            <w:pPr>
              <w:widowControl w:val="0"/>
              <w:spacing w:after="0" w:line="210" w:lineRule="exact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40.0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E437A" w14:textId="77777777" w:rsidR="00A2175B" w:rsidRPr="009132B2" w:rsidRDefault="00A2175B" w:rsidP="00A2175B">
            <w:pPr>
              <w:widowControl w:val="0"/>
              <w:spacing w:after="0" w:line="210" w:lineRule="exact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42.0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F5FE8" w14:textId="77777777" w:rsidR="00A2175B" w:rsidRPr="009132B2" w:rsidRDefault="00A2175B" w:rsidP="00A2175B">
            <w:pPr>
              <w:widowControl w:val="0"/>
              <w:spacing w:after="0" w:line="21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44.0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F3727" w14:textId="77777777" w:rsidR="00A2175B" w:rsidRPr="009132B2" w:rsidRDefault="00A2175B" w:rsidP="00A2175B">
            <w:pPr>
              <w:widowControl w:val="0"/>
              <w:spacing w:after="0" w:line="210" w:lineRule="exact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46.0</w:t>
            </w:r>
          </w:p>
        </w:tc>
      </w:tr>
      <w:tr w:rsidR="00A2175B" w:rsidRPr="009132B2" w14:paraId="02009EB7" w14:textId="77777777" w:rsidTr="00A2175B">
        <w:trPr>
          <w:trHeight w:hRule="exact" w:val="425"/>
        </w:trPr>
        <w:tc>
          <w:tcPr>
            <w:tcW w:w="1510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1AECF0" w14:textId="77777777" w:rsidR="00A2175B" w:rsidRPr="009132B2" w:rsidRDefault="00A2175B" w:rsidP="00A217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Нормативи для кандидатів на службу до підрозділів особистої безпеки суддів та підрозділів швидкого реагування</w:t>
            </w:r>
          </w:p>
        </w:tc>
      </w:tr>
      <w:tr w:rsidR="00A2175B" w:rsidRPr="009132B2" w14:paraId="0A67E397" w14:textId="77777777" w:rsidTr="00A2175B">
        <w:trPr>
          <w:trHeight w:hRule="exact" w:val="46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578C4" w14:textId="77777777" w:rsidR="00A2175B" w:rsidRPr="009132B2" w:rsidRDefault="00A2175B" w:rsidP="00A2175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</w:t>
            </w:r>
            <w:r w:rsidRPr="009132B2">
              <w:rPr>
                <w:rFonts w:ascii="Times New Roman" w:eastAsia="Franklin Gothic Heavy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6F070" w14:textId="77777777" w:rsidR="00A2175B" w:rsidRPr="009132B2" w:rsidRDefault="00A2175B" w:rsidP="00A2175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Підтягування на перекладині (разів)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2E58F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D75DD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F9419" w14:textId="77777777" w:rsidR="00A2175B" w:rsidRPr="009132B2" w:rsidRDefault="00A2175B" w:rsidP="00A2175B">
            <w:pPr>
              <w:widowControl w:val="0"/>
              <w:spacing w:after="0" w:line="210" w:lineRule="exac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163D0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0F0F81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2CC1C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D3EF1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46531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AC0C5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239B5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C9D37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7ECE5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7</w:t>
            </w:r>
          </w:p>
        </w:tc>
      </w:tr>
      <w:tr w:rsidR="00A2175B" w:rsidRPr="009132B2" w14:paraId="252AE39A" w14:textId="77777777" w:rsidTr="00A2175B">
        <w:trPr>
          <w:trHeight w:hRule="exact" w:val="3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2C107" w14:textId="77777777" w:rsidR="00A2175B" w:rsidRPr="009132B2" w:rsidRDefault="00A2175B" w:rsidP="00A2175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40F55" w14:textId="77777777" w:rsidR="00A2175B" w:rsidRPr="009132B2" w:rsidRDefault="00A2175B" w:rsidP="00A2175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Біг 100 м (с)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CD13B0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13.4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8F851" w14:textId="77777777" w:rsidR="00A2175B" w:rsidRPr="009132B2" w:rsidRDefault="00A2175B" w:rsidP="00A2175B">
            <w:pPr>
              <w:widowControl w:val="0"/>
              <w:spacing w:after="0" w:line="21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13.8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B09CE" w14:textId="77777777" w:rsidR="00A2175B" w:rsidRPr="009132B2" w:rsidRDefault="00A2175B" w:rsidP="00A2175B">
            <w:pPr>
              <w:widowControl w:val="0"/>
              <w:spacing w:after="0" w:line="21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14.6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3D72A" w14:textId="77777777" w:rsidR="00A2175B" w:rsidRPr="009132B2" w:rsidRDefault="00A2175B" w:rsidP="00A2175B">
            <w:pPr>
              <w:widowControl w:val="0"/>
              <w:spacing w:after="0" w:line="210" w:lineRule="exact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15.2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229FE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15.8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1D6E7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16.4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E4FC2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14.0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6986C" w14:textId="77777777" w:rsidR="00A2175B" w:rsidRPr="009132B2" w:rsidRDefault="00A2175B" w:rsidP="00A2175B">
            <w:pPr>
              <w:widowControl w:val="0"/>
              <w:spacing w:after="0" w:line="21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14.8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243FE" w14:textId="77777777" w:rsidR="00A2175B" w:rsidRPr="009132B2" w:rsidRDefault="00A2175B" w:rsidP="00A2175B">
            <w:pPr>
              <w:widowControl w:val="0"/>
              <w:spacing w:after="0" w:line="210" w:lineRule="exact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15.4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76287" w14:textId="77777777" w:rsidR="00A2175B" w:rsidRPr="009132B2" w:rsidRDefault="00A2175B" w:rsidP="00A2175B">
            <w:pPr>
              <w:widowControl w:val="0"/>
              <w:spacing w:after="0" w:line="210" w:lineRule="exact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16.0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BCD87" w14:textId="77777777" w:rsidR="00A2175B" w:rsidRPr="009132B2" w:rsidRDefault="00A2175B" w:rsidP="00A2175B">
            <w:pPr>
              <w:widowControl w:val="0"/>
              <w:spacing w:after="0" w:line="21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17.0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890E1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17.5</w:t>
            </w:r>
          </w:p>
        </w:tc>
      </w:tr>
      <w:tr w:rsidR="00A2175B" w:rsidRPr="009132B2" w14:paraId="2CEEB6A6" w14:textId="77777777" w:rsidTr="00A2175B">
        <w:trPr>
          <w:trHeight w:hRule="exact" w:val="38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A58F1" w14:textId="77777777" w:rsidR="00A2175B" w:rsidRPr="009132B2" w:rsidRDefault="00A2175B" w:rsidP="00A2175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3191F" w14:textId="77777777" w:rsidR="00A2175B" w:rsidRPr="009132B2" w:rsidRDefault="00A2175B" w:rsidP="00A2175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Біг 1000 м (хв., с)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7B8F7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FBB90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B695D" w14:textId="77777777" w:rsidR="00A2175B" w:rsidRPr="009132B2" w:rsidRDefault="00A2175B" w:rsidP="00A2175B">
            <w:pPr>
              <w:widowControl w:val="0"/>
              <w:spacing w:after="0" w:line="210" w:lineRule="exac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5FDC3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4E7AD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5.00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89669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5.30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F2DAF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5.10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87003" w14:textId="77777777" w:rsidR="00A2175B" w:rsidRPr="009132B2" w:rsidRDefault="00A2175B" w:rsidP="00A2175B">
            <w:pPr>
              <w:widowControl w:val="0"/>
              <w:spacing w:after="0" w:line="21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5.50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DE9F9" w14:textId="77777777" w:rsidR="00A2175B" w:rsidRPr="009132B2" w:rsidRDefault="00A2175B" w:rsidP="00A2175B">
            <w:pPr>
              <w:widowControl w:val="0"/>
              <w:spacing w:after="0" w:line="210" w:lineRule="exact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6.20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5C8DB" w14:textId="77777777" w:rsidR="00A2175B" w:rsidRPr="009132B2" w:rsidRDefault="00A2175B" w:rsidP="00A2175B">
            <w:pPr>
              <w:widowControl w:val="0"/>
              <w:spacing w:after="0" w:line="210" w:lineRule="exact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7.10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73368" w14:textId="77777777" w:rsidR="00A2175B" w:rsidRPr="009132B2" w:rsidRDefault="00A2175B" w:rsidP="00A2175B">
            <w:pPr>
              <w:widowControl w:val="0"/>
              <w:spacing w:after="0" w:line="21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7.30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BD8F4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7.50</w:t>
            </w:r>
          </w:p>
        </w:tc>
      </w:tr>
      <w:tr w:rsidR="00A2175B" w:rsidRPr="009132B2" w14:paraId="77844644" w14:textId="77777777" w:rsidTr="00A2175B">
        <w:trPr>
          <w:trHeight w:hRule="exact" w:val="39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1C603" w14:textId="77777777" w:rsidR="00A2175B" w:rsidRPr="009132B2" w:rsidRDefault="00A2175B" w:rsidP="00A2175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4.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64B69" w14:textId="77777777" w:rsidR="00A2175B" w:rsidRPr="009132B2" w:rsidRDefault="00A2175B" w:rsidP="00A2175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Біг 3000 м (хв., с)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37F1AE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12.10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F87B1" w14:textId="77777777" w:rsidR="00A2175B" w:rsidRPr="009132B2" w:rsidRDefault="00A2175B" w:rsidP="00A2175B">
            <w:pPr>
              <w:widowControl w:val="0"/>
              <w:spacing w:after="0" w:line="21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12.35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53EDC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12.55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9422F" w14:textId="77777777" w:rsidR="00A2175B" w:rsidRPr="009132B2" w:rsidRDefault="00A2175B" w:rsidP="00A2175B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13.20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CCAC1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B4B78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B1017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4FF80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A8D5E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E4502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A5349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A1780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-</w:t>
            </w:r>
          </w:p>
        </w:tc>
      </w:tr>
      <w:tr w:rsidR="00A2175B" w:rsidRPr="009132B2" w14:paraId="34A5D709" w14:textId="77777777" w:rsidTr="00A2175B">
        <w:trPr>
          <w:trHeight w:hRule="exact" w:val="44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888475" w14:textId="77777777" w:rsidR="00A2175B" w:rsidRPr="009132B2" w:rsidRDefault="00A2175B" w:rsidP="00A2175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5.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4E49C2" w14:textId="77777777" w:rsidR="00A2175B" w:rsidRPr="009132B2" w:rsidRDefault="00A2175B" w:rsidP="00A2175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Човниковий біг 10 х 10 м (с)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70555F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26.0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87D257" w14:textId="77777777" w:rsidR="00A2175B" w:rsidRPr="009132B2" w:rsidRDefault="00A2175B" w:rsidP="00A2175B">
            <w:pPr>
              <w:widowControl w:val="0"/>
              <w:spacing w:after="0" w:line="21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27.0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9D0942" w14:textId="77777777" w:rsidR="00A2175B" w:rsidRPr="009132B2" w:rsidRDefault="00A2175B" w:rsidP="00A2175B">
            <w:pPr>
              <w:widowControl w:val="0"/>
              <w:spacing w:after="0" w:line="21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28.0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78DE8D" w14:textId="77777777" w:rsidR="00A2175B" w:rsidRPr="009132B2" w:rsidRDefault="00A2175B" w:rsidP="00A2175B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29.0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FE9C30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29.5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BADCE3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30.0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B8EF8C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29.0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CA83BB" w14:textId="77777777" w:rsidR="00A2175B" w:rsidRPr="009132B2" w:rsidRDefault="00A2175B" w:rsidP="00A2175B">
            <w:pPr>
              <w:widowControl w:val="0"/>
              <w:spacing w:after="0" w:line="21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2C8DC7" w14:textId="77777777" w:rsidR="00A2175B" w:rsidRPr="009132B2" w:rsidRDefault="00A2175B" w:rsidP="00A2175B">
            <w:pPr>
              <w:widowControl w:val="0"/>
              <w:spacing w:after="0" w:line="210" w:lineRule="exact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31.0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47D40D" w14:textId="77777777" w:rsidR="00A2175B" w:rsidRPr="009132B2" w:rsidRDefault="00A2175B" w:rsidP="00A2175B">
            <w:pPr>
              <w:widowControl w:val="0"/>
              <w:spacing w:after="0" w:line="210" w:lineRule="exact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32.0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EB883" w14:textId="77777777" w:rsidR="00A2175B" w:rsidRPr="009132B2" w:rsidRDefault="00A2175B" w:rsidP="00A2175B">
            <w:pPr>
              <w:widowControl w:val="0"/>
              <w:spacing w:after="0" w:line="21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34.0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93F80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36.0</w:t>
            </w:r>
          </w:p>
        </w:tc>
      </w:tr>
    </w:tbl>
    <w:p w14:paraId="59373D53" w14:textId="77777777" w:rsidR="00A2175B" w:rsidRPr="009132B2" w:rsidRDefault="00A2175B" w:rsidP="00CF03A7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</w:p>
    <w:p w14:paraId="373876D0" w14:textId="2C3DAB5D" w:rsidR="00A2175B" w:rsidRPr="009132B2" w:rsidRDefault="009132B2" w:rsidP="00A2175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132B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 w:bidi="uk-UA"/>
        </w:rPr>
        <w:t xml:space="preserve">Кандидати  на службу до підрозділів швидкого реагування та особистої безпеки суддів </w:t>
      </w:r>
      <w:r w:rsidR="005D7A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 w:bidi="uk-UA"/>
        </w:rPr>
        <w:t xml:space="preserve">також </w:t>
      </w:r>
      <w:r w:rsidRPr="009132B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 w:bidi="uk-UA"/>
        </w:rPr>
        <w:t>виконують вправи щодо володіння прийомами застосування сили, які включають прийоми бою (захисту) зі зброєю</w:t>
      </w:r>
      <w:r w:rsidR="00B6138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 w:bidi="uk-UA"/>
        </w:rPr>
        <w:t>,</w:t>
      </w:r>
      <w:r w:rsidRPr="009132B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 w:bidi="uk-UA"/>
        </w:rPr>
        <w:t xml:space="preserve"> прийоми бою (захисту) рукою і ногою</w:t>
      </w:r>
      <w:r w:rsidR="00B6138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 w:bidi="uk-UA"/>
        </w:rPr>
        <w:t xml:space="preserve">, </w:t>
      </w:r>
      <w:r w:rsidRPr="009132B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 w:bidi="uk-UA"/>
        </w:rPr>
        <w:t xml:space="preserve"> звільнення від захватів</w:t>
      </w:r>
      <w:r w:rsidR="00B6138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 w:bidi="uk-UA"/>
        </w:rPr>
        <w:t>,</w:t>
      </w:r>
      <w:r w:rsidRPr="009132B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 w:bidi="uk-UA"/>
        </w:rPr>
        <w:t xml:space="preserve"> обеззброєння противника</w:t>
      </w:r>
      <w:r w:rsidR="00B6138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 w:bidi="uk-UA"/>
        </w:rPr>
        <w:t>,</w:t>
      </w:r>
      <w:r w:rsidRPr="009132B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 w:bidi="uk-UA"/>
        </w:rPr>
        <w:t xml:space="preserve"> больові прийоми</w:t>
      </w:r>
      <w:r w:rsidR="00B6138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 w:bidi="uk-UA"/>
        </w:rPr>
        <w:t>,</w:t>
      </w:r>
      <w:r w:rsidRPr="009132B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 w:bidi="uk-UA"/>
        </w:rPr>
        <w:t xml:space="preserve"> кидки.</w:t>
      </w:r>
    </w:p>
    <w:p w14:paraId="179574BB" w14:textId="77777777" w:rsidR="00A2175B" w:rsidRPr="009132B2" w:rsidRDefault="00A2175B" w:rsidP="00A2175B">
      <w:pPr>
        <w:tabs>
          <w:tab w:val="left" w:pos="226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132B2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A2175B" w:rsidRPr="009132B2" w:rsidSect="00A2175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62E3B"/>
    <w:multiLevelType w:val="multilevel"/>
    <w:tmpl w:val="74403A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460B9D"/>
    <w:multiLevelType w:val="multilevel"/>
    <w:tmpl w:val="6DC0D4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90034B"/>
    <w:multiLevelType w:val="multilevel"/>
    <w:tmpl w:val="017C4F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603E0D"/>
    <w:multiLevelType w:val="multilevel"/>
    <w:tmpl w:val="875E8B0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7C0054"/>
    <w:multiLevelType w:val="multilevel"/>
    <w:tmpl w:val="92703A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575974"/>
    <w:multiLevelType w:val="multilevel"/>
    <w:tmpl w:val="16B0B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3A7"/>
    <w:rsid w:val="00261436"/>
    <w:rsid w:val="005D7AD2"/>
    <w:rsid w:val="009132B2"/>
    <w:rsid w:val="00A2175B"/>
    <w:rsid w:val="00B61380"/>
    <w:rsid w:val="00CF03A7"/>
    <w:rsid w:val="00D7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49E2"/>
  <w15:chartTrackingRefBased/>
  <w15:docId w15:val="{9C0EB8E4-3881-4E9A-B4BF-98D3FAF4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F03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03A7"/>
    <w:pPr>
      <w:widowControl w:val="0"/>
      <w:shd w:val="clear" w:color="auto" w:fill="FFFFFF"/>
      <w:spacing w:before="600" w:after="300" w:line="30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CF03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Заголовок №8_"/>
    <w:basedOn w:val="a0"/>
    <w:link w:val="80"/>
    <w:rsid w:val="00CF03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F03A7"/>
    <w:pPr>
      <w:widowControl w:val="0"/>
      <w:shd w:val="clear" w:color="auto" w:fill="FFFFFF"/>
      <w:spacing w:after="0" w:line="63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Заголовок №8"/>
    <w:basedOn w:val="a"/>
    <w:link w:val="8"/>
    <w:rsid w:val="00CF03A7"/>
    <w:pPr>
      <w:widowControl w:val="0"/>
      <w:shd w:val="clear" w:color="auto" w:fill="FFFFFF"/>
      <w:spacing w:before="300" w:after="0" w:line="320" w:lineRule="exact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Полужирный"/>
    <w:basedOn w:val="2"/>
    <w:rsid w:val="00CF03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2pt">
    <w:name w:val="Основной текст (2) + Интервал 2 pt"/>
    <w:basedOn w:val="2"/>
    <w:rsid w:val="00CF03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17">
    <w:name w:val="Основной текст (17)_"/>
    <w:basedOn w:val="a0"/>
    <w:link w:val="170"/>
    <w:rsid w:val="00A2175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A2175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ПП-01</dc:creator>
  <cp:keywords/>
  <dc:description/>
  <cp:lastModifiedBy>User</cp:lastModifiedBy>
  <cp:revision>3</cp:revision>
  <cp:lastPrinted>2021-04-29T07:25:00Z</cp:lastPrinted>
  <dcterms:created xsi:type="dcterms:W3CDTF">2021-04-29T07:20:00Z</dcterms:created>
  <dcterms:modified xsi:type="dcterms:W3CDTF">2021-04-29T07:26:00Z</dcterms:modified>
</cp:coreProperties>
</file>