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05F8D" w14:textId="77777777" w:rsidR="002C669F" w:rsidRPr="00B366CF" w:rsidRDefault="002C669F" w:rsidP="002C669F">
      <w:pPr>
        <w:ind w:left="5245"/>
        <w:jc w:val="both"/>
        <w:rPr>
          <w:b/>
          <w:bCs/>
          <w:sz w:val="28"/>
          <w:szCs w:val="28"/>
          <w:lang w:eastAsia="en-US"/>
        </w:rPr>
      </w:pPr>
      <w:r w:rsidRPr="00B366CF">
        <w:rPr>
          <w:b/>
          <w:bCs/>
          <w:sz w:val="28"/>
          <w:szCs w:val="28"/>
          <w:lang w:eastAsia="en-US"/>
        </w:rPr>
        <w:t>ЗАТВЕРДЖЕНО</w:t>
      </w:r>
    </w:p>
    <w:p w14:paraId="122E9691" w14:textId="77777777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>Наказ начальника територіального</w:t>
      </w:r>
    </w:p>
    <w:p w14:paraId="613CA437" w14:textId="77777777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 xml:space="preserve">управління Служби судової охорони </w:t>
      </w:r>
    </w:p>
    <w:p w14:paraId="2052F332" w14:textId="6E74C36B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>у Дніпропетровській області</w:t>
      </w:r>
    </w:p>
    <w:p w14:paraId="345C7728" w14:textId="755FF5A3" w:rsidR="002C669F" w:rsidRPr="002C669F" w:rsidRDefault="002C669F" w:rsidP="002C669F">
      <w:pPr>
        <w:ind w:left="5245"/>
        <w:jc w:val="both"/>
        <w:rPr>
          <w:sz w:val="28"/>
          <w:szCs w:val="28"/>
          <w:lang w:eastAsia="en-US"/>
        </w:rPr>
      </w:pPr>
      <w:r w:rsidRPr="002C669F">
        <w:rPr>
          <w:sz w:val="28"/>
          <w:szCs w:val="28"/>
          <w:lang w:eastAsia="en-US"/>
        </w:rPr>
        <w:t xml:space="preserve">від </w:t>
      </w:r>
      <w:r w:rsidR="001D3199">
        <w:rPr>
          <w:sz w:val="28"/>
          <w:szCs w:val="28"/>
          <w:lang w:eastAsia="en-US"/>
        </w:rPr>
        <w:t xml:space="preserve"> </w:t>
      </w:r>
      <w:r w:rsidR="00C60EFC">
        <w:rPr>
          <w:sz w:val="28"/>
          <w:szCs w:val="28"/>
          <w:lang w:eastAsia="en-US"/>
        </w:rPr>
        <w:t>____</w:t>
      </w:r>
      <w:r w:rsidR="00AF4E9F">
        <w:rPr>
          <w:sz w:val="28"/>
          <w:szCs w:val="28"/>
          <w:lang w:eastAsia="en-US"/>
        </w:rPr>
        <w:t>11</w:t>
      </w:r>
      <w:r w:rsidR="001D3199">
        <w:rPr>
          <w:sz w:val="28"/>
          <w:szCs w:val="28"/>
          <w:lang w:eastAsia="en-US"/>
        </w:rPr>
        <w:t>.</w:t>
      </w:r>
      <w:r w:rsidR="00E16E69">
        <w:rPr>
          <w:sz w:val="28"/>
          <w:szCs w:val="28"/>
          <w:lang w:eastAsia="en-US"/>
        </w:rPr>
        <w:t>202</w:t>
      </w:r>
      <w:r w:rsidR="00711277">
        <w:rPr>
          <w:sz w:val="28"/>
          <w:szCs w:val="28"/>
          <w:lang w:eastAsia="en-US"/>
        </w:rPr>
        <w:t>1</w:t>
      </w:r>
      <w:r w:rsidRPr="002C669F">
        <w:rPr>
          <w:sz w:val="28"/>
          <w:szCs w:val="28"/>
          <w:lang w:eastAsia="en-US"/>
        </w:rPr>
        <w:t xml:space="preserve"> №</w:t>
      </w:r>
      <w:r w:rsidR="00C60EFC">
        <w:rPr>
          <w:sz w:val="28"/>
          <w:szCs w:val="28"/>
          <w:lang w:eastAsia="en-US"/>
        </w:rPr>
        <w:t>___</w:t>
      </w:r>
      <w:r w:rsidR="00AF4E9F">
        <w:rPr>
          <w:sz w:val="28"/>
          <w:szCs w:val="28"/>
          <w:lang w:eastAsia="en-US"/>
        </w:rPr>
        <w:t>__</w:t>
      </w:r>
      <w:bookmarkStart w:id="0" w:name="_GoBack"/>
      <w:bookmarkEnd w:id="0"/>
    </w:p>
    <w:p w14:paraId="6FC00732" w14:textId="77777777" w:rsidR="002C669F" w:rsidRPr="002C669F" w:rsidRDefault="002C669F" w:rsidP="009207CF">
      <w:pPr>
        <w:jc w:val="center"/>
        <w:rPr>
          <w:b/>
          <w:sz w:val="28"/>
          <w:szCs w:val="28"/>
          <w:lang w:eastAsia="en-US"/>
        </w:rPr>
      </w:pPr>
    </w:p>
    <w:p w14:paraId="34E10C5D" w14:textId="77777777" w:rsidR="002C669F" w:rsidRPr="00B854A2" w:rsidRDefault="002C669F" w:rsidP="009207CF">
      <w:pPr>
        <w:jc w:val="center"/>
        <w:rPr>
          <w:b/>
          <w:sz w:val="28"/>
          <w:szCs w:val="28"/>
          <w:lang w:eastAsia="en-US"/>
        </w:rPr>
      </w:pPr>
    </w:p>
    <w:p w14:paraId="53F68330" w14:textId="77777777" w:rsidR="009207CF" w:rsidRPr="00B854A2" w:rsidRDefault="009207CF" w:rsidP="009207CF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УМОВИ</w:t>
      </w:r>
    </w:p>
    <w:p w14:paraId="737D40A7" w14:textId="3E03B517" w:rsidR="00EC5C2C" w:rsidRPr="00B854A2" w:rsidRDefault="009207CF" w:rsidP="001C47F3">
      <w:pPr>
        <w:jc w:val="both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проведення конкурсу на зайняття вакантної посади</w:t>
      </w:r>
      <w:r w:rsidR="001C47F3">
        <w:rPr>
          <w:b/>
          <w:sz w:val="28"/>
          <w:szCs w:val="28"/>
          <w:lang w:eastAsia="en-US"/>
        </w:rPr>
        <w:t xml:space="preserve"> </w:t>
      </w:r>
      <w:r w:rsidR="00C60EFC" w:rsidRPr="00C60EFC">
        <w:rPr>
          <w:b/>
          <w:bCs/>
          <w:sz w:val="28"/>
          <w:szCs w:val="28"/>
        </w:rPr>
        <w:t xml:space="preserve">інспектора </w:t>
      </w:r>
      <w:r w:rsidR="00F77111">
        <w:rPr>
          <w:b/>
          <w:bCs/>
          <w:sz w:val="28"/>
          <w:szCs w:val="28"/>
        </w:rPr>
        <w:t xml:space="preserve">відділення особистої безпеки суддів </w:t>
      </w:r>
      <w:r w:rsidR="00C60EFC" w:rsidRPr="00C60EFC">
        <w:rPr>
          <w:b/>
          <w:bCs/>
          <w:sz w:val="28"/>
          <w:szCs w:val="28"/>
        </w:rPr>
        <w:t>підрозділу особистої безпеки суддів</w:t>
      </w:r>
      <w:r w:rsidR="00F77111">
        <w:rPr>
          <w:b/>
          <w:bCs/>
          <w:sz w:val="28"/>
          <w:szCs w:val="28"/>
        </w:rPr>
        <w:t xml:space="preserve"> </w:t>
      </w:r>
      <w:r w:rsidRPr="00C60EFC">
        <w:rPr>
          <w:b/>
          <w:bCs/>
          <w:sz w:val="28"/>
          <w:szCs w:val="28"/>
          <w:lang w:eastAsia="en-US"/>
        </w:rPr>
        <w:t>територіального</w:t>
      </w:r>
      <w:r w:rsidRPr="00B854A2">
        <w:rPr>
          <w:b/>
          <w:sz w:val="28"/>
          <w:szCs w:val="28"/>
          <w:lang w:eastAsia="en-US"/>
        </w:rPr>
        <w:t xml:space="preserve"> управління</w:t>
      </w:r>
      <w:r w:rsidR="001C47F3">
        <w:rPr>
          <w:b/>
          <w:sz w:val="28"/>
          <w:szCs w:val="28"/>
          <w:lang w:eastAsia="en-US"/>
        </w:rPr>
        <w:t xml:space="preserve"> </w:t>
      </w:r>
      <w:r w:rsidRPr="00B854A2">
        <w:rPr>
          <w:b/>
          <w:sz w:val="28"/>
          <w:szCs w:val="28"/>
          <w:lang w:eastAsia="en-US"/>
        </w:rPr>
        <w:t>Служби судової охорони у Дніпропетровській області</w:t>
      </w:r>
    </w:p>
    <w:p w14:paraId="4766FEB3" w14:textId="68B1491E" w:rsidR="009207CF" w:rsidRPr="00B854A2" w:rsidRDefault="002C669F" w:rsidP="00F77111">
      <w:pPr>
        <w:jc w:val="center"/>
        <w:rPr>
          <w:b/>
          <w:sz w:val="28"/>
          <w:szCs w:val="28"/>
          <w:lang w:eastAsia="en-US"/>
        </w:rPr>
      </w:pPr>
      <w:r w:rsidRPr="00B854A2">
        <w:rPr>
          <w:b/>
          <w:sz w:val="28"/>
          <w:szCs w:val="28"/>
          <w:lang w:eastAsia="en-US"/>
        </w:rPr>
        <w:t>(одна посада середнього складу)</w:t>
      </w:r>
    </w:p>
    <w:p w14:paraId="5545F81C" w14:textId="77777777" w:rsidR="009207CF" w:rsidRPr="00B854A2" w:rsidRDefault="009207CF" w:rsidP="009207CF">
      <w:pPr>
        <w:jc w:val="center"/>
        <w:rPr>
          <w:sz w:val="28"/>
          <w:szCs w:val="28"/>
        </w:rPr>
      </w:pPr>
    </w:p>
    <w:p w14:paraId="1EF11787" w14:textId="426545D1" w:rsidR="009207CF" w:rsidRPr="002C669F" w:rsidRDefault="009207CF" w:rsidP="00DD5687">
      <w:pPr>
        <w:jc w:val="center"/>
        <w:rPr>
          <w:sz w:val="28"/>
          <w:szCs w:val="28"/>
        </w:rPr>
      </w:pPr>
      <w:r w:rsidRPr="00B854A2">
        <w:rPr>
          <w:b/>
          <w:sz w:val="28"/>
          <w:szCs w:val="28"/>
        </w:rPr>
        <w:t>Загальні умови.</w:t>
      </w:r>
    </w:p>
    <w:p w14:paraId="22205835" w14:textId="5E3F61A6" w:rsidR="009207CF" w:rsidRDefault="00C60EFC" w:rsidP="00CD26D0">
      <w:pPr>
        <w:pStyle w:val="30"/>
        <w:numPr>
          <w:ilvl w:val="0"/>
          <w:numId w:val="1"/>
        </w:numPr>
        <w:shd w:val="clear" w:color="auto" w:fill="auto"/>
        <w:spacing w:line="320" w:lineRule="exact"/>
        <w:jc w:val="both"/>
      </w:pPr>
      <w:r>
        <w:t>Основні повноваження інспектора</w:t>
      </w:r>
      <w:r w:rsidR="00F77111">
        <w:t xml:space="preserve"> відділення особистої безпеки суддів</w:t>
      </w:r>
      <w:r>
        <w:t xml:space="preserve"> підрозділу особистої безпеки суддів територіального уп</w:t>
      </w:r>
      <w:r w:rsidR="00CD26D0">
        <w:t xml:space="preserve">равління Служби судової охорони </w:t>
      </w:r>
      <w:r w:rsidR="009207CF" w:rsidRPr="00EC5C2C">
        <w:t>у Дніпропетровській області:</w:t>
      </w:r>
      <w:r w:rsidR="009207CF" w:rsidRPr="002C669F">
        <w:t xml:space="preserve"> </w:t>
      </w:r>
    </w:p>
    <w:p w14:paraId="4ACAB99C" w14:textId="77777777" w:rsidR="00CD26D0" w:rsidRPr="002C669F" w:rsidRDefault="00CD26D0" w:rsidP="00CD26D0">
      <w:pPr>
        <w:pStyle w:val="30"/>
        <w:shd w:val="clear" w:color="auto" w:fill="auto"/>
        <w:spacing w:line="320" w:lineRule="exact"/>
        <w:ind w:left="1100"/>
        <w:jc w:val="both"/>
        <w:rPr>
          <w:b w:val="0"/>
        </w:rPr>
      </w:pPr>
    </w:p>
    <w:p w14:paraId="65B8B29F" w14:textId="5E48030C" w:rsidR="00C60EFC" w:rsidRDefault="00C60EFC" w:rsidP="00C60EFC">
      <w:pPr>
        <w:pStyle w:val="20"/>
        <w:shd w:val="clear" w:color="auto" w:fill="auto"/>
        <w:tabs>
          <w:tab w:val="left" w:pos="1113"/>
        </w:tabs>
        <w:spacing w:before="0" w:after="0"/>
        <w:ind w:firstLine="740"/>
      </w:pPr>
      <w:r>
        <w:t>1)</w:t>
      </w:r>
      <w:r>
        <w:tab/>
        <w:t>забезпечує виконання завдань, визначених підрозділом;</w:t>
      </w:r>
    </w:p>
    <w:p w14:paraId="79A96F46" w14:textId="77777777" w:rsidR="00C60EFC" w:rsidRDefault="00C60EFC" w:rsidP="00C60EFC">
      <w:pPr>
        <w:pStyle w:val="20"/>
        <w:shd w:val="clear" w:color="auto" w:fill="auto"/>
        <w:tabs>
          <w:tab w:val="left" w:pos="1114"/>
        </w:tabs>
        <w:spacing w:before="0" w:after="240"/>
        <w:ind w:firstLine="740"/>
      </w:pPr>
      <w:r>
        <w:t>2)</w:t>
      </w:r>
      <w:r>
        <w:tab/>
        <w:t>за дорученням керівництва підрозділу виконує інші повноваження, які належать до компетенції підрозділу.</w:t>
      </w:r>
    </w:p>
    <w:p w14:paraId="772848E8" w14:textId="77777777" w:rsidR="002C669F" w:rsidRPr="00BF62B8" w:rsidRDefault="002C669F" w:rsidP="002C669F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>2. Умови оплати праці:</w:t>
      </w:r>
    </w:p>
    <w:p w14:paraId="5F81F5B3" w14:textId="338D3F0C" w:rsidR="002C669F" w:rsidRPr="002C669F" w:rsidRDefault="002C669F" w:rsidP="002C669F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BF62B8">
        <w:rPr>
          <w:sz w:val="28"/>
          <w:szCs w:val="28"/>
          <w:lang w:eastAsia="ru-RU"/>
        </w:rPr>
        <w:t xml:space="preserve">1) посадовий оклад </w:t>
      </w:r>
      <w:r w:rsidRPr="00C93D25">
        <w:rPr>
          <w:sz w:val="28"/>
          <w:szCs w:val="28"/>
          <w:lang w:eastAsia="ru-RU"/>
        </w:rPr>
        <w:t xml:space="preserve">– </w:t>
      </w:r>
      <w:r w:rsidR="00F77111" w:rsidRPr="00C93D25">
        <w:rPr>
          <w:sz w:val="28"/>
          <w:szCs w:val="28"/>
          <w:lang w:eastAsia="ru-RU"/>
        </w:rPr>
        <w:t>5220</w:t>
      </w:r>
      <w:r w:rsidRPr="00C93D25">
        <w:rPr>
          <w:sz w:val="28"/>
          <w:szCs w:val="28"/>
          <w:lang w:eastAsia="ru-RU"/>
        </w:rPr>
        <w:t xml:space="preserve"> гривень</w:t>
      </w:r>
      <w:r w:rsidRPr="00BF62B8">
        <w:rPr>
          <w:sz w:val="28"/>
          <w:szCs w:val="28"/>
          <w:lang w:eastAsia="ru-RU"/>
        </w:rPr>
        <w:t xml:space="preserve">, відповідно до постанови Кабінету Міністрів України від 3 квітня 2019 року № 289 «Про грошове забезпечення співробітників Служби судової охорони» </w:t>
      </w:r>
      <w:r w:rsidR="00D912D8">
        <w:rPr>
          <w:sz w:val="28"/>
          <w:szCs w:val="28"/>
          <w:lang w:eastAsia="ru-RU"/>
        </w:rPr>
        <w:t>;</w:t>
      </w:r>
    </w:p>
    <w:p w14:paraId="625EC6AE" w14:textId="17BBB2F7" w:rsidR="002C669F" w:rsidRPr="002C669F" w:rsidRDefault="002C669F" w:rsidP="002C669F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2C669F">
        <w:rPr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68F8E9F5" w14:textId="77777777" w:rsidR="002C669F" w:rsidRDefault="002C669F" w:rsidP="002C669F">
      <w:pPr>
        <w:pStyle w:val="a4"/>
        <w:rPr>
          <w:lang w:eastAsia="ru-RU"/>
        </w:rPr>
      </w:pPr>
    </w:p>
    <w:p w14:paraId="73195ECC" w14:textId="77777777" w:rsidR="00ED08FD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3. Інформація про строковість чи безстроковість призначення на посаду:</w:t>
      </w:r>
    </w:p>
    <w:p w14:paraId="2F56B43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безстроково.</w:t>
      </w:r>
    </w:p>
    <w:p w14:paraId="2C4B8DD9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698D93B3" w14:textId="77777777" w:rsidR="00ED08FD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77681A02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FBAB2B7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2) копія паспорта громадянина України; </w:t>
      </w:r>
    </w:p>
    <w:p w14:paraId="6866F736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3) копії (копії) документа (документів) про освіту; </w:t>
      </w:r>
    </w:p>
    <w:p w14:paraId="5126BFA3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lastRenderedPageBreak/>
        <w:t xml:space="preserve">4) заповнена особова картка визначеного зразка, автобіографія, фотокартка розміром 30 х 40 мм; </w:t>
      </w:r>
    </w:p>
    <w:p w14:paraId="5692B51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53939BF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6) копія трудової книжки (за наявності); </w:t>
      </w:r>
    </w:p>
    <w:p w14:paraId="0F6935CC" w14:textId="0CE29BA3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</w:r>
      <w:r w:rsidR="00C60EFC">
        <w:rPr>
          <w:sz w:val="28"/>
          <w:szCs w:val="28"/>
          <w:lang w:eastAsia="ru-RU"/>
        </w:rPr>
        <w:t>;</w:t>
      </w:r>
    </w:p>
    <w:p w14:paraId="52418BAE" w14:textId="0C50ED5C" w:rsid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 w:rsidR="00C60EFC">
        <w:rPr>
          <w:sz w:val="28"/>
          <w:szCs w:val="28"/>
          <w:lang w:eastAsia="ru-RU"/>
        </w:rPr>
        <w:t>;</w:t>
      </w:r>
      <w:r w:rsidRPr="00ED08FD">
        <w:rPr>
          <w:sz w:val="28"/>
          <w:szCs w:val="28"/>
          <w:lang w:eastAsia="ru-RU"/>
        </w:rPr>
        <w:t xml:space="preserve"> </w:t>
      </w:r>
    </w:p>
    <w:p w14:paraId="4607E19C" w14:textId="4E2FC698" w:rsidR="00F0306C" w:rsidRDefault="00F0306C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9) копія реєстраційного номера облікової картки платника податків</w:t>
      </w:r>
      <w:r w:rsidR="00C60EFC">
        <w:rPr>
          <w:sz w:val="28"/>
          <w:szCs w:val="28"/>
          <w:lang w:eastAsia="ru-RU"/>
        </w:rPr>
        <w:t>;</w:t>
      </w:r>
    </w:p>
    <w:p w14:paraId="19E281A6" w14:textId="560BD0EF" w:rsidR="00C60EFC" w:rsidRDefault="00C60EFC" w:rsidP="00C60EFC">
      <w:pPr>
        <w:pStyle w:val="a4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10) посвідчення водія</w:t>
      </w:r>
      <w:r w:rsidR="00A15FAC">
        <w:rPr>
          <w:sz w:val="28"/>
          <w:szCs w:val="28"/>
          <w:lang w:eastAsia="ru-RU"/>
        </w:rPr>
        <w:t>.</w:t>
      </w:r>
    </w:p>
    <w:p w14:paraId="1E5B5112" w14:textId="58C409DA" w:rsidR="00B1469A" w:rsidRPr="001C47F3" w:rsidRDefault="00B1469A" w:rsidP="001C47F3">
      <w:pPr>
        <w:spacing w:line="264" w:lineRule="auto"/>
        <w:ind w:firstLine="851"/>
        <w:jc w:val="both"/>
        <w:rPr>
          <w:sz w:val="28"/>
          <w:szCs w:val="28"/>
          <w:u w:val="single"/>
          <w:lang w:eastAsia="ru-RU"/>
        </w:rPr>
      </w:pPr>
      <w:r w:rsidRPr="001C47F3">
        <w:rPr>
          <w:sz w:val="28"/>
          <w:u w:val="single"/>
        </w:rPr>
        <w:t xml:space="preserve">У відповідності до вимог Закону України «Про забезпечення функціонування української мови як державної» для засвідчення рівня володіння державною мовою кандидат подає </w:t>
      </w:r>
      <w:r w:rsidRPr="001C47F3">
        <w:rPr>
          <w:rStyle w:val="rvts0"/>
          <w:sz w:val="28"/>
          <w:szCs w:val="28"/>
          <w:u w:val="single"/>
        </w:rPr>
        <w:t xml:space="preserve">державний сертифікат рівня вільного володіння </w:t>
      </w:r>
      <w:r w:rsidR="001C47F3" w:rsidRPr="001C47F3">
        <w:rPr>
          <w:rStyle w:val="rvts0"/>
          <w:sz w:val="28"/>
          <w:szCs w:val="28"/>
          <w:u w:val="single"/>
        </w:rPr>
        <w:t xml:space="preserve">державною мовою </w:t>
      </w:r>
      <w:r w:rsidRPr="001C47F3">
        <w:rPr>
          <w:rStyle w:val="rvts0"/>
          <w:sz w:val="28"/>
          <w:szCs w:val="28"/>
          <w:u w:val="single"/>
        </w:rPr>
        <w:t>першого або другого ступеня (</w:t>
      </w:r>
      <w:r w:rsidR="001C47F3" w:rsidRPr="001C47F3">
        <w:rPr>
          <w:rStyle w:val="rvts0"/>
          <w:sz w:val="28"/>
          <w:szCs w:val="28"/>
          <w:u w:val="single"/>
        </w:rPr>
        <w:t>С 1, С 2</w:t>
      </w:r>
      <w:r w:rsidRPr="001C47F3">
        <w:rPr>
          <w:rStyle w:val="rvts0"/>
          <w:sz w:val="28"/>
          <w:szCs w:val="28"/>
          <w:u w:val="single"/>
        </w:rPr>
        <w:t xml:space="preserve">), що видається Національною комісією зі стандартів державної мови відповідно до вказаного Закону. </w:t>
      </w:r>
    </w:p>
    <w:p w14:paraId="3798715F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E421736" w14:textId="34BBDDB6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 xml:space="preserve">У відповідності до частини 3 </w:t>
      </w:r>
      <w:r>
        <w:rPr>
          <w:sz w:val="28"/>
          <w:szCs w:val="28"/>
          <w:lang w:eastAsia="ru-RU"/>
        </w:rPr>
        <w:t>статті 54 Закону України «Про Н</w:t>
      </w:r>
      <w:r w:rsidRPr="00ED08FD">
        <w:rPr>
          <w:sz w:val="28"/>
          <w:szCs w:val="28"/>
          <w:lang w:eastAsia="ru-RU"/>
        </w:rPr>
        <w:t>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1572BE41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6DF97B95" w14:textId="6E6C33E5" w:rsidR="00ED08FD" w:rsidRPr="00BF62B8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 xml:space="preserve">Документи приймаються з 08.00 год. </w:t>
      </w:r>
      <w:r w:rsidR="00B1469A">
        <w:rPr>
          <w:b/>
          <w:sz w:val="28"/>
          <w:szCs w:val="28"/>
          <w:lang w:eastAsia="ru-RU"/>
        </w:rPr>
        <w:t>15 листопада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Pr="00BF62B8">
        <w:rPr>
          <w:b/>
          <w:sz w:val="28"/>
          <w:szCs w:val="28"/>
          <w:lang w:eastAsia="ru-RU"/>
        </w:rPr>
        <w:t>202</w:t>
      </w:r>
      <w:r w:rsidR="00B854A2" w:rsidRPr="00BF62B8">
        <w:rPr>
          <w:b/>
          <w:sz w:val="28"/>
          <w:szCs w:val="28"/>
          <w:lang w:eastAsia="ru-RU"/>
        </w:rPr>
        <w:t>1</w:t>
      </w:r>
      <w:r w:rsidRPr="00BF62B8">
        <w:rPr>
          <w:b/>
          <w:sz w:val="28"/>
          <w:szCs w:val="28"/>
          <w:lang w:eastAsia="ru-RU"/>
        </w:rPr>
        <w:t xml:space="preserve"> року до 17.00 год. </w:t>
      </w:r>
      <w:r w:rsidR="00B1469A">
        <w:rPr>
          <w:b/>
          <w:sz w:val="28"/>
          <w:szCs w:val="28"/>
          <w:lang w:eastAsia="ru-RU"/>
        </w:rPr>
        <w:t>01 грудня</w:t>
      </w:r>
      <w:r w:rsidR="00B854A2" w:rsidRPr="00BF62B8">
        <w:rPr>
          <w:b/>
          <w:sz w:val="28"/>
          <w:szCs w:val="28"/>
          <w:lang w:eastAsia="ru-RU"/>
        </w:rPr>
        <w:t xml:space="preserve"> </w:t>
      </w:r>
      <w:r w:rsidRPr="00BF62B8">
        <w:rPr>
          <w:b/>
          <w:sz w:val="28"/>
          <w:szCs w:val="28"/>
          <w:lang w:eastAsia="ru-RU"/>
        </w:rPr>
        <w:t>202</w:t>
      </w:r>
      <w:r w:rsidR="00B854A2" w:rsidRPr="00BF62B8">
        <w:rPr>
          <w:b/>
          <w:sz w:val="28"/>
          <w:szCs w:val="28"/>
          <w:lang w:eastAsia="ru-RU"/>
        </w:rPr>
        <w:t>1</w:t>
      </w:r>
      <w:r w:rsidRPr="00BF62B8">
        <w:rPr>
          <w:b/>
          <w:sz w:val="28"/>
          <w:szCs w:val="28"/>
          <w:lang w:eastAsia="ru-RU"/>
        </w:rPr>
        <w:t xml:space="preserve"> року, за адресою: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</w:r>
      <w:proofErr w:type="spellStart"/>
      <w:r w:rsidRPr="00BF62B8">
        <w:rPr>
          <w:b/>
          <w:sz w:val="28"/>
          <w:szCs w:val="28"/>
          <w:lang w:eastAsia="ru-RU"/>
        </w:rPr>
        <w:t>каб</w:t>
      </w:r>
      <w:proofErr w:type="spellEnd"/>
      <w:r w:rsidRPr="00BF62B8">
        <w:rPr>
          <w:b/>
          <w:sz w:val="28"/>
          <w:szCs w:val="28"/>
          <w:lang w:eastAsia="ru-RU"/>
        </w:rPr>
        <w:t>.</w:t>
      </w:r>
      <w:r w:rsidR="0058650C">
        <w:rPr>
          <w:b/>
          <w:sz w:val="28"/>
          <w:szCs w:val="28"/>
          <w:lang w:eastAsia="ru-RU"/>
        </w:rPr>
        <w:t> </w:t>
      </w:r>
      <w:r w:rsidRPr="00BF62B8">
        <w:rPr>
          <w:b/>
          <w:sz w:val="28"/>
          <w:szCs w:val="28"/>
          <w:lang w:eastAsia="ru-RU"/>
        </w:rPr>
        <w:t>№ 314.</w:t>
      </w:r>
    </w:p>
    <w:p w14:paraId="303459A9" w14:textId="1706F745" w:rsidR="002C669F" w:rsidRPr="00ED08FD" w:rsidRDefault="00ED08FD" w:rsidP="00ED08FD">
      <w:pPr>
        <w:pStyle w:val="a4"/>
        <w:ind w:firstLine="709"/>
        <w:jc w:val="both"/>
        <w:rPr>
          <w:b/>
          <w:sz w:val="28"/>
          <w:szCs w:val="28"/>
          <w:lang w:eastAsia="ru-RU"/>
        </w:rPr>
      </w:pPr>
      <w:r w:rsidRPr="00BF62B8">
        <w:rPr>
          <w:b/>
          <w:sz w:val="28"/>
          <w:szCs w:val="28"/>
          <w:lang w:eastAsia="ru-RU"/>
        </w:rPr>
        <w:t>Електронною поштою</w:t>
      </w:r>
      <w:r w:rsidRPr="00ED08FD">
        <w:rPr>
          <w:b/>
          <w:sz w:val="28"/>
          <w:szCs w:val="28"/>
          <w:lang w:eastAsia="ru-RU"/>
        </w:rPr>
        <w:t xml:space="preserve"> на адресу: kadryssodnepr@ukr.net (цілодобово).</w:t>
      </w:r>
    </w:p>
    <w:p w14:paraId="0515D097" w14:textId="30EFD892" w:rsidR="00505337" w:rsidRDefault="00505337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20A2635F" w14:textId="283B8F87" w:rsidR="00ED08FD" w:rsidRPr="00ED08FD" w:rsidRDefault="00ED08FD" w:rsidP="00AF53D3">
      <w:pPr>
        <w:ind w:firstLine="851"/>
        <w:jc w:val="both"/>
        <w:rPr>
          <w:sz w:val="28"/>
          <w:szCs w:val="28"/>
          <w:lang w:eastAsia="ru-RU"/>
        </w:rPr>
      </w:pPr>
      <w:r w:rsidRPr="0058650C">
        <w:rPr>
          <w:bCs/>
          <w:sz w:val="28"/>
          <w:szCs w:val="28"/>
          <w:lang w:eastAsia="ru-RU"/>
        </w:rPr>
        <w:t xml:space="preserve">На </w:t>
      </w:r>
      <w:r w:rsidR="00A15FAC" w:rsidRPr="00A15FAC">
        <w:rPr>
          <w:sz w:val="28"/>
          <w:szCs w:val="28"/>
        </w:rPr>
        <w:t xml:space="preserve">інспектора </w:t>
      </w:r>
      <w:r w:rsidR="00C93D25">
        <w:rPr>
          <w:sz w:val="28"/>
          <w:szCs w:val="28"/>
        </w:rPr>
        <w:t xml:space="preserve">відділення особистої безпеки суддів </w:t>
      </w:r>
      <w:r w:rsidR="00A15FAC" w:rsidRPr="00A15FAC">
        <w:rPr>
          <w:sz w:val="28"/>
          <w:szCs w:val="28"/>
        </w:rPr>
        <w:t>підрозділу особистої безпеки суддів</w:t>
      </w:r>
      <w:r w:rsidR="00A15FAC" w:rsidRPr="00A15FAC">
        <w:rPr>
          <w:bCs/>
          <w:sz w:val="28"/>
          <w:szCs w:val="28"/>
        </w:rPr>
        <w:t xml:space="preserve"> </w:t>
      </w:r>
      <w:r w:rsidR="00AF53D3" w:rsidRPr="00A15FAC">
        <w:rPr>
          <w:bCs/>
          <w:sz w:val="28"/>
          <w:szCs w:val="28"/>
        </w:rPr>
        <w:t>т</w:t>
      </w:r>
      <w:r w:rsidRPr="00A15FAC">
        <w:rPr>
          <w:bCs/>
          <w:sz w:val="28"/>
          <w:szCs w:val="28"/>
          <w:lang w:eastAsia="ru-RU"/>
        </w:rPr>
        <w:t>ериторіального управління Служби судової охорони</w:t>
      </w:r>
      <w:r w:rsidRPr="0058650C">
        <w:rPr>
          <w:bCs/>
          <w:sz w:val="28"/>
          <w:szCs w:val="28"/>
          <w:lang w:eastAsia="ru-RU"/>
        </w:rPr>
        <w:t xml:space="preserve"> у Дніпропетровській області</w:t>
      </w:r>
      <w:r w:rsidRPr="0058650C">
        <w:rPr>
          <w:sz w:val="28"/>
          <w:szCs w:val="28"/>
          <w:lang w:eastAsia="ru-RU"/>
        </w:rPr>
        <w:t xml:space="preserve"> поширюються</w:t>
      </w:r>
      <w:r w:rsidRPr="00ED08FD">
        <w:rPr>
          <w:sz w:val="28"/>
          <w:szCs w:val="28"/>
          <w:lang w:eastAsia="ru-RU"/>
        </w:rPr>
        <w:t xml:space="preserve"> обмеження та вимоги, встановлені Законом України «Про запобігання корупції», а також передбачені для по</w:t>
      </w:r>
      <w:r>
        <w:rPr>
          <w:sz w:val="28"/>
          <w:szCs w:val="28"/>
          <w:lang w:eastAsia="ru-RU"/>
        </w:rPr>
        <w:t>ліцейських Законом України «Про </w:t>
      </w:r>
      <w:r w:rsidRPr="00ED08FD">
        <w:rPr>
          <w:sz w:val="28"/>
          <w:szCs w:val="28"/>
          <w:lang w:eastAsia="ru-RU"/>
        </w:rPr>
        <w:t>Національну поліцію» обмеження, пов’язані зі службою в поліції (частина третя</w:t>
      </w:r>
      <w:r w:rsidR="0058650C">
        <w:rPr>
          <w:sz w:val="28"/>
          <w:szCs w:val="28"/>
          <w:lang w:eastAsia="ru-RU"/>
        </w:rPr>
        <w:t xml:space="preserve"> статті 163 Закону України «Про </w:t>
      </w:r>
      <w:r w:rsidRPr="00ED08FD">
        <w:rPr>
          <w:sz w:val="28"/>
          <w:szCs w:val="28"/>
          <w:lang w:eastAsia="ru-RU"/>
        </w:rPr>
        <w:t>судоустрій і статус суддів»).</w:t>
      </w:r>
    </w:p>
    <w:p w14:paraId="10CB03EA" w14:textId="77777777" w:rsidR="00ED08FD" w:rsidRPr="00ED08FD" w:rsidRDefault="00ED08FD" w:rsidP="00ED08FD">
      <w:pPr>
        <w:pStyle w:val="a4"/>
        <w:ind w:firstLine="709"/>
        <w:jc w:val="both"/>
        <w:rPr>
          <w:sz w:val="28"/>
          <w:szCs w:val="28"/>
          <w:lang w:eastAsia="ru-RU"/>
        </w:rPr>
      </w:pPr>
    </w:p>
    <w:p w14:paraId="5F8F50D2" w14:textId="77777777" w:rsidR="001C47F3" w:rsidRDefault="001C47F3" w:rsidP="00505337">
      <w:pPr>
        <w:pStyle w:val="a4"/>
        <w:spacing w:line="228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6D1C3ED9" w14:textId="181C6A39" w:rsid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lastRenderedPageBreak/>
        <w:t>5. Місце, дата та час початку проведення конкурсу:</w:t>
      </w:r>
    </w:p>
    <w:p w14:paraId="5F9B5C50" w14:textId="2B7D1247" w:rsidR="00ED08FD" w:rsidRPr="0025262C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u w:val="single"/>
          <w:lang w:eastAsia="ru-RU"/>
        </w:rPr>
      </w:pPr>
      <w:r w:rsidRPr="0025262C">
        <w:rPr>
          <w:sz w:val="28"/>
          <w:szCs w:val="28"/>
          <w:u w:val="single"/>
          <w:lang w:eastAsia="ru-RU"/>
        </w:rPr>
        <w:t xml:space="preserve">м. Дніпро, вул. Космонавта Волкова, буд. 6 Б, територіальне управління Служби судової охорони у Дніпропетровській області з 09.00 год. </w:t>
      </w:r>
      <w:r w:rsidR="00B1469A" w:rsidRPr="0025262C">
        <w:rPr>
          <w:sz w:val="28"/>
          <w:szCs w:val="28"/>
          <w:u w:val="single"/>
          <w:lang w:eastAsia="ru-RU"/>
        </w:rPr>
        <w:t>07 грудня</w:t>
      </w:r>
      <w:r w:rsidR="00A41F14" w:rsidRPr="0025262C">
        <w:rPr>
          <w:sz w:val="28"/>
          <w:szCs w:val="28"/>
          <w:u w:val="single"/>
          <w:lang w:eastAsia="ru-RU"/>
        </w:rPr>
        <w:t xml:space="preserve"> </w:t>
      </w:r>
      <w:r w:rsidRPr="0025262C">
        <w:rPr>
          <w:sz w:val="28"/>
          <w:szCs w:val="28"/>
          <w:u w:val="single"/>
          <w:lang w:eastAsia="ru-RU"/>
        </w:rPr>
        <w:t>202</w:t>
      </w:r>
      <w:r w:rsidR="00A41F14" w:rsidRPr="0025262C">
        <w:rPr>
          <w:sz w:val="28"/>
          <w:szCs w:val="28"/>
          <w:u w:val="single"/>
          <w:lang w:eastAsia="ru-RU"/>
        </w:rPr>
        <w:t>1</w:t>
      </w:r>
      <w:r w:rsidRPr="0025262C">
        <w:rPr>
          <w:sz w:val="28"/>
          <w:szCs w:val="28"/>
          <w:u w:val="single"/>
          <w:lang w:eastAsia="ru-RU"/>
        </w:rPr>
        <w:t xml:space="preserve"> року.</w:t>
      </w:r>
    </w:p>
    <w:p w14:paraId="663154CF" w14:textId="77777777" w:rsidR="00ED08FD" w:rsidRPr="0025262C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u w:val="single"/>
          <w:lang w:eastAsia="ru-RU"/>
        </w:rPr>
      </w:pPr>
    </w:p>
    <w:p w14:paraId="0D8F6AAF" w14:textId="2FAF790E" w:rsid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ED08FD">
        <w:rPr>
          <w:sz w:val="28"/>
          <w:szCs w:val="28"/>
          <w:lang w:eastAsia="ru-RU"/>
        </w:rPr>
        <w:t xml:space="preserve">: </w:t>
      </w:r>
    </w:p>
    <w:p w14:paraId="79C3ECA4" w14:textId="0B4E7DBD" w:rsidR="00CB10FC" w:rsidRPr="00ED08FD" w:rsidRDefault="00CB10FC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Комісар Олена Володимирівна</w:t>
      </w:r>
    </w:p>
    <w:p w14:paraId="63607352" w14:textId="5E0BE292" w:rsidR="002C669F" w:rsidRPr="00ED08FD" w:rsidRDefault="00ED08FD" w:rsidP="00505337">
      <w:pPr>
        <w:pStyle w:val="a4"/>
        <w:spacing w:line="228" w:lineRule="auto"/>
        <w:ind w:firstLine="709"/>
        <w:jc w:val="both"/>
        <w:rPr>
          <w:sz w:val="28"/>
          <w:szCs w:val="28"/>
          <w:lang w:eastAsia="ru-RU"/>
        </w:rPr>
      </w:pPr>
      <w:r w:rsidRPr="00ED08FD">
        <w:rPr>
          <w:sz w:val="28"/>
          <w:szCs w:val="28"/>
          <w:lang w:eastAsia="ru-RU"/>
        </w:rPr>
        <w:t>097- 731- 54- 96, 056-722-21-13, kadryssodnepr@ukr.net</w:t>
      </w:r>
    </w:p>
    <w:p w14:paraId="06350335" w14:textId="77777777" w:rsidR="002C669F" w:rsidRDefault="002C669F" w:rsidP="00505337">
      <w:pPr>
        <w:pStyle w:val="a4"/>
        <w:spacing w:line="228" w:lineRule="auto"/>
        <w:rPr>
          <w:lang w:eastAsia="ru-RU"/>
        </w:rPr>
      </w:pPr>
    </w:p>
    <w:p w14:paraId="15C9757E" w14:textId="77777777" w:rsidR="00ED08FD" w:rsidRDefault="00ED08FD" w:rsidP="00505337">
      <w:pPr>
        <w:pStyle w:val="a4"/>
        <w:spacing w:line="228" w:lineRule="auto"/>
        <w:jc w:val="center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Кваліфікаційні вимоги</w:t>
      </w:r>
    </w:p>
    <w:p w14:paraId="273A7595" w14:textId="77777777" w:rsidR="00ED08FD" w:rsidRDefault="00ED08FD" w:rsidP="00505337">
      <w:pPr>
        <w:pStyle w:val="a4"/>
        <w:spacing w:line="228" w:lineRule="auto"/>
        <w:jc w:val="center"/>
        <w:rPr>
          <w:b/>
          <w:sz w:val="28"/>
          <w:szCs w:val="28"/>
          <w:lang w:eastAsia="ru-RU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45"/>
      </w:tblGrid>
      <w:tr w:rsidR="00ED08FD" w14:paraId="2ACB314E" w14:textId="77777777" w:rsidTr="0007250B">
        <w:tc>
          <w:tcPr>
            <w:tcW w:w="3936" w:type="dxa"/>
          </w:tcPr>
          <w:p w14:paraId="3DEC4A88" w14:textId="07A484D4" w:rsidR="00ED08FD" w:rsidRPr="00A36238" w:rsidRDefault="00ED08FD" w:rsidP="00505337">
            <w:pPr>
              <w:pStyle w:val="a4"/>
              <w:spacing w:line="228" w:lineRule="auto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6238">
              <w:rPr>
                <w:color w:val="000000" w:themeColor="text1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845" w:type="dxa"/>
          </w:tcPr>
          <w:p w14:paraId="2CF414B5" w14:textId="05B32AF4" w:rsidR="00ED08FD" w:rsidRPr="00A36238" w:rsidRDefault="00ED08FD" w:rsidP="0058650C">
            <w:pPr>
              <w:pStyle w:val="a4"/>
              <w:spacing w:line="228" w:lineRule="auto"/>
              <w:ind w:right="318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6238">
              <w:rPr>
                <w:color w:val="000000" w:themeColor="text1"/>
                <w:sz w:val="28"/>
                <w:szCs w:val="28"/>
                <w:lang w:eastAsia="ru-RU"/>
              </w:rPr>
              <w:t>Вища</w:t>
            </w:r>
            <w:r w:rsidR="0045423F" w:rsidRPr="00A36238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423F" w:rsidRPr="0007250B">
              <w:rPr>
                <w:color w:val="000000" w:themeColor="text1"/>
                <w:sz w:val="28"/>
                <w:szCs w:val="28"/>
                <w:lang w:eastAsia="ru-RU"/>
              </w:rPr>
              <w:t xml:space="preserve">освіта </w:t>
            </w:r>
            <w:r w:rsidR="0058650C">
              <w:rPr>
                <w:color w:val="000000" w:themeColor="text1"/>
                <w:sz w:val="28"/>
                <w:szCs w:val="28"/>
                <w:lang w:eastAsia="ru-RU"/>
              </w:rPr>
              <w:t xml:space="preserve">за однією з галузей знань: </w:t>
            </w:r>
            <w:r w:rsidR="00AF53D3" w:rsidRPr="0007250B">
              <w:rPr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AF53D3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Право», 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«Воєнні науки, національна безпека, безпека державного кордону», </w:t>
            </w:r>
            <w:r w:rsidR="00C60EFC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«Цивільна безпека» (за спеціальністю «Правоохоронна діяльність»), </w:t>
            </w:r>
            <w:r w:rsidR="00A36238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«Освіта» (за спеціальністю «Фізична культура і спорт»), </w:t>
            </w:r>
            <w:r w:rsidR="0045423F" w:rsidRPr="00CC2132">
              <w:rPr>
                <w:color w:val="000000" w:themeColor="text1"/>
                <w:sz w:val="28"/>
                <w:szCs w:val="28"/>
                <w:lang w:eastAsia="ru-RU"/>
              </w:rPr>
              <w:t>«Управління та адміністрування»</w:t>
            </w:r>
            <w:r w:rsidR="00A36238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 (за спеціальністю «</w:t>
            </w:r>
            <w:r w:rsidR="0007250B" w:rsidRPr="00CC2132">
              <w:rPr>
                <w:color w:val="000000" w:themeColor="text1"/>
                <w:sz w:val="28"/>
                <w:szCs w:val="28"/>
                <w:lang w:eastAsia="ru-RU"/>
              </w:rPr>
              <w:t>Публічне управління та адміністрування»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>)</w:t>
            </w:r>
            <w:r w:rsidR="0045423F" w:rsidRPr="00CC2132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8650C" w:rsidRPr="00CC2132">
              <w:rPr>
                <w:color w:val="000000" w:themeColor="text1"/>
                <w:sz w:val="28"/>
                <w:szCs w:val="28"/>
                <w:lang w:eastAsia="ru-RU"/>
              </w:rPr>
              <w:t>ступінь вищої освіти – не нижче бакалавра</w:t>
            </w:r>
            <w:r w:rsidR="00707661" w:rsidRPr="00CC2132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ED08FD" w14:paraId="3BA8CE51" w14:textId="77777777" w:rsidTr="0007250B">
        <w:tc>
          <w:tcPr>
            <w:tcW w:w="3936" w:type="dxa"/>
          </w:tcPr>
          <w:p w14:paraId="60BE9F28" w14:textId="0BEC996D" w:rsidR="00ED08FD" w:rsidRDefault="00ED08FD" w:rsidP="001C47F3">
            <w:pPr>
              <w:pStyle w:val="a4"/>
              <w:numPr>
                <w:ilvl w:val="0"/>
                <w:numId w:val="1"/>
              </w:numPr>
              <w:spacing w:line="228" w:lineRule="auto"/>
              <w:ind w:left="462"/>
              <w:rPr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>Досвід роботи</w:t>
            </w:r>
          </w:p>
          <w:p w14:paraId="7509EC4E" w14:textId="77777777" w:rsidR="001C47F3" w:rsidRDefault="001C47F3" w:rsidP="001C47F3">
            <w:pPr>
              <w:pStyle w:val="a4"/>
              <w:spacing w:line="228" w:lineRule="auto"/>
              <w:rPr>
                <w:sz w:val="28"/>
                <w:szCs w:val="28"/>
                <w:lang w:eastAsia="ru-RU"/>
              </w:rPr>
            </w:pPr>
          </w:p>
          <w:p w14:paraId="660C80CF" w14:textId="77777777" w:rsidR="001C47F3" w:rsidRDefault="001C47F3" w:rsidP="001C47F3">
            <w:pPr>
              <w:pStyle w:val="a4"/>
              <w:spacing w:line="228" w:lineRule="auto"/>
              <w:rPr>
                <w:sz w:val="28"/>
                <w:szCs w:val="28"/>
                <w:lang w:eastAsia="ru-RU"/>
              </w:rPr>
            </w:pPr>
          </w:p>
          <w:p w14:paraId="5CF7B449" w14:textId="77777777" w:rsidR="001C47F3" w:rsidRDefault="001C47F3" w:rsidP="001C47F3">
            <w:pPr>
              <w:pStyle w:val="a4"/>
              <w:spacing w:line="228" w:lineRule="auto"/>
              <w:rPr>
                <w:sz w:val="28"/>
                <w:szCs w:val="28"/>
                <w:lang w:eastAsia="ru-RU"/>
              </w:rPr>
            </w:pPr>
          </w:p>
          <w:p w14:paraId="29C9FB2B" w14:textId="77777777" w:rsidR="001C47F3" w:rsidRDefault="001C47F3" w:rsidP="001C47F3">
            <w:pPr>
              <w:pStyle w:val="a4"/>
              <w:spacing w:line="228" w:lineRule="auto"/>
              <w:rPr>
                <w:sz w:val="28"/>
                <w:szCs w:val="28"/>
                <w:lang w:eastAsia="ru-RU"/>
              </w:rPr>
            </w:pPr>
          </w:p>
          <w:p w14:paraId="7C84A7F2" w14:textId="77777777" w:rsidR="001C47F3" w:rsidRDefault="001C47F3" w:rsidP="001C47F3">
            <w:pPr>
              <w:pStyle w:val="a4"/>
              <w:spacing w:line="228" w:lineRule="auto"/>
              <w:rPr>
                <w:sz w:val="28"/>
                <w:szCs w:val="28"/>
                <w:lang w:eastAsia="ru-RU"/>
              </w:rPr>
            </w:pPr>
          </w:p>
          <w:p w14:paraId="04DFD259" w14:textId="77777777" w:rsidR="001C47F3" w:rsidRPr="001C47F3" w:rsidRDefault="001C47F3" w:rsidP="001C47F3">
            <w:pPr>
              <w:pStyle w:val="a4"/>
              <w:numPr>
                <w:ilvl w:val="0"/>
                <w:numId w:val="1"/>
              </w:numPr>
              <w:spacing w:line="228" w:lineRule="auto"/>
              <w:ind w:left="462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Володіння державною мовою</w:t>
            </w:r>
          </w:p>
          <w:p w14:paraId="502F5719" w14:textId="1A8CC646" w:rsidR="001C47F3" w:rsidRPr="0089595E" w:rsidRDefault="001C47F3" w:rsidP="001C47F3">
            <w:pPr>
              <w:pStyle w:val="a4"/>
              <w:numPr>
                <w:ilvl w:val="0"/>
                <w:numId w:val="1"/>
              </w:numPr>
              <w:spacing w:line="228" w:lineRule="auto"/>
              <w:ind w:left="462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Наявність водійського посвідчення та досвіду керування автомобілем</w:t>
            </w:r>
          </w:p>
        </w:tc>
        <w:tc>
          <w:tcPr>
            <w:tcW w:w="5845" w:type="dxa"/>
          </w:tcPr>
          <w:p w14:paraId="457D7A07" w14:textId="77777777" w:rsidR="00ED08FD" w:rsidRDefault="0089595E" w:rsidP="00C93D25">
            <w:pPr>
              <w:pStyle w:val="a4"/>
              <w:spacing w:line="228" w:lineRule="auto"/>
              <w:ind w:right="460"/>
              <w:jc w:val="both"/>
              <w:rPr>
                <w:sz w:val="28"/>
                <w:szCs w:val="28"/>
                <w:lang w:eastAsia="ru-RU"/>
              </w:rPr>
            </w:pPr>
            <w:r w:rsidRPr="0089595E">
              <w:rPr>
                <w:sz w:val="28"/>
                <w:szCs w:val="28"/>
                <w:lang w:eastAsia="ru-RU"/>
              </w:rPr>
              <w:t xml:space="preserve">Стаж роботи (служби) </w:t>
            </w:r>
            <w:r w:rsidR="000052BF">
              <w:rPr>
                <w:sz w:val="28"/>
                <w:szCs w:val="28"/>
                <w:lang w:eastAsia="ru-RU"/>
              </w:rPr>
              <w:t xml:space="preserve">у державних органах влади, органах системи правосуддя, </w:t>
            </w:r>
            <w:r w:rsidR="00C93D25">
              <w:rPr>
                <w:sz w:val="28"/>
                <w:szCs w:val="28"/>
                <w:lang w:eastAsia="ru-RU"/>
              </w:rPr>
              <w:t>н</w:t>
            </w:r>
            <w:r w:rsidR="000052BF">
              <w:rPr>
                <w:sz w:val="28"/>
                <w:szCs w:val="28"/>
                <w:lang w:eastAsia="ru-RU"/>
              </w:rPr>
              <w:t xml:space="preserve">а підприємствах, установах, організаціях незалежно від форм власності, у правоохоронних органах або військових формуваннях </w:t>
            </w:r>
            <w:r w:rsidRPr="0089595E">
              <w:rPr>
                <w:sz w:val="28"/>
                <w:szCs w:val="28"/>
                <w:lang w:eastAsia="ru-RU"/>
              </w:rPr>
              <w:t>- не менше ніж </w:t>
            </w:r>
            <w:r w:rsidR="000052BF">
              <w:rPr>
                <w:sz w:val="28"/>
                <w:szCs w:val="28"/>
                <w:lang w:eastAsia="ru-RU"/>
              </w:rPr>
              <w:t>2</w:t>
            </w:r>
            <w:r w:rsidR="0007250B" w:rsidRPr="0089595E">
              <w:rPr>
                <w:sz w:val="28"/>
                <w:szCs w:val="28"/>
                <w:lang w:eastAsia="ru-RU"/>
              </w:rPr>
              <w:t xml:space="preserve"> р</w:t>
            </w:r>
            <w:r w:rsidR="000052BF">
              <w:rPr>
                <w:sz w:val="28"/>
                <w:szCs w:val="28"/>
                <w:lang w:eastAsia="ru-RU"/>
              </w:rPr>
              <w:t>оки</w:t>
            </w:r>
            <w:r w:rsidR="0007250B" w:rsidRPr="0089595E">
              <w:rPr>
                <w:sz w:val="28"/>
                <w:szCs w:val="28"/>
                <w:lang w:eastAsia="ru-RU"/>
              </w:rPr>
              <w:t>.</w:t>
            </w:r>
          </w:p>
          <w:p w14:paraId="689BEBF9" w14:textId="77777777" w:rsidR="001C47F3" w:rsidRDefault="001C47F3" w:rsidP="00C93D25">
            <w:pPr>
              <w:pStyle w:val="a4"/>
              <w:spacing w:line="228" w:lineRule="auto"/>
              <w:ind w:right="4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Вільне володіння державною мовою</w:t>
            </w:r>
          </w:p>
          <w:p w14:paraId="033E515D" w14:textId="77777777" w:rsidR="001C47F3" w:rsidRDefault="001C47F3" w:rsidP="00C93D25">
            <w:pPr>
              <w:pStyle w:val="a4"/>
              <w:spacing w:line="228" w:lineRule="auto"/>
              <w:ind w:right="460"/>
              <w:jc w:val="both"/>
              <w:rPr>
                <w:sz w:val="28"/>
                <w:szCs w:val="28"/>
                <w:lang w:eastAsia="ru-RU"/>
              </w:rPr>
            </w:pPr>
          </w:p>
          <w:p w14:paraId="08C40001" w14:textId="61368D42" w:rsidR="001C47F3" w:rsidRDefault="001C47F3" w:rsidP="001C47F3">
            <w:pPr>
              <w:pStyle w:val="20"/>
              <w:shd w:val="clear" w:color="auto" w:fill="auto"/>
              <w:spacing w:before="0" w:after="0"/>
            </w:pPr>
            <w:r>
              <w:t>наявність посвідчення водія на право керування транспортними засобами (за категорією «В»); досвід керування автомобілем не менше одного року</w:t>
            </w:r>
          </w:p>
          <w:p w14:paraId="432D4B26" w14:textId="40B88E77" w:rsidR="001C47F3" w:rsidRPr="0089595E" w:rsidRDefault="001C47F3" w:rsidP="00C93D25">
            <w:pPr>
              <w:pStyle w:val="a4"/>
              <w:spacing w:line="228" w:lineRule="auto"/>
              <w:ind w:right="46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7250B" w14:paraId="426472C2" w14:textId="77777777" w:rsidTr="0007250B">
        <w:tc>
          <w:tcPr>
            <w:tcW w:w="9781" w:type="dxa"/>
            <w:gridSpan w:val="2"/>
          </w:tcPr>
          <w:p w14:paraId="508CBE11" w14:textId="4D0CA1C4" w:rsidR="00B1469A" w:rsidRPr="0089595E" w:rsidRDefault="00B1469A" w:rsidP="001C47F3">
            <w:pPr>
              <w:pStyle w:val="a4"/>
              <w:tabs>
                <w:tab w:val="right" w:pos="9247"/>
              </w:tabs>
              <w:spacing w:line="228" w:lineRule="auto"/>
              <w:ind w:left="321" w:right="318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tbl>
      <w:tblPr>
        <w:tblW w:w="9659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5"/>
        <w:gridCol w:w="14"/>
      </w:tblGrid>
      <w:tr w:rsidR="009207CF" w:rsidRPr="002C669F" w14:paraId="7BCAB358" w14:textId="77777777" w:rsidTr="0007250B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F2D3" w14:textId="1B716111" w:rsidR="00505337" w:rsidRPr="00505337" w:rsidRDefault="00505337" w:rsidP="00505337">
            <w:pPr>
              <w:spacing w:line="228" w:lineRule="auto"/>
              <w:ind w:firstLine="85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5337">
              <w:rPr>
                <w:rFonts w:eastAsia="Calibri"/>
                <w:b/>
                <w:sz w:val="28"/>
                <w:szCs w:val="28"/>
                <w:lang w:eastAsia="en-US"/>
              </w:rPr>
              <w:t>Вимоги до компетентності.</w:t>
            </w:r>
          </w:p>
          <w:tbl>
            <w:tblPr>
              <w:tblW w:w="9537" w:type="dxa"/>
              <w:tblInd w:w="108" w:type="dxa"/>
              <w:tblLook w:val="04A0" w:firstRow="1" w:lastRow="0" w:firstColumn="1" w:lastColumn="0" w:noHBand="0" w:noVBand="1"/>
            </w:tblPr>
            <w:tblGrid>
              <w:gridCol w:w="3726"/>
              <w:gridCol w:w="5811"/>
            </w:tblGrid>
            <w:tr w:rsidR="00505337" w:rsidRPr="00505337" w14:paraId="393BE48C" w14:textId="77777777" w:rsidTr="00F65A2F">
              <w:tc>
                <w:tcPr>
                  <w:tcW w:w="3726" w:type="dxa"/>
                </w:tcPr>
                <w:p w14:paraId="28953DB4" w14:textId="77777777" w:rsidR="00505337" w:rsidRPr="00505337" w:rsidRDefault="00505337" w:rsidP="00505337">
                  <w:pPr>
                    <w:spacing w:line="228" w:lineRule="auto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1. Наявність лідерських якостей</w:t>
                  </w:r>
                </w:p>
                <w:p w14:paraId="006CECF3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14:paraId="052D6302" w14:textId="538919FF" w:rsidR="00505337" w:rsidRPr="00505337" w:rsidRDefault="00707661" w:rsidP="0058650C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8"/>
                      <w:lang w:eastAsia="ru-RU"/>
                    </w:rPr>
                    <w:t xml:space="preserve">Встановлення цілей, 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пріоритетів  та орієнтирів;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с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тратегічне планування;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б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агатофункціональність;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в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 xml:space="preserve">едення ділових переговорів; </w:t>
                  </w:r>
                  <w:r w:rsidR="00F65A2F">
                    <w:rPr>
                      <w:color w:val="000000"/>
                      <w:sz w:val="28"/>
                      <w:lang w:eastAsia="ru-RU"/>
                    </w:rPr>
                    <w:t>д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>осягнення кінцевих результатів.</w:t>
                  </w:r>
                </w:p>
              </w:tc>
            </w:tr>
            <w:tr w:rsidR="00505337" w:rsidRPr="00505337" w14:paraId="481BAD20" w14:textId="77777777" w:rsidTr="00F65A2F">
              <w:tc>
                <w:tcPr>
                  <w:tcW w:w="3726" w:type="dxa"/>
                  <w:hideMark/>
                </w:tcPr>
                <w:p w14:paraId="49BB97C4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2.Вміння приймати ефективні рішення</w:t>
                  </w:r>
                </w:p>
              </w:tc>
              <w:tc>
                <w:tcPr>
                  <w:tcW w:w="5811" w:type="dxa"/>
                  <w:hideMark/>
                </w:tcPr>
                <w:p w14:paraId="3CBA09ED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Здатність швидко приймати рішення та діяти в екстремальних ситуаціях.</w:t>
                  </w:r>
                </w:p>
              </w:tc>
            </w:tr>
            <w:tr w:rsidR="00505337" w:rsidRPr="00505337" w14:paraId="78E54ED1" w14:textId="77777777" w:rsidTr="00F65A2F">
              <w:tc>
                <w:tcPr>
                  <w:tcW w:w="3726" w:type="dxa"/>
                  <w:hideMark/>
                </w:tcPr>
                <w:p w14:paraId="55B7C664" w14:textId="77777777" w:rsid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color w:val="000000"/>
                      <w:sz w:val="28"/>
                      <w:lang w:eastAsia="en-US"/>
                    </w:rPr>
                  </w:pPr>
                </w:p>
                <w:p w14:paraId="68CD9145" w14:textId="4A37B216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t>3. Комунікація та взаємодія</w:t>
                  </w:r>
                </w:p>
              </w:tc>
              <w:tc>
                <w:tcPr>
                  <w:tcW w:w="5811" w:type="dxa"/>
                  <w:hideMark/>
                </w:tcPr>
                <w:p w14:paraId="49D9DDE3" w14:textId="77777777" w:rsid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7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</w:p>
                <w:p w14:paraId="314AEC71" w14:textId="29F9AE1A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7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 xml:space="preserve">Вміння здійснювати ефективну  комунікацію та проводити публічні виступи; </w:t>
                  </w:r>
                </w:p>
                <w:p w14:paraId="225D85DE" w14:textId="77777777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Відкритість.</w:t>
                  </w:r>
                </w:p>
              </w:tc>
            </w:tr>
            <w:tr w:rsidR="00505337" w:rsidRPr="00505337" w14:paraId="040E64AC" w14:textId="77777777" w:rsidTr="00F65A2F">
              <w:tc>
                <w:tcPr>
                  <w:tcW w:w="3726" w:type="dxa"/>
                </w:tcPr>
                <w:p w14:paraId="100D9879" w14:textId="77777777" w:rsidR="00505337" w:rsidRPr="00505337" w:rsidRDefault="00505337" w:rsidP="00505337">
                  <w:pPr>
                    <w:spacing w:line="228" w:lineRule="auto"/>
                    <w:contextualSpacing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4. Особистісні компетенції</w:t>
                  </w:r>
                </w:p>
                <w:p w14:paraId="749F06D6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</w:p>
              </w:tc>
              <w:tc>
                <w:tcPr>
                  <w:tcW w:w="5811" w:type="dxa"/>
                  <w:hideMark/>
                </w:tcPr>
                <w:p w14:paraId="13D63861" w14:textId="77777777" w:rsidR="00505337" w:rsidRPr="00505337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6"/>
                    <w:jc w:val="both"/>
                    <w:rPr>
                      <w:color w:val="000000"/>
                      <w:sz w:val="28"/>
                      <w:lang w:eastAsia="ru-RU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lastRenderedPageBreak/>
                    <w:t xml:space="preserve">Принциповість, рішучість і вимогливість під </w:t>
                  </w:r>
                  <w:r w:rsidRPr="00505337">
                    <w:rPr>
                      <w:color w:val="000000"/>
                      <w:sz w:val="28"/>
                      <w:lang w:eastAsia="ru-RU"/>
                    </w:rPr>
                    <w:lastRenderedPageBreak/>
                    <w:t xml:space="preserve">час прийняття рішень; </w:t>
                  </w:r>
                </w:p>
                <w:p w14:paraId="1C3DA5CD" w14:textId="36CE5B91" w:rsidR="00505337" w:rsidRPr="00505337" w:rsidRDefault="00F65A2F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>
                    <w:rPr>
                      <w:color w:val="000000"/>
                      <w:sz w:val="28"/>
                      <w:lang w:eastAsia="ru-RU"/>
                    </w:rPr>
                    <w:t>с</w:t>
                  </w:r>
                  <w:r w:rsidR="00505337" w:rsidRPr="00505337">
                    <w:rPr>
                      <w:color w:val="000000"/>
                      <w:sz w:val="28"/>
                      <w:lang w:eastAsia="ru-RU"/>
                    </w:rPr>
                    <w:t>истемність; самоорганізація та саморозвиток; політична нейтральність.</w:t>
                  </w:r>
                </w:p>
              </w:tc>
            </w:tr>
            <w:tr w:rsidR="00505337" w:rsidRPr="00505337" w14:paraId="420A9D17" w14:textId="77777777" w:rsidTr="00F65A2F">
              <w:tc>
                <w:tcPr>
                  <w:tcW w:w="3726" w:type="dxa"/>
                  <w:hideMark/>
                </w:tcPr>
                <w:p w14:paraId="3738BAA1" w14:textId="77777777" w:rsidR="00505337" w:rsidRPr="00505337" w:rsidRDefault="00505337" w:rsidP="00505337">
                  <w:pPr>
                    <w:spacing w:line="228" w:lineRule="auto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rFonts w:eastAsia="Calibri"/>
                      <w:color w:val="000000"/>
                      <w:sz w:val="28"/>
                      <w:lang w:eastAsia="en-US"/>
                    </w:rPr>
                    <w:lastRenderedPageBreak/>
                    <w:t>5.Забезпечення громадського порядку</w:t>
                  </w:r>
                </w:p>
              </w:tc>
              <w:tc>
                <w:tcPr>
                  <w:tcW w:w="5811" w:type="dxa"/>
                  <w:hideMark/>
                </w:tcPr>
                <w:p w14:paraId="165C8968" w14:textId="77777777" w:rsidR="00505337" w:rsidRPr="00671622" w:rsidRDefault="00505337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671622">
                    <w:rPr>
                      <w:sz w:val="28"/>
                      <w:szCs w:val="28"/>
                      <w:lang w:eastAsia="ru-RU"/>
                    </w:rPr>
                    <w:t>З</w:t>
                  </w:r>
                  <w:r w:rsidRPr="0067162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нання законодавства, яке регулює діяльність судових та правоохоронних органів; </w:t>
                  </w:r>
                </w:p>
                <w:p w14:paraId="7710293A" w14:textId="231F169F" w:rsidR="00505337" w:rsidRPr="00671622" w:rsidRDefault="00A15FAC" w:rsidP="0058650C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з</w:t>
                  </w:r>
                  <w:r w:rsidR="00671622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нання </w:t>
                  </w:r>
                  <w:r w:rsidR="00505337" w:rsidRPr="00671622">
                    <w:rPr>
                      <w:color w:val="000000"/>
                      <w:sz w:val="28"/>
                      <w:szCs w:val="28"/>
                      <w:lang w:eastAsia="ru-RU"/>
                    </w:rPr>
                    <w:t>системи правоохоронних органів, розмежування їх компетенції, порядок забезпечення їх співпраці.</w:t>
                  </w:r>
                </w:p>
              </w:tc>
            </w:tr>
            <w:tr w:rsidR="00505337" w:rsidRPr="00505337" w14:paraId="2AF456D5" w14:textId="77777777" w:rsidTr="00F65A2F">
              <w:tc>
                <w:tcPr>
                  <w:tcW w:w="3726" w:type="dxa"/>
                  <w:hideMark/>
                </w:tcPr>
                <w:p w14:paraId="2C39617C" w14:textId="77777777" w:rsidR="00505337" w:rsidRPr="00505337" w:rsidRDefault="00505337" w:rsidP="00505337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6. Робота з інформацією</w:t>
                  </w:r>
                </w:p>
              </w:tc>
              <w:tc>
                <w:tcPr>
                  <w:tcW w:w="5811" w:type="dxa"/>
                </w:tcPr>
                <w:p w14:paraId="12283134" w14:textId="405904AD" w:rsidR="00505337" w:rsidRPr="00505337" w:rsidRDefault="00505337" w:rsidP="00F65A2F">
                  <w:pPr>
                    <w:widowControl w:val="0"/>
                    <w:autoSpaceDE w:val="0"/>
                    <w:autoSpaceDN w:val="0"/>
                    <w:adjustRightInd w:val="0"/>
                    <w:spacing w:line="228" w:lineRule="auto"/>
                    <w:ind w:right="-38"/>
                    <w:jc w:val="both"/>
                    <w:rPr>
                      <w:rFonts w:eastAsia="Calibri"/>
                      <w:sz w:val="28"/>
                      <w:szCs w:val="22"/>
                      <w:lang w:eastAsia="en-US"/>
                    </w:rPr>
                  </w:pPr>
                  <w:r w:rsidRPr="00505337">
                    <w:rPr>
                      <w:color w:val="000000"/>
                      <w:sz w:val="28"/>
                      <w:lang w:eastAsia="ru-RU"/>
                    </w:rPr>
                    <w:t>Знання основ законодавства про інформацію</w:t>
                  </w:r>
                </w:p>
              </w:tc>
            </w:tr>
          </w:tbl>
          <w:p w14:paraId="52C4E599" w14:textId="77777777" w:rsidR="009207CF" w:rsidRPr="002C669F" w:rsidRDefault="009207CF" w:rsidP="00505337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FBA4" w14:textId="77777777" w:rsidR="009207CF" w:rsidRPr="002C669F" w:rsidRDefault="009207CF" w:rsidP="00505337">
            <w:pPr>
              <w:pStyle w:val="a3"/>
              <w:spacing w:before="0" w:beforeAutospacing="0" w:after="0" w:afterAutospacing="0" w:line="228" w:lineRule="auto"/>
              <w:ind w:left="145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76243F34" w14:textId="77777777" w:rsidR="0058650C" w:rsidRDefault="0058650C" w:rsidP="00505337">
      <w:pPr>
        <w:pStyle w:val="a3"/>
        <w:spacing w:before="0" w:beforeAutospacing="0" w:after="0" w:afterAutospacing="0" w:line="228" w:lineRule="auto"/>
        <w:jc w:val="center"/>
        <w:rPr>
          <w:rStyle w:val="a5"/>
          <w:sz w:val="28"/>
          <w:szCs w:val="28"/>
          <w:lang w:val="uk-UA"/>
        </w:rPr>
      </w:pPr>
    </w:p>
    <w:p w14:paraId="3863EE6E" w14:textId="3C2F1ACF" w:rsidR="009207CF" w:rsidRPr="002C669F" w:rsidRDefault="009207CF" w:rsidP="00505337">
      <w:pPr>
        <w:pStyle w:val="a3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2C669F">
        <w:rPr>
          <w:rStyle w:val="a5"/>
          <w:sz w:val="28"/>
          <w:szCs w:val="28"/>
          <w:lang w:val="uk-UA"/>
        </w:rPr>
        <w:t>Професійні знання</w:t>
      </w: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AB5AA2" w:rsidRPr="00505337" w14:paraId="075A036B" w14:textId="77777777" w:rsidTr="00F65A2F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E7DF7" w14:textId="41E44E08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>1. Знання законодавства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1ACDE8" w14:textId="016A24FC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137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корупції», «Про державний захист працівників суду і правоохоронних органів».</w:t>
            </w:r>
          </w:p>
        </w:tc>
      </w:tr>
      <w:tr w:rsidR="00AB5AA2" w:rsidRPr="00505337" w14:paraId="2BE845FC" w14:textId="77777777" w:rsidTr="00F65A2F">
        <w:tc>
          <w:tcPr>
            <w:tcW w:w="39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81E0" w14:textId="4EA0FABB" w:rsidR="00AB5AA2" w:rsidRPr="00AB5AA2" w:rsidRDefault="00AB5AA2" w:rsidP="00AB5AA2">
            <w:pPr>
              <w:pStyle w:val="a3"/>
              <w:spacing w:before="0" w:beforeAutospacing="0" w:after="0" w:afterAutospacing="0" w:line="228" w:lineRule="auto"/>
              <w:ind w:left="284"/>
              <w:rPr>
                <w:color w:val="000000" w:themeColor="text1"/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2. Знання спеціального законодавства 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FC555" w14:textId="77777777" w:rsidR="00AB5AA2" w:rsidRPr="00AB5AA2" w:rsidRDefault="00AB5AA2" w:rsidP="00AB5AA2">
            <w:pPr>
              <w:pStyle w:val="msonormalcxspmiddle"/>
              <w:spacing w:before="0" w:beforeAutospacing="0" w:after="0" w:afterAutospacing="0"/>
              <w:ind w:left="137" w:right="96"/>
              <w:contextualSpacing/>
              <w:rPr>
                <w:sz w:val="28"/>
                <w:szCs w:val="28"/>
                <w:lang w:val="uk-UA"/>
              </w:rPr>
            </w:pPr>
            <w:r w:rsidRPr="00AB5AA2">
              <w:rPr>
                <w:sz w:val="28"/>
                <w:szCs w:val="28"/>
                <w:lang w:val="uk-UA"/>
              </w:rPr>
              <w:t xml:space="preserve">знання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2D2CBFB" w14:textId="280208D9" w:rsidR="00AB5AA2" w:rsidRPr="00AB5AA2" w:rsidRDefault="00AB5AA2" w:rsidP="00AB5AA2">
            <w:pPr>
              <w:shd w:val="clear" w:color="auto" w:fill="FFFFFF"/>
              <w:spacing w:line="228" w:lineRule="auto"/>
              <w:ind w:left="137"/>
              <w:rPr>
                <w:color w:val="000000" w:themeColor="text1"/>
                <w:sz w:val="28"/>
                <w:szCs w:val="28"/>
              </w:rPr>
            </w:pPr>
            <w:r w:rsidRPr="00AB5AA2">
              <w:rPr>
                <w:rFonts w:cs="Calibri"/>
                <w:sz w:val="28"/>
                <w:szCs w:val="28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захист персональних даних», «Про статус народного депутата»; нормативних актів органів виконавчої влади з питань службової діяльності підрозділу, рішень Вищої ради правосуддя,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5EF15087" w14:textId="77777777" w:rsidR="00685020" w:rsidRPr="00505337" w:rsidRDefault="00685020" w:rsidP="00505337">
      <w:pPr>
        <w:spacing w:line="228" w:lineRule="auto"/>
        <w:rPr>
          <w:color w:val="000000" w:themeColor="text1"/>
        </w:rPr>
      </w:pPr>
    </w:p>
    <w:sectPr w:rsidR="00685020" w:rsidRPr="00505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3815"/>
    <w:multiLevelType w:val="hybridMultilevel"/>
    <w:tmpl w:val="63FE7C62"/>
    <w:lvl w:ilvl="0" w:tplc="A02430A4">
      <w:start w:val="3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1" w:hanging="360"/>
      </w:pPr>
    </w:lvl>
    <w:lvl w:ilvl="2" w:tplc="0422001B" w:tentative="1">
      <w:start w:val="1"/>
      <w:numFmt w:val="lowerRoman"/>
      <w:lvlText w:val="%3."/>
      <w:lvlJc w:val="right"/>
      <w:pPr>
        <w:ind w:left="2121" w:hanging="180"/>
      </w:pPr>
    </w:lvl>
    <w:lvl w:ilvl="3" w:tplc="0422000F" w:tentative="1">
      <w:start w:val="1"/>
      <w:numFmt w:val="decimal"/>
      <w:lvlText w:val="%4."/>
      <w:lvlJc w:val="left"/>
      <w:pPr>
        <w:ind w:left="2841" w:hanging="360"/>
      </w:pPr>
    </w:lvl>
    <w:lvl w:ilvl="4" w:tplc="04220019" w:tentative="1">
      <w:start w:val="1"/>
      <w:numFmt w:val="lowerLetter"/>
      <w:lvlText w:val="%5."/>
      <w:lvlJc w:val="left"/>
      <w:pPr>
        <w:ind w:left="3561" w:hanging="360"/>
      </w:pPr>
    </w:lvl>
    <w:lvl w:ilvl="5" w:tplc="0422001B" w:tentative="1">
      <w:start w:val="1"/>
      <w:numFmt w:val="lowerRoman"/>
      <w:lvlText w:val="%6."/>
      <w:lvlJc w:val="right"/>
      <w:pPr>
        <w:ind w:left="4281" w:hanging="180"/>
      </w:pPr>
    </w:lvl>
    <w:lvl w:ilvl="6" w:tplc="0422000F" w:tentative="1">
      <w:start w:val="1"/>
      <w:numFmt w:val="decimal"/>
      <w:lvlText w:val="%7."/>
      <w:lvlJc w:val="left"/>
      <w:pPr>
        <w:ind w:left="5001" w:hanging="360"/>
      </w:pPr>
    </w:lvl>
    <w:lvl w:ilvl="7" w:tplc="04220019" w:tentative="1">
      <w:start w:val="1"/>
      <w:numFmt w:val="lowerLetter"/>
      <w:lvlText w:val="%8."/>
      <w:lvlJc w:val="left"/>
      <w:pPr>
        <w:ind w:left="5721" w:hanging="360"/>
      </w:pPr>
    </w:lvl>
    <w:lvl w:ilvl="8" w:tplc="0422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 w15:restartNumberingAfterBreak="0">
    <w:nsid w:val="675A479F"/>
    <w:multiLevelType w:val="hybridMultilevel"/>
    <w:tmpl w:val="16AE845A"/>
    <w:lvl w:ilvl="0" w:tplc="4D7280D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0" w:hanging="360"/>
      </w:pPr>
    </w:lvl>
    <w:lvl w:ilvl="2" w:tplc="0422001B" w:tentative="1">
      <w:start w:val="1"/>
      <w:numFmt w:val="lowerRoman"/>
      <w:lvlText w:val="%3."/>
      <w:lvlJc w:val="right"/>
      <w:pPr>
        <w:ind w:left="2540" w:hanging="180"/>
      </w:pPr>
    </w:lvl>
    <w:lvl w:ilvl="3" w:tplc="0422000F" w:tentative="1">
      <w:start w:val="1"/>
      <w:numFmt w:val="decimal"/>
      <w:lvlText w:val="%4."/>
      <w:lvlJc w:val="left"/>
      <w:pPr>
        <w:ind w:left="3260" w:hanging="360"/>
      </w:pPr>
    </w:lvl>
    <w:lvl w:ilvl="4" w:tplc="04220019" w:tentative="1">
      <w:start w:val="1"/>
      <w:numFmt w:val="lowerLetter"/>
      <w:lvlText w:val="%5."/>
      <w:lvlJc w:val="left"/>
      <w:pPr>
        <w:ind w:left="3980" w:hanging="360"/>
      </w:pPr>
    </w:lvl>
    <w:lvl w:ilvl="5" w:tplc="0422001B" w:tentative="1">
      <w:start w:val="1"/>
      <w:numFmt w:val="lowerRoman"/>
      <w:lvlText w:val="%6."/>
      <w:lvlJc w:val="right"/>
      <w:pPr>
        <w:ind w:left="4700" w:hanging="180"/>
      </w:pPr>
    </w:lvl>
    <w:lvl w:ilvl="6" w:tplc="0422000F" w:tentative="1">
      <w:start w:val="1"/>
      <w:numFmt w:val="decimal"/>
      <w:lvlText w:val="%7."/>
      <w:lvlJc w:val="left"/>
      <w:pPr>
        <w:ind w:left="5420" w:hanging="360"/>
      </w:pPr>
    </w:lvl>
    <w:lvl w:ilvl="7" w:tplc="04220019" w:tentative="1">
      <w:start w:val="1"/>
      <w:numFmt w:val="lowerLetter"/>
      <w:lvlText w:val="%8."/>
      <w:lvlJc w:val="left"/>
      <w:pPr>
        <w:ind w:left="6140" w:hanging="360"/>
      </w:pPr>
    </w:lvl>
    <w:lvl w:ilvl="8" w:tplc="0422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69"/>
    <w:rsid w:val="000052BF"/>
    <w:rsid w:val="000603B0"/>
    <w:rsid w:val="0007250B"/>
    <w:rsid w:val="0008465A"/>
    <w:rsid w:val="000A1CCF"/>
    <w:rsid w:val="000D7E81"/>
    <w:rsid w:val="000F2EC6"/>
    <w:rsid w:val="001C47F3"/>
    <w:rsid w:val="001D3199"/>
    <w:rsid w:val="001D64CF"/>
    <w:rsid w:val="0025262C"/>
    <w:rsid w:val="002C669F"/>
    <w:rsid w:val="0035493A"/>
    <w:rsid w:val="00395D55"/>
    <w:rsid w:val="0045423F"/>
    <w:rsid w:val="004C6068"/>
    <w:rsid w:val="00505337"/>
    <w:rsid w:val="0058650C"/>
    <w:rsid w:val="00664C68"/>
    <w:rsid w:val="00671622"/>
    <w:rsid w:val="00685020"/>
    <w:rsid w:val="00707661"/>
    <w:rsid w:val="00711277"/>
    <w:rsid w:val="0072445F"/>
    <w:rsid w:val="007700C5"/>
    <w:rsid w:val="007C26A7"/>
    <w:rsid w:val="00827361"/>
    <w:rsid w:val="0089595E"/>
    <w:rsid w:val="008B62B7"/>
    <w:rsid w:val="009207CF"/>
    <w:rsid w:val="009E1254"/>
    <w:rsid w:val="00A15FAC"/>
    <w:rsid w:val="00A36238"/>
    <w:rsid w:val="00A41F14"/>
    <w:rsid w:val="00A4535C"/>
    <w:rsid w:val="00AA4769"/>
    <w:rsid w:val="00AB5AA2"/>
    <w:rsid w:val="00AF4E9F"/>
    <w:rsid w:val="00AF53D3"/>
    <w:rsid w:val="00B1469A"/>
    <w:rsid w:val="00B366CF"/>
    <w:rsid w:val="00B854A2"/>
    <w:rsid w:val="00BF62B8"/>
    <w:rsid w:val="00C42D73"/>
    <w:rsid w:val="00C44542"/>
    <w:rsid w:val="00C60EFC"/>
    <w:rsid w:val="00C93D25"/>
    <w:rsid w:val="00CB10FC"/>
    <w:rsid w:val="00CC2132"/>
    <w:rsid w:val="00CD26D0"/>
    <w:rsid w:val="00D912D8"/>
    <w:rsid w:val="00D917BD"/>
    <w:rsid w:val="00DD5687"/>
    <w:rsid w:val="00E16E69"/>
    <w:rsid w:val="00EC5C2C"/>
    <w:rsid w:val="00ED08FD"/>
    <w:rsid w:val="00EF6844"/>
    <w:rsid w:val="00F0306C"/>
    <w:rsid w:val="00F55D3E"/>
    <w:rsid w:val="00F65A2F"/>
    <w:rsid w:val="00F77111"/>
    <w:rsid w:val="00F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FCD1"/>
  <w15:docId w15:val="{48248A5C-007B-465B-8D82-DE92074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9207CF"/>
    <w:pPr>
      <w:spacing w:before="100" w:beforeAutospacing="1" w:after="100" w:afterAutospacing="1"/>
    </w:pPr>
    <w:rPr>
      <w:lang w:val="ru-RU" w:eastAsia="ru-RU"/>
    </w:rPr>
  </w:style>
  <w:style w:type="character" w:styleId="a5">
    <w:name w:val="Strong"/>
    <w:uiPriority w:val="22"/>
    <w:qFormat/>
    <w:rsid w:val="009207CF"/>
    <w:rPr>
      <w:b/>
      <w:bCs/>
    </w:rPr>
  </w:style>
  <w:style w:type="paragraph" w:styleId="a4">
    <w:name w:val="Normal (Web)"/>
    <w:basedOn w:val="a"/>
    <w:uiPriority w:val="99"/>
    <w:unhideWhenUsed/>
    <w:rsid w:val="009207CF"/>
  </w:style>
  <w:style w:type="table" w:styleId="a6">
    <w:name w:val="Table Grid"/>
    <w:basedOn w:val="a1"/>
    <w:uiPriority w:val="39"/>
    <w:rsid w:val="00ED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72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50B"/>
    <w:pPr>
      <w:widowControl w:val="0"/>
      <w:shd w:val="clear" w:color="auto" w:fill="FFFFFF"/>
      <w:spacing w:before="660" w:after="300" w:line="320" w:lineRule="exac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C60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0EFC"/>
    <w:pPr>
      <w:widowControl w:val="0"/>
      <w:shd w:val="clear" w:color="auto" w:fill="FFFFFF"/>
      <w:spacing w:line="572" w:lineRule="exact"/>
      <w:jc w:val="center"/>
    </w:pPr>
    <w:rPr>
      <w:b/>
      <w:bCs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AB5AA2"/>
    <w:pPr>
      <w:spacing w:before="100" w:beforeAutospacing="1" w:after="100" w:afterAutospacing="1"/>
    </w:pPr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6D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D26D0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basedOn w:val="a0"/>
    <w:rsid w:val="00B1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4771</Words>
  <Characters>2720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M.Polenko</cp:lastModifiedBy>
  <cp:revision>6</cp:revision>
  <cp:lastPrinted>2021-11-15T07:49:00Z</cp:lastPrinted>
  <dcterms:created xsi:type="dcterms:W3CDTF">2021-11-14T09:41:00Z</dcterms:created>
  <dcterms:modified xsi:type="dcterms:W3CDTF">2021-11-15T07:49:00Z</dcterms:modified>
</cp:coreProperties>
</file>