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38" w:rsidRPr="00C06714" w:rsidRDefault="00407E38" w:rsidP="00407E38">
      <w:pPr>
        <w:keepNext/>
        <w:keepLines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 xml:space="preserve">Додаток 1 </w:t>
      </w:r>
      <w:r w:rsidRPr="00C06714">
        <w:rPr>
          <w:rFonts w:ascii="Times New Roman" w:hAnsi="Times New Roman"/>
          <w:sz w:val="24"/>
          <w:szCs w:val="28"/>
        </w:rPr>
        <w:br/>
        <w:t>до Інструкції</w:t>
      </w:r>
      <w:r w:rsidR="009573C4" w:rsidRPr="00C06714">
        <w:rPr>
          <w:rFonts w:ascii="Times New Roman" w:hAnsi="Times New Roman"/>
          <w:sz w:val="24"/>
          <w:szCs w:val="28"/>
        </w:rPr>
        <w:t xml:space="preserve"> з діловодства в </w:t>
      </w:r>
      <w:r w:rsidR="00473E03" w:rsidRPr="00C06714">
        <w:rPr>
          <w:rFonts w:ascii="Times New Roman" w:hAnsi="Times New Roman"/>
          <w:sz w:val="24"/>
          <w:szCs w:val="24"/>
        </w:rPr>
        <w:t>ТУ ДСА України в Дніпропетровській області</w:t>
      </w:r>
      <w:r w:rsidRPr="00C06714">
        <w:rPr>
          <w:rFonts w:ascii="Times New Roman" w:hAnsi="Times New Roman"/>
          <w:sz w:val="24"/>
          <w:szCs w:val="28"/>
        </w:rPr>
        <w:br/>
        <w:t xml:space="preserve">(пункт </w:t>
      </w:r>
      <w:r w:rsidR="00F865C7" w:rsidRPr="00C06714">
        <w:rPr>
          <w:rFonts w:ascii="Times New Roman" w:hAnsi="Times New Roman"/>
          <w:sz w:val="24"/>
          <w:szCs w:val="28"/>
          <w:lang w:val="ru-RU"/>
        </w:rPr>
        <w:t>67</w:t>
      </w:r>
      <w:r w:rsidRPr="00C06714">
        <w:rPr>
          <w:rFonts w:ascii="Times New Roman" w:hAnsi="Times New Roman"/>
          <w:sz w:val="24"/>
          <w:szCs w:val="28"/>
        </w:rPr>
        <w:t>)</w:t>
      </w:r>
    </w:p>
    <w:p w:rsidR="00407E38" w:rsidRPr="00C06714" w:rsidRDefault="00407E38" w:rsidP="00535D64">
      <w:pPr>
        <w:keepNext/>
        <w:keepLines/>
        <w:spacing w:after="0" w:line="360" w:lineRule="auto"/>
        <w:ind w:left="6804"/>
        <w:contextualSpacing/>
        <w:rPr>
          <w:rFonts w:ascii="Times New Roman" w:hAnsi="Times New Roman"/>
          <w:sz w:val="28"/>
          <w:szCs w:val="28"/>
        </w:rPr>
      </w:pPr>
    </w:p>
    <w:p w:rsidR="00407E38" w:rsidRPr="00C06714" w:rsidRDefault="00BF5907" w:rsidP="00407E38">
      <w:pPr>
        <w:keepNext/>
        <w:keepLines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C0671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3E186E8" wp14:editId="3E014D9F">
                <wp:simplePos x="0" y="0"/>
                <wp:positionH relativeFrom="column">
                  <wp:posOffset>2927985</wp:posOffset>
                </wp:positionH>
                <wp:positionV relativeFrom="paragraph">
                  <wp:posOffset>-1135380</wp:posOffset>
                </wp:positionV>
                <wp:extent cx="320040" cy="205740"/>
                <wp:effectExtent l="0" t="0" r="3810" b="381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83968" id="Rectangle 3" o:spid="_x0000_s1026" style="position:absolute;margin-left:230.55pt;margin-top:-89.4pt;width:25.2pt;height:16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z4eAIAAPsEAAAOAAAAZHJzL2Uyb0RvYy54bWysVNuO0zAQfUfiHyy/d3PZ9JKo6WovFCEt&#10;sGLhA1zbaSwc29hu04L4d8ZOW1rgASHy4Hjs8fjMnDOe3+w6ibbcOqFVjbOrFCOuqGZCrWv86eNy&#10;NMPIeaIYkVrxGu+5wzeLly/mval4rlstGbcIgihX9abGrfemShJHW94Rd6UNV7DZaNsRD6ZdJ8yS&#10;HqJ3MsnTdJL02jJjNeXOwerDsIkXMX7TcOrfN43jHskaAzYfRxvHVRiTxZxUa0tMK+gBBvkHFB0R&#10;Ci49hXognqCNFb+F6gS12unGX1HdJbppBOUxB8gmS3/J5rklhsdcoDjOnMrk/l9Y+m77ZJFgNb4G&#10;phTpgKMPUDWi1pKj61Cf3rgK3J7Nkw0ZOvOo6WeHlL5vwYvfWqv7lhMGqLLgn1wcCIaDo2jVv9UM&#10;opON17FUu8Z2ISAUAe0iI/sTI3znEYXFa+C4AN4obOXpeArzcAOpjoeNdf411x0KkxpbgB6Dk+2j&#10;84Pr0SWC11KwpZAyGna9upcWbQmIYxm/Q3R37iZVcFY6HBsiDiuAEe4IewFtJPtbmeVFepeXo+Vk&#10;Nh0Vy2I8KqfpbJRm5V05SYuyeFh+DwCzomoFY1w9CsWPwsuKvyP20AKDZKL0UF/jcpyPY+4X6N15&#10;kmn8/pRkJzz0oRRdjWcnJ1IFXl8pBmmTyhMhh3lyCT8SAjU4/mNVogoC8YOAVprtQQRWA0nAJ7wY&#10;MGm1/YpRD91XY/dlQyzHSL5RIKQyKwLtPhrFeJqDYc93Vuc7RFEIVWOP0TC990OLb4wV6xZuymJh&#10;lL4F8TUiCiMIc0B1kCx0WMzg8BqEFj63o9fPN2vxAwAA//8DAFBLAwQUAAYACAAAACEArKVQ1OAA&#10;AAANAQAADwAAAGRycy9kb3ducmV2LnhtbEyPwU7DMAyG70i8Q2QkblsSaMMoTSeEtBNwYEPi6jVZ&#10;W9EkpUm38vZ4J3a0/en395fr2fXsaMfYBa9BLgUw6+tgOt9o+NxtFitgMaE32AdvNfzaCOvq+qrE&#10;woST/7DHbWoYhfhYoIY2paHgPNatdRiXYbCebocwOkw0jg03I54o3PX8TgjFHXaePrQ42JfW1t/b&#10;yWlAlZmf98P92+51UvjYzGKTfwmtb2/m5ydgyc7pH4azPqlDRU77MHkTWa8hU1ISqmEhH1ZUgpBc&#10;yhzY/rzKVAa8Kvlli+oPAAD//wMAUEsBAi0AFAAGAAgAAAAhALaDOJL+AAAA4QEAABMAAAAAAAAA&#10;AAAAAAAAAAAAAFtDb250ZW50X1R5cGVzXS54bWxQSwECLQAUAAYACAAAACEAOP0h/9YAAACUAQAA&#10;CwAAAAAAAAAAAAAAAAAvAQAAX3JlbHMvLnJlbHNQSwECLQAUAAYACAAAACEA5wMs+HgCAAD7BAAA&#10;DgAAAAAAAAAAAAAAAAAuAgAAZHJzL2Uyb0RvYy54bWxQSwECLQAUAAYACAAAACEArKVQ1OAAAAAN&#10;AQAADwAAAAAAAAAAAAAAAADSBAAAZHJzL2Rvd25yZXYueG1sUEsFBgAAAAAEAAQA8wAAAN8FAAAA&#10;AA==&#10;" stroked="f"/>
            </w:pict>
          </mc:Fallback>
        </mc:AlternateContent>
      </w:r>
      <w:r w:rsidR="00407E38" w:rsidRPr="00C06714">
        <w:rPr>
          <w:rFonts w:ascii="Times New Roman" w:hAnsi="Times New Roman"/>
          <w:b/>
          <w:sz w:val="24"/>
          <w:szCs w:val="28"/>
        </w:rPr>
        <w:t xml:space="preserve">ВИМОГИ </w:t>
      </w:r>
      <w:r w:rsidR="00407E38" w:rsidRPr="00C06714">
        <w:rPr>
          <w:rFonts w:ascii="Times New Roman" w:hAnsi="Times New Roman"/>
          <w:b/>
          <w:sz w:val="24"/>
          <w:szCs w:val="28"/>
        </w:rPr>
        <w:br/>
        <w:t xml:space="preserve">до оформлення документів, що виготовляються </w:t>
      </w:r>
      <w:r w:rsidR="00407E38" w:rsidRPr="00C06714">
        <w:rPr>
          <w:rFonts w:ascii="Times New Roman" w:hAnsi="Times New Roman"/>
          <w:b/>
          <w:sz w:val="24"/>
          <w:szCs w:val="28"/>
        </w:rPr>
        <w:br/>
        <w:t>за допомогою друкувальних засобів</w:t>
      </w:r>
    </w:p>
    <w:p w:rsidR="00407E38" w:rsidRPr="00C06714" w:rsidRDefault="00407E38" w:rsidP="00407E38">
      <w:pPr>
        <w:keepNext/>
        <w:keepLines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407E38" w:rsidRPr="00C06714" w:rsidRDefault="00407E38" w:rsidP="00405A7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1. Для друкування текстів службових документів використовується гарнітура Times New Roman, шрифт розміром 12</w:t>
      </w:r>
      <w:r w:rsidRPr="00C06714">
        <w:rPr>
          <w:rFonts w:ascii="Times New Roman" w:hAnsi="Times New Roman"/>
          <w:sz w:val="24"/>
          <w:szCs w:val="28"/>
          <w:lang w:eastAsia="ru-RU"/>
        </w:rPr>
        <w:t>–</w:t>
      </w:r>
      <w:r w:rsidRPr="00C06714">
        <w:rPr>
          <w:rFonts w:ascii="Times New Roman" w:hAnsi="Times New Roman"/>
          <w:sz w:val="24"/>
          <w:szCs w:val="28"/>
        </w:rPr>
        <w:t>14 друкарських пунктів. Дозволяється використовувати шрифт розміром 8</w:t>
      </w:r>
      <w:r w:rsidRPr="00C06714">
        <w:rPr>
          <w:rFonts w:ascii="Times New Roman" w:hAnsi="Times New Roman"/>
          <w:sz w:val="24"/>
          <w:szCs w:val="28"/>
          <w:lang w:eastAsia="ru-RU"/>
        </w:rPr>
        <w:t>–</w:t>
      </w:r>
      <w:r w:rsidRPr="00C06714">
        <w:rPr>
          <w:rFonts w:ascii="Times New Roman" w:hAnsi="Times New Roman"/>
          <w:sz w:val="24"/>
          <w:szCs w:val="28"/>
        </w:rPr>
        <w:t>12 друкарських пунктів для друкування реквізиту "Прізвище виконавця і номер його телефону", виносок, пояснювальних написів до окремих елементів тексту документа або його реквізитів тощо.</w:t>
      </w:r>
    </w:p>
    <w:p w:rsidR="00407E38" w:rsidRPr="00C06714" w:rsidRDefault="00407E38" w:rsidP="00405A7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Під час друкування заголовків дозволяється використовувати напівжирний шрифт (прямий або курсив).</w:t>
      </w:r>
    </w:p>
    <w:p w:rsidR="00407E38" w:rsidRPr="00C06714" w:rsidRDefault="00407E38" w:rsidP="00AC58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2. Текст документів на папері формату А4 (210 х 297 міліметрів) рекомендовано друкувати через 1</w:t>
      </w:r>
      <w:r w:rsidRPr="00C06714">
        <w:rPr>
          <w:rFonts w:ascii="Times New Roman" w:hAnsi="Times New Roman"/>
          <w:sz w:val="24"/>
          <w:szCs w:val="28"/>
          <w:lang w:eastAsia="ru-RU"/>
        </w:rPr>
        <w:t>–</w:t>
      </w:r>
      <w:r w:rsidRPr="00C06714">
        <w:rPr>
          <w:rFonts w:ascii="Times New Roman" w:hAnsi="Times New Roman"/>
          <w:sz w:val="24"/>
          <w:szCs w:val="28"/>
        </w:rPr>
        <w:t xml:space="preserve">1,5 міжрядкового інтервалу, а формату А5 (148 х 210 міліметрів) </w:t>
      </w:r>
      <w:r w:rsidR="007009E6" w:rsidRPr="00C06714">
        <w:rPr>
          <w:rFonts w:ascii="Times New Roman" w:hAnsi="Times New Roman"/>
          <w:sz w:val="24"/>
          <w:szCs w:val="28"/>
        </w:rPr>
        <w:t>—</w:t>
      </w:r>
      <w:r w:rsidRPr="00C06714">
        <w:rPr>
          <w:rFonts w:ascii="Times New Roman" w:hAnsi="Times New Roman"/>
          <w:sz w:val="24"/>
          <w:szCs w:val="28"/>
        </w:rPr>
        <w:t xml:space="preserve"> через 1 міжрядковий інтервал.</w:t>
      </w:r>
    </w:p>
    <w:p w:rsidR="00407E38" w:rsidRPr="00C06714" w:rsidRDefault="00407E38" w:rsidP="00405A7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Реквізити документа (крім тексту), які складаються з кількох рядків, друкуються через 1 міжрядковий інтервал. Складові частини реквізитів "Адресат", "Гриф затвердження", "Гриф погодження" відокремлюються один від одного через 1,5 міжрядкового інтервалу.</w:t>
      </w:r>
    </w:p>
    <w:p w:rsidR="00407E38" w:rsidRPr="00C06714" w:rsidRDefault="00407E38" w:rsidP="00405A7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Реквізити документа відокремлюються один від одного через 1,5</w:t>
      </w:r>
      <w:r w:rsidRPr="00C06714">
        <w:rPr>
          <w:rFonts w:ascii="Times New Roman" w:hAnsi="Times New Roman"/>
          <w:sz w:val="24"/>
          <w:szCs w:val="28"/>
          <w:lang w:eastAsia="ru-RU"/>
        </w:rPr>
        <w:t>–</w:t>
      </w:r>
      <w:r w:rsidRPr="00C06714">
        <w:rPr>
          <w:rFonts w:ascii="Times New Roman" w:hAnsi="Times New Roman"/>
          <w:sz w:val="24"/>
          <w:szCs w:val="28"/>
        </w:rPr>
        <w:t>3 міжрядкових інтервали.</w:t>
      </w:r>
    </w:p>
    <w:p w:rsidR="00407E38" w:rsidRPr="00C06714" w:rsidRDefault="00407E38" w:rsidP="00405A7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3. Назва виду документа друкується великими літерами.</w:t>
      </w:r>
    </w:p>
    <w:p w:rsidR="00407E38" w:rsidRPr="00C06714" w:rsidRDefault="00407E38" w:rsidP="00405A7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4. Розшифрування підпису в реквізиті "Підпис" друкується на рівні останнього рядка назви посади.</w:t>
      </w:r>
    </w:p>
    <w:p w:rsidR="00407E38" w:rsidRPr="00C06714" w:rsidRDefault="00407E38" w:rsidP="00405A7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5. Максимальна довжина рядка багаторядкових реквізитів (крім реквізиту тексту) — 73 міліметри (28 друкованих знаків).</w:t>
      </w:r>
    </w:p>
    <w:p w:rsidR="00407E38" w:rsidRPr="00C06714" w:rsidRDefault="00407E38" w:rsidP="00405A7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Якщо заголовок до тексту перевищує 150 знаків (5 рядків), його дозволяється продовжувати до межі правого поля. Крапка в кінці заголовка не ставиться.</w:t>
      </w:r>
    </w:p>
    <w:p w:rsidR="00407E38" w:rsidRPr="00C06714" w:rsidRDefault="00407E38" w:rsidP="00405A7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6. Під час оформлення документів слід дотримуватися таких відступів від межі лівого поля документа:</w:t>
      </w:r>
    </w:p>
    <w:p w:rsidR="00407E38" w:rsidRPr="00C06714" w:rsidRDefault="00407E38" w:rsidP="00405A7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12,5 міліметра — для абзаців у текст</w:t>
      </w:r>
      <w:r w:rsidR="007009E6" w:rsidRPr="00C06714">
        <w:rPr>
          <w:rFonts w:ascii="Times New Roman" w:hAnsi="Times New Roman"/>
          <w:sz w:val="24"/>
          <w:szCs w:val="28"/>
        </w:rPr>
        <w:t>;</w:t>
      </w:r>
      <w:r w:rsidRPr="00C06714">
        <w:rPr>
          <w:rFonts w:ascii="Times New Roman" w:hAnsi="Times New Roman"/>
          <w:sz w:val="24"/>
          <w:szCs w:val="28"/>
        </w:rPr>
        <w:t>;</w:t>
      </w:r>
    </w:p>
    <w:p w:rsidR="00407E38" w:rsidRPr="00C06714" w:rsidRDefault="00BF5907" w:rsidP="00405A7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30B9059" wp14:editId="7DAD7A06">
                <wp:simplePos x="0" y="0"/>
                <wp:positionH relativeFrom="column">
                  <wp:posOffset>2882265</wp:posOffset>
                </wp:positionH>
                <wp:positionV relativeFrom="paragraph">
                  <wp:posOffset>-358140</wp:posOffset>
                </wp:positionV>
                <wp:extent cx="320040" cy="205740"/>
                <wp:effectExtent l="0" t="0" r="3810" b="381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17C25" id="Rectangle 4" o:spid="_x0000_s1026" style="position:absolute;margin-left:226.95pt;margin-top:-28.2pt;width:25.2pt;height:16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i+eQIAAPsEAAAOAAAAZHJzL2Uyb0RvYy54bWysVNuO0zAQfUfiHyy/t7lsekm06Wq3pQhp&#10;gRULH+DaTmPh2MZ2my6If2fstKULPCBEHhyPPR6fmXPG1zeHTqI9t05oVeNsnGLEFdVMqG2NP31c&#10;j+YYOU8UI1IrXuMn7vDN4uWL695UPNetloxbBEGUq3pT49Z7UyWJoy3viBtrwxVsNtp2xINptwmz&#10;pIfonUzyNJ0mvbbMWE25c7C6GjbxIsZvGk79+6Zx3CNZY8Dm42jjuAljsrgm1dYS0wp6hEH+AUVH&#10;hIJLz6FWxBO0s+K3UJ2gVjvd+DHVXaKbRlAec4BssvSXbB5bYnjMBYrjzLlM7v+Fpe/2DxYJVuOr&#10;GUaKdMDRB6gaUVvJURHq0xtXgdujebAhQ2fuNf3skNLLFrz4rbW6bzlhgCoL/smzA8FwcBRt+rea&#10;QXSy8zqW6tDYLgSEIqBDZOTpzAg/eERh8Qo4LoA3Clt5OpnBPNxAqtNhY51/zXWHwqTGFqDH4GR/&#10;7/zgenKJ4LUUbC2kjIbdbpbSoj0Bcazjd4zuLt2kCs5Kh2NDxGEFMMIdYS+gjWR/K7O8SO/ycrSe&#10;zmejYl1MRuUsnY/SrLwrp2lRFqv19wAwK6pWMMbVvVD8JLys+Dtijy0wSCZKD/U1Lif5JOb+DL27&#10;TDKN35+S7ISHPpSiq/H87ESqwOsrxSBtUnki5DBPnsOPhEANTv9YlaiCQPwgoI1mTyACq4Ek4BNe&#10;DJi02n7FqIfuq7H7siOWYyTfKBBSmRWBdh+NYjLLwbCXO5vLHaIohKqxx2iYLv3Q4jtjxbaFm7JY&#10;GKVvQXyNiMIIwhxQHSULHRYzOL4GoYUv7ej1881a/AAAAP//AwBQSwMEFAAGAAgAAAAhAKYTl/7g&#10;AAAACwEAAA8AAABkcnMvZG93bnJldi54bWxMj01PwzAMhu9I/IfISNy2hPVDrGs6IaSdgAMbElev&#10;ydpqjVOadCv/HnOCo+1Hr5+33M6uFxc7hs6ThoelAmGp9qajRsPHYbd4BBEiksHek9XwbQNsq9ub&#10;Egvjr/RuL/vYCA6hUKCGNsahkDLUrXUYln6wxLeTHx1GHsdGmhGvHO56uVIqlw474g8tDva5tfV5&#10;PzkNmKfm6+2UvB5ephzXzax22afS+v5uftqAiHaOfzD86rM6VOx09BOZIHoNaZasGdWwyPIUBBOZ&#10;ShMQR96sUgWyKuX/DtUPAAAA//8DAFBLAQItABQABgAIAAAAIQC2gziS/gAAAOEBAAATAAAAAAAA&#10;AAAAAAAAAAAAAABbQ29udGVudF9UeXBlc10ueG1sUEsBAi0AFAAGAAgAAAAhADj9If/WAAAAlAEA&#10;AAsAAAAAAAAAAAAAAAAALwEAAF9yZWxzLy5yZWxzUEsBAi0AFAAGAAgAAAAhAOidaL55AgAA+wQA&#10;AA4AAAAAAAAAAAAAAAAALgIAAGRycy9lMm9Eb2MueG1sUEsBAi0AFAAGAAgAAAAhAKYTl/7gAAAA&#10;CwEAAA8AAAAAAAAAAAAAAAAA0wQAAGRycy9kb3ducmV2LnhtbFBLBQYAAAAABAAEAPMAAADgBQAA&#10;AAA=&#10;" stroked="f"/>
            </w:pict>
          </mc:Fallback>
        </mc:AlternateContent>
      </w:r>
      <w:r w:rsidR="00407E38" w:rsidRPr="00C06714">
        <w:rPr>
          <w:rFonts w:ascii="Times New Roman" w:hAnsi="Times New Roman"/>
          <w:sz w:val="24"/>
          <w:szCs w:val="28"/>
        </w:rPr>
        <w:t>92 міліметри — для реквізиту "Адресат";</w:t>
      </w:r>
    </w:p>
    <w:p w:rsidR="00407E38" w:rsidRPr="00C06714" w:rsidRDefault="00407E38" w:rsidP="00405A7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104 міліметри — для реквізитів "Гриф затвердження" та "Гриф обмеження доступу до документа";</w:t>
      </w:r>
    </w:p>
    <w:p w:rsidR="00407E38" w:rsidRPr="00C06714" w:rsidRDefault="00407E38" w:rsidP="00405A7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125 міліметрів — для розшифрування підпису в реквізиті "Підпис".</w:t>
      </w:r>
    </w:p>
    <w:p w:rsidR="00025508" w:rsidRPr="00C06714" w:rsidRDefault="00407E38" w:rsidP="00B313B3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7. Не робиться відступ від межі лівого поля для реквізитів "Дата документа", "Заголовок до тексту документа", "Текст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 xml:space="preserve"> (без абзаців), "Відмітка про наявність додатків", Прізвище виконавця і номер його телефону", 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 xml:space="preserve">Відмітка про виконання документа </w:t>
      </w:r>
      <w:r w:rsidR="007009E6" w:rsidRPr="00C06714">
        <w:rPr>
          <w:rFonts w:ascii="Times New Roman" w:hAnsi="Times New Roman"/>
          <w:sz w:val="24"/>
          <w:szCs w:val="28"/>
        </w:rPr>
        <w:t>й</w:t>
      </w:r>
      <w:r w:rsidRPr="00C06714">
        <w:rPr>
          <w:rFonts w:ascii="Times New Roman" w:hAnsi="Times New Roman"/>
          <w:sz w:val="24"/>
          <w:szCs w:val="28"/>
        </w:rPr>
        <w:t xml:space="preserve"> надсилання його до справи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 xml:space="preserve">, найменування посади </w:t>
      </w:r>
      <w:r w:rsidR="007009E6" w:rsidRPr="00C06714">
        <w:rPr>
          <w:rFonts w:ascii="Times New Roman" w:hAnsi="Times New Roman"/>
          <w:sz w:val="24"/>
          <w:szCs w:val="28"/>
        </w:rPr>
        <w:t>в</w:t>
      </w:r>
      <w:r w:rsidRPr="00C06714">
        <w:rPr>
          <w:rFonts w:ascii="Times New Roman" w:hAnsi="Times New Roman"/>
          <w:sz w:val="24"/>
          <w:szCs w:val="28"/>
        </w:rPr>
        <w:t xml:space="preserve"> реквізитах 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>Підпис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 xml:space="preserve"> та 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>Гриф погодження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 xml:space="preserve">, засвідчувального </w:t>
      </w:r>
    </w:p>
    <w:p w:rsidR="00B313B3" w:rsidRPr="00C06714" w:rsidRDefault="00407E38" w:rsidP="00B313B3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lastRenderedPageBreak/>
        <w:t xml:space="preserve">напису 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>Згідно з оригіналом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 xml:space="preserve">, а також слів 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>СЛУХАЛИ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 xml:space="preserve">, 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>ВИСТУПИЛИ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 xml:space="preserve">, 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>ВИРІШИЛИ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 xml:space="preserve">, 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>УХВАЛИЛИ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 xml:space="preserve">, 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>НАКАЗУЮ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 xml:space="preserve">, 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>ЗОБОВ’ЯЗУЮ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>.</w:t>
      </w:r>
      <w:r w:rsidR="00B313B3" w:rsidRPr="00C06714">
        <w:rPr>
          <w:rFonts w:ascii="Times New Roman" w:hAnsi="Times New Roman"/>
          <w:sz w:val="24"/>
          <w:szCs w:val="28"/>
        </w:rPr>
        <w:t xml:space="preserve"> </w:t>
      </w:r>
    </w:p>
    <w:p w:rsidR="00407E38" w:rsidRPr="00C06714" w:rsidRDefault="00407E38" w:rsidP="00405A7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 xml:space="preserve">8. За наявності кількох грифів затвердження </w:t>
      </w:r>
      <w:r w:rsidR="007009E6" w:rsidRPr="00C06714">
        <w:rPr>
          <w:rFonts w:ascii="Times New Roman" w:hAnsi="Times New Roman"/>
          <w:sz w:val="24"/>
          <w:szCs w:val="28"/>
        </w:rPr>
        <w:t>й</w:t>
      </w:r>
      <w:r w:rsidRPr="00C06714">
        <w:rPr>
          <w:rFonts w:ascii="Times New Roman" w:hAnsi="Times New Roman"/>
          <w:sz w:val="24"/>
          <w:szCs w:val="28"/>
        </w:rPr>
        <w:t xml:space="preserve"> погодження вони розміщуються на одному рівні вертикальними рядками. Перший гриф — від межі лівого поля; другий — через 104 міліметри від межі лівого поля.</w:t>
      </w:r>
    </w:p>
    <w:p w:rsidR="00407E38" w:rsidRPr="00C06714" w:rsidRDefault="00407E38" w:rsidP="00405A7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 xml:space="preserve">9. Якщо в тексті документа міститься посилання на додатки або на документ, що став підставою для його видання, слова 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>Додаток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 xml:space="preserve"> і 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>Підстава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 xml:space="preserve"> друкуються від межі лівого поля, а текст до них — через 1 міжрядковий інтервал.</w:t>
      </w:r>
    </w:p>
    <w:p w:rsidR="00407E38" w:rsidRPr="00C06714" w:rsidRDefault="00407E38" w:rsidP="00405A7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10. Під час оформлення документів на двох і більше сторінках друга та наступні сторінки повинні бути пронумеровані.</w:t>
      </w:r>
    </w:p>
    <w:p w:rsidR="00407E38" w:rsidRPr="00C06714" w:rsidRDefault="00407E38" w:rsidP="00405A7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 xml:space="preserve">Номери сторінок ставляться посередині верхнього поля аркуша арабськими цифрами без зазначення слова 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>сторінка</w:t>
      </w:r>
      <w:r w:rsidR="007009E6" w:rsidRPr="00C06714">
        <w:rPr>
          <w:rFonts w:ascii="Times New Roman" w:hAnsi="Times New Roman"/>
          <w:sz w:val="24"/>
          <w:szCs w:val="28"/>
        </w:rPr>
        <w:t>"</w:t>
      </w:r>
      <w:r w:rsidRPr="00C06714">
        <w:rPr>
          <w:rFonts w:ascii="Times New Roman" w:hAnsi="Times New Roman"/>
          <w:sz w:val="24"/>
          <w:szCs w:val="28"/>
        </w:rPr>
        <w:t xml:space="preserve"> та розділових знаків. Перша сторінка не нумерується.</w:t>
      </w:r>
    </w:p>
    <w:p w:rsidR="00407E38" w:rsidRPr="00C06714" w:rsidRDefault="00407E38" w:rsidP="00405A7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11. Тексти документів постійного зберігання друкуються на одному боці аркуша. Документи з</w:t>
      </w:r>
      <w:r w:rsidR="007009E6" w:rsidRPr="00C06714">
        <w:rPr>
          <w:rFonts w:ascii="Times New Roman" w:hAnsi="Times New Roman"/>
          <w:sz w:val="24"/>
          <w:szCs w:val="28"/>
        </w:rPr>
        <w:t>і</w:t>
      </w:r>
      <w:r w:rsidRPr="00C06714">
        <w:rPr>
          <w:rFonts w:ascii="Times New Roman" w:hAnsi="Times New Roman"/>
          <w:sz w:val="24"/>
          <w:szCs w:val="28"/>
        </w:rPr>
        <w:t xml:space="preserve"> строком зберігання до 5 років можна друкувати на лицьовому </w:t>
      </w:r>
      <w:r w:rsidR="007009E6" w:rsidRPr="00C06714">
        <w:rPr>
          <w:rFonts w:ascii="Times New Roman" w:hAnsi="Times New Roman"/>
          <w:sz w:val="24"/>
          <w:szCs w:val="28"/>
        </w:rPr>
        <w:t>та</w:t>
      </w:r>
      <w:r w:rsidRPr="00C06714">
        <w:rPr>
          <w:rFonts w:ascii="Times New Roman" w:hAnsi="Times New Roman"/>
          <w:sz w:val="24"/>
          <w:szCs w:val="28"/>
        </w:rPr>
        <w:t xml:space="preserve"> зворотному боці аркуша.</w:t>
      </w:r>
    </w:p>
    <w:p w:rsidR="00407E38" w:rsidRPr="00C06714" w:rsidRDefault="00407E38" w:rsidP="00407E38">
      <w:pPr>
        <w:tabs>
          <w:tab w:val="left" w:pos="426"/>
        </w:tabs>
        <w:contextualSpacing/>
        <w:rPr>
          <w:rFonts w:ascii="Times New Roman" w:hAnsi="Times New Roman"/>
          <w:sz w:val="24"/>
          <w:szCs w:val="28"/>
        </w:rPr>
      </w:pPr>
    </w:p>
    <w:p w:rsidR="00C4326E" w:rsidRPr="00C06714" w:rsidRDefault="00C4326E">
      <w:pPr>
        <w:rPr>
          <w:rFonts w:ascii="Times New Roman" w:hAnsi="Times New Roman"/>
          <w:sz w:val="24"/>
        </w:rPr>
      </w:pPr>
    </w:p>
    <w:p w:rsidR="00407E38" w:rsidRPr="00C06714" w:rsidRDefault="00407E38">
      <w:pPr>
        <w:rPr>
          <w:rFonts w:ascii="Times New Roman" w:hAnsi="Times New Roman"/>
          <w:sz w:val="24"/>
        </w:rPr>
      </w:pPr>
    </w:p>
    <w:p w:rsidR="00407E38" w:rsidRPr="00C06714" w:rsidRDefault="00407E38">
      <w:pPr>
        <w:rPr>
          <w:rFonts w:ascii="Times New Roman" w:hAnsi="Times New Roman"/>
          <w:sz w:val="24"/>
        </w:rPr>
      </w:pPr>
    </w:p>
    <w:p w:rsidR="00407E38" w:rsidRPr="00C06714" w:rsidRDefault="00407E38">
      <w:pPr>
        <w:rPr>
          <w:rFonts w:ascii="Times New Roman" w:hAnsi="Times New Roman"/>
          <w:sz w:val="24"/>
        </w:rPr>
      </w:pPr>
    </w:p>
    <w:p w:rsidR="00407E38" w:rsidRPr="00C06714" w:rsidRDefault="00407E38">
      <w:pPr>
        <w:rPr>
          <w:rFonts w:ascii="Times New Roman" w:hAnsi="Times New Roman"/>
          <w:sz w:val="24"/>
        </w:rPr>
      </w:pPr>
    </w:p>
    <w:p w:rsidR="00407E38" w:rsidRPr="00C06714" w:rsidRDefault="00407E38">
      <w:pPr>
        <w:rPr>
          <w:rFonts w:ascii="Times New Roman" w:hAnsi="Times New Roman"/>
          <w:sz w:val="24"/>
        </w:rPr>
      </w:pPr>
    </w:p>
    <w:p w:rsidR="00407E38" w:rsidRPr="00C06714" w:rsidRDefault="00407E38">
      <w:pPr>
        <w:rPr>
          <w:rFonts w:ascii="Times New Roman" w:hAnsi="Times New Roman"/>
          <w:sz w:val="28"/>
        </w:rPr>
      </w:pPr>
    </w:p>
    <w:p w:rsidR="00305C80" w:rsidRPr="00C06714" w:rsidRDefault="00305C80">
      <w:pPr>
        <w:rPr>
          <w:rFonts w:ascii="Times New Roman" w:hAnsi="Times New Roman"/>
          <w:sz w:val="28"/>
        </w:rPr>
      </w:pPr>
    </w:p>
    <w:p w:rsidR="00305C80" w:rsidRPr="00C06714" w:rsidRDefault="00305C80">
      <w:pPr>
        <w:rPr>
          <w:rFonts w:ascii="Times New Roman" w:hAnsi="Times New Roman"/>
          <w:sz w:val="28"/>
          <w:lang w:val="ru-RU"/>
        </w:rPr>
      </w:pPr>
    </w:p>
    <w:p w:rsidR="00305C80" w:rsidRPr="00C06714" w:rsidRDefault="00305C80">
      <w:pPr>
        <w:rPr>
          <w:rFonts w:ascii="Times New Roman" w:hAnsi="Times New Roman"/>
          <w:sz w:val="28"/>
          <w:lang w:val="ru-RU"/>
        </w:rPr>
      </w:pPr>
    </w:p>
    <w:p w:rsidR="00305C80" w:rsidRPr="00C06714" w:rsidRDefault="00305C80">
      <w:pPr>
        <w:rPr>
          <w:rFonts w:ascii="Times New Roman" w:hAnsi="Times New Roman"/>
          <w:sz w:val="28"/>
          <w:lang w:val="ru-RU"/>
        </w:rPr>
      </w:pPr>
    </w:p>
    <w:p w:rsidR="00305C80" w:rsidRPr="00C06714" w:rsidRDefault="00305C80">
      <w:pPr>
        <w:rPr>
          <w:rFonts w:ascii="Times New Roman" w:hAnsi="Times New Roman"/>
          <w:sz w:val="28"/>
          <w:lang w:val="ru-RU"/>
        </w:rPr>
      </w:pPr>
    </w:p>
    <w:p w:rsidR="00305C80" w:rsidRPr="00C06714" w:rsidRDefault="00305C80">
      <w:pPr>
        <w:rPr>
          <w:rFonts w:ascii="Times New Roman" w:hAnsi="Times New Roman"/>
          <w:sz w:val="28"/>
          <w:lang w:val="ru-RU"/>
        </w:rPr>
      </w:pPr>
    </w:p>
    <w:p w:rsidR="00305C80" w:rsidRPr="00C06714" w:rsidRDefault="00305C80" w:rsidP="006642D9">
      <w:pPr>
        <w:keepNext/>
        <w:keepLines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</w:p>
    <w:p w:rsidR="00305C80" w:rsidRPr="00C06714" w:rsidRDefault="00305C80" w:rsidP="006642D9">
      <w:pPr>
        <w:keepNext/>
        <w:keepLines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</w:p>
    <w:p w:rsidR="00822A6C" w:rsidRPr="00C06714" w:rsidRDefault="00407E38" w:rsidP="00B313B3">
      <w:pPr>
        <w:keepNext/>
        <w:keepLines/>
        <w:pageBreakBefore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lastRenderedPageBreak/>
        <w:t>Додаток 2</w:t>
      </w:r>
    </w:p>
    <w:p w:rsidR="00407E38" w:rsidRPr="00C06714" w:rsidRDefault="00822A6C" w:rsidP="006642D9">
      <w:pPr>
        <w:keepNext/>
        <w:keepLines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 xml:space="preserve">до Інструкції з діловодства в </w:t>
      </w:r>
      <w:r w:rsidR="00473E03" w:rsidRPr="00C06714">
        <w:rPr>
          <w:rFonts w:ascii="Times New Roman" w:hAnsi="Times New Roman"/>
          <w:sz w:val="24"/>
          <w:szCs w:val="24"/>
        </w:rPr>
        <w:t>ТУ ДСА України в Дніпропетровській області</w:t>
      </w:r>
      <w:r w:rsidR="00F865C7" w:rsidRPr="00C06714">
        <w:rPr>
          <w:rFonts w:ascii="Times New Roman" w:hAnsi="Times New Roman"/>
          <w:sz w:val="24"/>
          <w:szCs w:val="28"/>
        </w:rPr>
        <w:br/>
        <w:t>(пункт 7</w:t>
      </w:r>
      <w:r w:rsidR="00F865C7" w:rsidRPr="00C06714">
        <w:rPr>
          <w:rFonts w:ascii="Times New Roman" w:hAnsi="Times New Roman"/>
          <w:sz w:val="24"/>
          <w:szCs w:val="28"/>
          <w:lang w:val="ru-RU"/>
        </w:rPr>
        <w:t>1</w:t>
      </w:r>
      <w:r w:rsidR="00407E38" w:rsidRPr="00C06714">
        <w:rPr>
          <w:rFonts w:ascii="Times New Roman" w:hAnsi="Times New Roman"/>
          <w:sz w:val="24"/>
          <w:szCs w:val="28"/>
        </w:rPr>
        <w:t>)</w:t>
      </w:r>
    </w:p>
    <w:p w:rsidR="00473E03" w:rsidRPr="00C06714" w:rsidRDefault="00473E03" w:rsidP="00407E38">
      <w:pPr>
        <w:keepNext/>
        <w:keepLines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</w:p>
    <w:p w:rsidR="00473E03" w:rsidRPr="00C06714" w:rsidRDefault="00BF5907" w:rsidP="00473E03">
      <w:pPr>
        <w:pStyle w:val="a6"/>
        <w:jc w:val="center"/>
      </w:pPr>
      <w:r w:rsidRPr="00C06714">
        <w:rPr>
          <w:rFonts w:ascii="Facefont SSH" w:hAnsi="Facefont SSH"/>
          <w:noProof/>
          <w:sz w:val="144"/>
          <w:szCs w:val="144"/>
          <w:lang w:val="ru-RU" w:eastAsia="ru-RU"/>
        </w:rPr>
        <w:drawing>
          <wp:inline distT="0" distB="0" distL="0" distR="0" wp14:anchorId="032F3444" wp14:editId="44F4C063">
            <wp:extent cx="504825" cy="685800"/>
            <wp:effectExtent l="0" t="0" r="9525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03" w:rsidRPr="00C06714" w:rsidRDefault="00473E03" w:rsidP="00473E03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pacing w:val="22"/>
          <w:sz w:val="30"/>
          <w:szCs w:val="30"/>
        </w:rPr>
      </w:pPr>
      <w:r w:rsidRPr="00C06714">
        <w:rPr>
          <w:rFonts w:ascii="Times New Roman" w:eastAsia="Arial Unicode MS" w:hAnsi="Times New Roman"/>
          <w:b/>
          <w:bCs/>
          <w:spacing w:val="22"/>
          <w:sz w:val="30"/>
          <w:szCs w:val="30"/>
        </w:rPr>
        <w:t>ДЕРЖАВНА СУДОВА АДМІНІСТРАЦІЯ УКРАЇНИ</w:t>
      </w:r>
    </w:p>
    <w:p w:rsidR="00473E03" w:rsidRPr="00C06714" w:rsidRDefault="00473E03" w:rsidP="00473E03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/>
          <w:b/>
          <w:bCs/>
          <w:spacing w:val="22"/>
          <w:sz w:val="26"/>
          <w:szCs w:val="26"/>
        </w:rPr>
      </w:pPr>
      <w:r w:rsidRPr="00C06714">
        <w:rPr>
          <w:rFonts w:ascii="Times New Roman" w:eastAsia="Arial Unicode MS" w:hAnsi="Times New Roman"/>
          <w:b/>
          <w:bCs/>
          <w:spacing w:val="22"/>
          <w:sz w:val="26"/>
          <w:szCs w:val="26"/>
        </w:rPr>
        <w:t xml:space="preserve">Територіальне управління Державної судової адміністрації України    </w:t>
      </w:r>
    </w:p>
    <w:p w:rsidR="00473E03" w:rsidRPr="00C06714" w:rsidRDefault="00473E03" w:rsidP="00473E03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/>
          <w:b/>
          <w:bCs/>
          <w:spacing w:val="22"/>
          <w:sz w:val="16"/>
          <w:szCs w:val="16"/>
        </w:rPr>
      </w:pPr>
      <w:r w:rsidRPr="00C06714">
        <w:rPr>
          <w:rFonts w:ascii="Times New Roman" w:eastAsia="Arial Unicode MS" w:hAnsi="Times New Roman"/>
          <w:b/>
          <w:bCs/>
          <w:spacing w:val="22"/>
          <w:sz w:val="26"/>
          <w:szCs w:val="26"/>
        </w:rPr>
        <w:t>в Дніпропетровській області</w:t>
      </w:r>
    </w:p>
    <w:p w:rsidR="00473E03" w:rsidRPr="00C06714" w:rsidRDefault="00473E03" w:rsidP="00473E03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/>
          <w:b/>
          <w:bCs/>
          <w:spacing w:val="22"/>
          <w:sz w:val="16"/>
          <w:szCs w:val="16"/>
        </w:rPr>
      </w:pPr>
    </w:p>
    <w:p w:rsidR="00473E03" w:rsidRPr="00C06714" w:rsidRDefault="00473E03" w:rsidP="00473E0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вул. Дмитра Яворницького, 57, м. Дніпро, 49070, тел./факс: (0</w:t>
      </w:r>
      <w:r w:rsidR="003C556C" w:rsidRPr="00C06714">
        <w:rPr>
          <w:rFonts w:ascii="Times New Roman" w:hAnsi="Times New Roman"/>
        </w:rPr>
        <w:t>56)745-07-01</w:t>
      </w:r>
      <w:r w:rsidRPr="00C06714">
        <w:rPr>
          <w:rFonts w:ascii="Times New Roman" w:hAnsi="Times New Roman"/>
        </w:rPr>
        <w:t xml:space="preserve">, </w:t>
      </w:r>
    </w:p>
    <w:p w:rsidR="00473E03" w:rsidRPr="00C06714" w:rsidRDefault="00473E03" w:rsidP="00473E0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C06714">
        <w:rPr>
          <w:rFonts w:ascii="Times New Roman" w:hAnsi="Times New Roman"/>
          <w:lang w:val="en-US"/>
        </w:rPr>
        <w:t>e</w:t>
      </w:r>
      <w:r w:rsidRPr="00C06714">
        <w:rPr>
          <w:rFonts w:ascii="Times New Roman" w:hAnsi="Times New Roman"/>
        </w:rPr>
        <w:t>-</w:t>
      </w:r>
      <w:r w:rsidRPr="00C06714">
        <w:rPr>
          <w:rFonts w:ascii="Times New Roman" w:hAnsi="Times New Roman"/>
          <w:lang w:val="en-US"/>
        </w:rPr>
        <w:t>mail</w:t>
      </w:r>
      <w:r w:rsidRPr="00C06714">
        <w:rPr>
          <w:rFonts w:ascii="Times New Roman" w:hAnsi="Times New Roman"/>
        </w:rPr>
        <w:t xml:space="preserve">: </w:t>
      </w:r>
      <w:hyperlink r:id="rId9" w:history="1">
        <w:r w:rsidR="003C556C" w:rsidRPr="00C06714">
          <w:rPr>
            <w:rStyle w:val="a3"/>
            <w:rFonts w:ascii="Times New Roman" w:hAnsi="Times New Roman"/>
            <w:color w:val="auto"/>
          </w:rPr>
          <w:t>inbox@dp.court.gov.ua</w:t>
        </w:r>
      </w:hyperlink>
      <w:r w:rsidR="003C556C" w:rsidRPr="00C06714">
        <w:rPr>
          <w:rFonts w:ascii="Times New Roman" w:hAnsi="Times New Roman"/>
        </w:rPr>
        <w:t>,</w:t>
      </w:r>
      <w:r w:rsidRPr="00C06714">
        <w:rPr>
          <w:rStyle w:val="a3"/>
          <w:rFonts w:ascii="Times New Roman" w:eastAsia="Calibri" w:hAnsi="Times New Roman"/>
          <w:color w:val="auto"/>
        </w:rPr>
        <w:t xml:space="preserve"> </w:t>
      </w:r>
      <w:r w:rsidRPr="00C06714">
        <w:rPr>
          <w:rFonts w:ascii="Times New Roman" w:hAnsi="Times New Roman"/>
          <w:lang w:val="en-US"/>
        </w:rPr>
        <w:t>web</w:t>
      </w:r>
      <w:r w:rsidRPr="00C06714">
        <w:rPr>
          <w:rFonts w:ascii="Times New Roman" w:hAnsi="Times New Roman"/>
        </w:rPr>
        <w:t xml:space="preserve">:  </w:t>
      </w:r>
      <w:hyperlink r:id="rId10" w:history="1">
        <w:r w:rsidR="003C556C" w:rsidRPr="00C06714">
          <w:rPr>
            <w:rStyle w:val="a3"/>
            <w:rFonts w:ascii="Times New Roman" w:hAnsi="Times New Roman"/>
            <w:color w:val="auto"/>
          </w:rPr>
          <w:t>https://dp.court.gov.ua/tu04/</w:t>
        </w:r>
      </w:hyperlink>
      <w:r w:rsidR="003C556C" w:rsidRPr="00C06714">
        <w:rPr>
          <w:rFonts w:ascii="Times New Roman" w:hAnsi="Times New Roman"/>
        </w:rPr>
        <w:t xml:space="preserve">, </w:t>
      </w:r>
      <w:r w:rsidRPr="00C06714">
        <w:rPr>
          <w:rFonts w:ascii="Times New Roman" w:hAnsi="Times New Roman"/>
        </w:rPr>
        <w:t xml:space="preserve">код ЄДРПОУ: </w:t>
      </w:r>
      <w:r w:rsidR="003C556C" w:rsidRPr="00C06714">
        <w:rPr>
          <w:rFonts w:ascii="Times New Roman" w:hAnsi="Times New Roman"/>
        </w:rPr>
        <w:t>26239738</w:t>
      </w:r>
    </w:p>
    <w:p w:rsidR="00473E03" w:rsidRPr="00C06714" w:rsidRDefault="00473E03" w:rsidP="00473E03">
      <w:pPr>
        <w:spacing w:after="0" w:line="240" w:lineRule="auto"/>
        <w:contextualSpacing/>
        <w:rPr>
          <w:rFonts w:ascii="Times New Roman" w:hAnsi="Times New Roman"/>
        </w:rPr>
      </w:pPr>
    </w:p>
    <w:p w:rsidR="00473E03" w:rsidRPr="00C06714" w:rsidRDefault="00473E03" w:rsidP="00473E03">
      <w:pPr>
        <w:spacing w:after="0" w:line="240" w:lineRule="auto"/>
        <w:ind w:right="57"/>
        <w:contextualSpacing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25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426"/>
        <w:gridCol w:w="1275"/>
      </w:tblGrid>
      <w:tr w:rsidR="00026E80" w:rsidRPr="00C06714" w:rsidTr="009B4EC4">
        <w:tc>
          <w:tcPr>
            <w:tcW w:w="2268" w:type="dxa"/>
            <w:gridSpan w:val="2"/>
            <w:tcBorders>
              <w:bottom w:val="single" w:sz="6" w:space="0" w:color="000000"/>
            </w:tcBorders>
            <w:vAlign w:val="bottom"/>
          </w:tcPr>
          <w:p w:rsidR="00026E80" w:rsidRPr="00C06714" w:rsidRDefault="00026E80" w:rsidP="00026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026E80" w:rsidRPr="00C06714" w:rsidRDefault="00026E80" w:rsidP="00026E80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6714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vAlign w:val="bottom"/>
          </w:tcPr>
          <w:p w:rsidR="00026E80" w:rsidRPr="00C06714" w:rsidRDefault="00026E80" w:rsidP="00026E8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6E80" w:rsidRPr="00C06714" w:rsidTr="009B4EC4">
        <w:tc>
          <w:tcPr>
            <w:tcW w:w="709" w:type="dxa"/>
            <w:vAlign w:val="center"/>
          </w:tcPr>
          <w:p w:rsidR="00026E80" w:rsidRPr="00C06714" w:rsidRDefault="00026E80" w:rsidP="00026E8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671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№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:rsidR="00026E80" w:rsidRPr="00C06714" w:rsidRDefault="00026E80" w:rsidP="00026E8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6" w:type="dxa"/>
            <w:vAlign w:val="center"/>
          </w:tcPr>
          <w:p w:rsidR="00026E80" w:rsidRPr="00C06714" w:rsidRDefault="00026E80" w:rsidP="00026E80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671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vAlign w:val="center"/>
          </w:tcPr>
          <w:p w:rsidR="00026E80" w:rsidRPr="00C06714" w:rsidRDefault="00026E80" w:rsidP="00026E8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026E80" w:rsidRPr="00C06714" w:rsidRDefault="00026E80" w:rsidP="00026E80">
      <w:pPr>
        <w:spacing w:after="0" w:line="240" w:lineRule="auto"/>
        <w:rPr>
          <w:rFonts w:ascii="Times New Roman" w:hAnsi="Times New Roman"/>
          <w:sz w:val="24"/>
          <w:szCs w:val="24"/>
          <w:lang w:val="ru-RU" w:eastAsia="en-US"/>
        </w:rPr>
      </w:pPr>
    </w:p>
    <w:tbl>
      <w:tblPr>
        <w:tblpPr w:leftFromText="180" w:rightFromText="180" w:vertAnchor="text" w:horzAnchor="margin" w:tblpXSpec="right" w:tblpY="107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026E80" w:rsidRPr="00C06714" w:rsidTr="009B4EC4">
        <w:trPr>
          <w:trHeight w:val="1079"/>
        </w:trPr>
        <w:tc>
          <w:tcPr>
            <w:tcW w:w="4219" w:type="dxa"/>
          </w:tcPr>
          <w:p w:rsidR="00026E80" w:rsidRPr="00C06714" w:rsidRDefault="00026E80" w:rsidP="00026E8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C06714">
              <w:rPr>
                <w:rFonts w:ascii="Times New Roman" w:hAnsi="Times New Roman"/>
                <w:sz w:val="28"/>
                <w:szCs w:val="24"/>
                <w:lang w:eastAsia="ru-RU"/>
              </w:rPr>
              <w:t>Адресат</w:t>
            </w:r>
          </w:p>
          <w:p w:rsidR="00026E80" w:rsidRPr="00C06714" w:rsidRDefault="00026E80" w:rsidP="00026E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026E80" w:rsidRPr="00C06714" w:rsidRDefault="00026E80" w:rsidP="00026E8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26E80" w:rsidRPr="00C06714" w:rsidRDefault="00026E80" w:rsidP="00026E8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26E80" w:rsidRPr="00C06714" w:rsidRDefault="00026E80" w:rsidP="00026E8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026E80" w:rsidRPr="00C06714" w:rsidRDefault="00026E80" w:rsidP="00026E80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E80" w:rsidRPr="00C06714" w:rsidRDefault="00026E80" w:rsidP="00026E80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E80" w:rsidRPr="00C06714" w:rsidRDefault="00026E80" w:rsidP="00026E80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E80" w:rsidRPr="00C06714" w:rsidRDefault="00026E80" w:rsidP="00026E80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</w:tblGrid>
      <w:tr w:rsidR="00026E80" w:rsidRPr="00C06714" w:rsidTr="004B4615">
        <w:trPr>
          <w:trHeight w:val="539"/>
        </w:trPr>
        <w:tc>
          <w:tcPr>
            <w:tcW w:w="3888" w:type="dxa"/>
          </w:tcPr>
          <w:p w:rsidR="00026E80" w:rsidRPr="00C06714" w:rsidRDefault="00026E80" w:rsidP="00026E80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</w:pPr>
            <w:r w:rsidRPr="00C06714">
              <w:rPr>
                <w:rFonts w:ascii="Times New Roman" w:hAnsi="Times New Roman"/>
                <w:kern w:val="32"/>
                <w:sz w:val="28"/>
                <w:szCs w:val="28"/>
                <w:lang w:eastAsia="ru-RU"/>
              </w:rPr>
              <w:t>Зміст документу: (Про…)</w:t>
            </w:r>
          </w:p>
        </w:tc>
      </w:tr>
    </w:tbl>
    <w:p w:rsidR="00026E80" w:rsidRPr="00C06714" w:rsidRDefault="00026E80" w:rsidP="00026E80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E80" w:rsidRPr="00C06714" w:rsidRDefault="00026E80" w:rsidP="00026E80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E80" w:rsidRPr="00C06714" w:rsidRDefault="00026E80" w:rsidP="00026E80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E80" w:rsidRPr="00C06714" w:rsidRDefault="00026E80" w:rsidP="00026E80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E80" w:rsidRPr="00C06714" w:rsidRDefault="00026E80" w:rsidP="00026E80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6714">
        <w:rPr>
          <w:rFonts w:ascii="Times New Roman" w:hAnsi="Times New Roman"/>
          <w:sz w:val="28"/>
          <w:szCs w:val="28"/>
          <w:lang w:eastAsia="ru-RU"/>
        </w:rPr>
        <w:t>(Текст документу)</w:t>
      </w:r>
    </w:p>
    <w:p w:rsidR="00026E80" w:rsidRPr="00C06714" w:rsidRDefault="00026E80" w:rsidP="00026E80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6E80" w:rsidRPr="00C06714" w:rsidRDefault="00026E80" w:rsidP="00026E80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6714">
        <w:rPr>
          <w:rFonts w:ascii="Times New Roman" w:hAnsi="Times New Roman"/>
          <w:sz w:val="28"/>
          <w:szCs w:val="28"/>
          <w:lang w:eastAsia="ru-RU"/>
        </w:rPr>
        <w:t xml:space="preserve">Додатки: </w:t>
      </w:r>
    </w:p>
    <w:p w:rsidR="00026E80" w:rsidRPr="00C06714" w:rsidRDefault="00026E80" w:rsidP="00026E80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6E80" w:rsidRPr="00C06714" w:rsidRDefault="00026E80" w:rsidP="00026E80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6E80" w:rsidRPr="00C06714" w:rsidRDefault="00026E80" w:rsidP="00026E80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6714">
        <w:rPr>
          <w:rFonts w:ascii="Times New Roman" w:hAnsi="Times New Roman"/>
          <w:sz w:val="28"/>
          <w:szCs w:val="28"/>
          <w:lang w:eastAsia="ru-RU"/>
        </w:rPr>
        <w:t>З повагою</w:t>
      </w:r>
    </w:p>
    <w:p w:rsidR="00026E80" w:rsidRPr="00C06714" w:rsidRDefault="00026E80" w:rsidP="00026E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06714">
        <w:rPr>
          <w:rFonts w:ascii="Times New Roman" w:eastAsia="Calibri" w:hAnsi="Times New Roman"/>
          <w:sz w:val="28"/>
          <w:szCs w:val="28"/>
        </w:rPr>
        <w:t>Посада                                    (підпис)                    ініціали (ініціал імені), прізвище</w:t>
      </w:r>
    </w:p>
    <w:p w:rsidR="00026E80" w:rsidRPr="00C06714" w:rsidRDefault="00026E80" w:rsidP="00026E80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6714">
        <w:rPr>
          <w:rFonts w:ascii="Times New Roman" w:hAnsi="Times New Roman"/>
          <w:sz w:val="28"/>
          <w:szCs w:val="28"/>
          <w:lang w:eastAsia="ru-RU"/>
        </w:rPr>
        <w:tab/>
      </w:r>
    </w:p>
    <w:p w:rsidR="00473E03" w:rsidRPr="00C06714" w:rsidRDefault="00473E03" w:rsidP="00473E03">
      <w:pPr>
        <w:spacing w:after="0" w:line="240" w:lineRule="auto"/>
        <w:ind w:right="57"/>
        <w:contextualSpacing/>
        <w:rPr>
          <w:sz w:val="28"/>
          <w:szCs w:val="28"/>
        </w:rPr>
      </w:pPr>
    </w:p>
    <w:p w:rsidR="00407E38" w:rsidRPr="00C06714" w:rsidRDefault="00407E38" w:rsidP="00407E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A1F" w:rsidRPr="00C06714" w:rsidRDefault="00CC3A1F" w:rsidP="00407E38">
      <w:pPr>
        <w:spacing w:after="0" w:line="240" w:lineRule="auto"/>
        <w:ind w:right="57" w:firstLine="709"/>
        <w:contextualSpacing/>
        <w:rPr>
          <w:sz w:val="28"/>
          <w:szCs w:val="28"/>
        </w:rPr>
      </w:pPr>
    </w:p>
    <w:p w:rsidR="00407E38" w:rsidRPr="00C06714" w:rsidRDefault="00407E38" w:rsidP="00407E38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3E03" w:rsidRPr="00C06714" w:rsidRDefault="00473E03" w:rsidP="00407E38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3E03" w:rsidRPr="00C06714" w:rsidRDefault="00473E03" w:rsidP="00407E38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3E03" w:rsidRPr="00C06714" w:rsidRDefault="00473E03" w:rsidP="00473E03">
      <w:pPr>
        <w:keepNext/>
        <w:keepLines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lastRenderedPageBreak/>
        <w:t>Додаток 3</w:t>
      </w:r>
    </w:p>
    <w:p w:rsidR="00473E03" w:rsidRPr="00C06714" w:rsidRDefault="00473E03" w:rsidP="00473E03">
      <w:pPr>
        <w:keepNext/>
        <w:keepLines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 xml:space="preserve">до Інструкції з діловодства в </w:t>
      </w:r>
      <w:r w:rsidRPr="00C06714">
        <w:rPr>
          <w:rFonts w:ascii="Times New Roman" w:hAnsi="Times New Roman"/>
          <w:sz w:val="24"/>
          <w:szCs w:val="24"/>
        </w:rPr>
        <w:t>ТУ ДСА України в Дніпропетровській області</w:t>
      </w:r>
      <w:r w:rsidR="00F865C7" w:rsidRPr="00C06714">
        <w:rPr>
          <w:rFonts w:ascii="Times New Roman" w:hAnsi="Times New Roman"/>
          <w:sz w:val="24"/>
          <w:szCs w:val="28"/>
        </w:rPr>
        <w:br/>
        <w:t>(пункт 7</w:t>
      </w:r>
      <w:r w:rsidR="00F865C7" w:rsidRPr="00C06714">
        <w:rPr>
          <w:rFonts w:ascii="Times New Roman" w:hAnsi="Times New Roman"/>
          <w:sz w:val="24"/>
          <w:szCs w:val="28"/>
          <w:lang w:val="ru-RU"/>
        </w:rPr>
        <w:t>1</w:t>
      </w:r>
      <w:r w:rsidRPr="00C06714">
        <w:rPr>
          <w:rFonts w:ascii="Times New Roman" w:hAnsi="Times New Roman"/>
          <w:sz w:val="24"/>
          <w:szCs w:val="28"/>
        </w:rPr>
        <w:t>)</w:t>
      </w:r>
    </w:p>
    <w:p w:rsidR="00473E03" w:rsidRPr="00C06714" w:rsidRDefault="00473E03" w:rsidP="00473E03">
      <w:pPr>
        <w:spacing w:after="0" w:line="240" w:lineRule="auto"/>
        <w:ind w:right="57" w:firstLine="709"/>
        <w:contextualSpacing/>
        <w:rPr>
          <w:sz w:val="24"/>
          <w:szCs w:val="28"/>
        </w:rPr>
      </w:pPr>
    </w:p>
    <w:p w:rsidR="00473E03" w:rsidRPr="00C06714" w:rsidRDefault="00473E03" w:rsidP="00473E03">
      <w:pPr>
        <w:spacing w:after="0" w:line="240" w:lineRule="auto"/>
        <w:ind w:right="57" w:firstLine="709"/>
        <w:contextualSpacing/>
        <w:rPr>
          <w:sz w:val="28"/>
          <w:szCs w:val="28"/>
        </w:rPr>
      </w:pPr>
    </w:p>
    <w:p w:rsidR="00473E03" w:rsidRPr="00C06714" w:rsidRDefault="00BF5907" w:rsidP="00473E03">
      <w:pPr>
        <w:spacing w:after="0" w:line="240" w:lineRule="auto"/>
        <w:jc w:val="center"/>
        <w:rPr>
          <w:rFonts w:ascii="Facefont SSH" w:hAnsi="Facefont SSH"/>
          <w:sz w:val="4"/>
          <w:szCs w:val="4"/>
          <w:lang w:val="en-US"/>
        </w:rPr>
      </w:pPr>
      <w:r w:rsidRPr="00C06714">
        <w:rPr>
          <w:rFonts w:ascii="Facefont SSH" w:hAnsi="Facefont SSH"/>
          <w:noProof/>
          <w:sz w:val="144"/>
          <w:szCs w:val="144"/>
          <w:lang w:val="ru-RU" w:eastAsia="ru-RU"/>
        </w:rPr>
        <w:drawing>
          <wp:inline distT="0" distB="0" distL="0" distR="0" wp14:anchorId="7C856BD5" wp14:editId="2586C15E">
            <wp:extent cx="504825" cy="685800"/>
            <wp:effectExtent l="0" t="0" r="9525" b="0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03" w:rsidRPr="00C06714" w:rsidRDefault="00473E03" w:rsidP="00473E03">
      <w:pPr>
        <w:spacing w:after="0" w:line="240" w:lineRule="auto"/>
        <w:jc w:val="center"/>
        <w:rPr>
          <w:rFonts w:ascii="Times New Roman" w:hAnsi="Times New Roman"/>
          <w:sz w:val="4"/>
          <w:szCs w:val="4"/>
          <w:lang w:val="en-US"/>
        </w:rPr>
      </w:pPr>
    </w:p>
    <w:p w:rsidR="003C556C" w:rsidRPr="00C06714" w:rsidRDefault="003C556C" w:rsidP="003C556C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pacing w:val="22"/>
          <w:sz w:val="30"/>
          <w:szCs w:val="30"/>
        </w:rPr>
      </w:pPr>
      <w:r w:rsidRPr="00C06714">
        <w:rPr>
          <w:rFonts w:ascii="Times New Roman" w:eastAsia="Arial Unicode MS" w:hAnsi="Times New Roman"/>
          <w:b/>
          <w:bCs/>
          <w:spacing w:val="22"/>
          <w:sz w:val="30"/>
          <w:szCs w:val="30"/>
        </w:rPr>
        <w:t>ДЕРЖАВНА СУДОВА АДМІНІСТРАЦІЯ УКРАЇНИ</w:t>
      </w:r>
    </w:p>
    <w:p w:rsidR="003C556C" w:rsidRPr="00C06714" w:rsidRDefault="003C556C" w:rsidP="003C556C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/>
          <w:b/>
          <w:bCs/>
          <w:spacing w:val="22"/>
          <w:sz w:val="26"/>
          <w:szCs w:val="26"/>
        </w:rPr>
      </w:pPr>
      <w:r w:rsidRPr="00C06714">
        <w:rPr>
          <w:rFonts w:ascii="Times New Roman" w:eastAsia="Arial Unicode MS" w:hAnsi="Times New Roman"/>
          <w:b/>
          <w:bCs/>
          <w:spacing w:val="22"/>
          <w:sz w:val="26"/>
          <w:szCs w:val="26"/>
        </w:rPr>
        <w:t xml:space="preserve">Територіальне управління Державної судової адміністрації України    </w:t>
      </w:r>
    </w:p>
    <w:p w:rsidR="00473E03" w:rsidRPr="00C06714" w:rsidRDefault="003C556C" w:rsidP="003C556C">
      <w:pPr>
        <w:pStyle w:val="aa"/>
        <w:spacing w:line="264" w:lineRule="auto"/>
        <w:rPr>
          <w:sz w:val="30"/>
          <w:szCs w:val="30"/>
          <w:lang w:val="uk-UA"/>
        </w:rPr>
      </w:pPr>
      <w:r w:rsidRPr="00C06714">
        <w:rPr>
          <w:rFonts w:eastAsia="Arial Unicode MS"/>
          <w:bCs w:val="0"/>
          <w:spacing w:val="22"/>
          <w:sz w:val="26"/>
          <w:szCs w:val="26"/>
        </w:rPr>
        <w:t xml:space="preserve">в </w:t>
      </w:r>
      <w:r w:rsidRPr="00C06714">
        <w:rPr>
          <w:rFonts w:eastAsia="Arial Unicode MS"/>
          <w:bCs w:val="0"/>
          <w:spacing w:val="22"/>
          <w:sz w:val="26"/>
          <w:szCs w:val="26"/>
          <w:lang w:val="uk-UA"/>
        </w:rPr>
        <w:t>Дніпропетровській області</w:t>
      </w:r>
    </w:p>
    <w:p w:rsidR="00473E03" w:rsidRPr="00C06714" w:rsidRDefault="00473E03" w:rsidP="00473E03">
      <w:pPr>
        <w:pStyle w:val="a8"/>
        <w:spacing w:line="264" w:lineRule="auto"/>
        <w:jc w:val="center"/>
        <w:rPr>
          <w:sz w:val="26"/>
          <w:szCs w:val="26"/>
        </w:rPr>
      </w:pPr>
    </w:p>
    <w:p w:rsidR="00473E03" w:rsidRPr="00C06714" w:rsidRDefault="00473E03" w:rsidP="00473E03">
      <w:pPr>
        <w:pStyle w:val="a8"/>
        <w:spacing w:line="264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C06714">
        <w:rPr>
          <w:rFonts w:ascii="Times New Roman" w:hAnsi="Times New Roman"/>
          <w:b/>
          <w:bCs/>
          <w:sz w:val="30"/>
          <w:szCs w:val="30"/>
        </w:rPr>
        <w:t>Н А К А З</w:t>
      </w:r>
    </w:p>
    <w:p w:rsidR="00473E03" w:rsidRPr="00C06714" w:rsidRDefault="00473E03" w:rsidP="00473E0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4961"/>
        <w:gridCol w:w="283"/>
        <w:gridCol w:w="1701"/>
      </w:tblGrid>
      <w:tr w:rsidR="00473E03" w:rsidRPr="00C06714" w:rsidTr="007B0EE3">
        <w:tc>
          <w:tcPr>
            <w:tcW w:w="2560" w:type="dxa"/>
            <w:tcBorders>
              <w:bottom w:val="single" w:sz="6" w:space="0" w:color="000000"/>
            </w:tcBorders>
            <w:vAlign w:val="bottom"/>
          </w:tcPr>
          <w:p w:rsidR="00473E03" w:rsidRPr="00C06714" w:rsidRDefault="00473E03" w:rsidP="007B0EE3">
            <w:pPr>
              <w:spacing w:before="6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473E03" w:rsidRPr="00C06714" w:rsidRDefault="00473E03" w:rsidP="003C556C">
            <w:pPr>
              <w:tabs>
                <w:tab w:val="left" w:pos="1852"/>
              </w:tabs>
              <w:spacing w:before="60" w:after="0"/>
              <w:contextualSpacing/>
              <w:rPr>
                <w:rFonts w:ascii="Times New Roman" w:hAnsi="Times New Roman"/>
                <w:b/>
              </w:rPr>
            </w:pPr>
            <w:r w:rsidRPr="00C06714">
              <w:rPr>
                <w:rFonts w:ascii="Times New Roman" w:hAnsi="Times New Roman"/>
                <w:b/>
              </w:rPr>
              <w:t xml:space="preserve">                                      </w:t>
            </w:r>
            <w:r w:rsidR="00A70AAE">
              <w:rPr>
                <w:rFonts w:ascii="Times New Roman" w:hAnsi="Times New Roman"/>
                <w:b/>
              </w:rPr>
              <w:t xml:space="preserve">м. </w:t>
            </w:r>
            <w:r w:rsidR="003C556C" w:rsidRPr="00C06714">
              <w:rPr>
                <w:rFonts w:ascii="Times New Roman" w:hAnsi="Times New Roman"/>
                <w:b/>
              </w:rPr>
              <w:t>Дніпро</w:t>
            </w:r>
          </w:p>
        </w:tc>
        <w:tc>
          <w:tcPr>
            <w:tcW w:w="283" w:type="dxa"/>
          </w:tcPr>
          <w:p w:rsidR="00473E03" w:rsidRPr="00C06714" w:rsidRDefault="00473E03" w:rsidP="007B0EE3">
            <w:pPr>
              <w:spacing w:before="60"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0671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bottom"/>
          </w:tcPr>
          <w:p w:rsidR="00473E03" w:rsidRPr="00C06714" w:rsidRDefault="00473E03" w:rsidP="007B0EE3">
            <w:pPr>
              <w:spacing w:before="60"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73E03" w:rsidRPr="00C06714" w:rsidRDefault="00473E03" w:rsidP="00473E03">
      <w:pPr>
        <w:keepNext/>
        <w:tabs>
          <w:tab w:val="left" w:pos="521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07E38" w:rsidRPr="00C06714" w:rsidRDefault="00407E38" w:rsidP="00407E38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7E38" w:rsidRPr="00C06714" w:rsidRDefault="00407E38" w:rsidP="00407E38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spacing w:after="0" w:line="240" w:lineRule="auto"/>
        <w:ind w:right="57" w:firstLine="709"/>
        <w:contextualSpacing/>
        <w:rPr>
          <w:sz w:val="28"/>
          <w:szCs w:val="28"/>
        </w:rPr>
      </w:pPr>
    </w:p>
    <w:p w:rsidR="00407E38" w:rsidRPr="00C06714" w:rsidRDefault="00407E38" w:rsidP="00407E38">
      <w:pPr>
        <w:spacing w:after="0" w:line="240" w:lineRule="auto"/>
        <w:ind w:right="57" w:firstLine="709"/>
        <w:contextualSpacing/>
        <w:rPr>
          <w:sz w:val="28"/>
          <w:szCs w:val="28"/>
        </w:rPr>
      </w:pPr>
    </w:p>
    <w:p w:rsidR="00407E38" w:rsidRPr="00C06714" w:rsidRDefault="00407E38" w:rsidP="00407E38">
      <w:pPr>
        <w:spacing w:after="0" w:line="240" w:lineRule="auto"/>
        <w:ind w:right="57" w:firstLine="709"/>
        <w:contextualSpacing/>
        <w:rPr>
          <w:sz w:val="28"/>
          <w:szCs w:val="28"/>
        </w:rPr>
      </w:pPr>
    </w:p>
    <w:p w:rsidR="00407E38" w:rsidRPr="00C06714" w:rsidRDefault="00407E38" w:rsidP="00407E38">
      <w:pPr>
        <w:spacing w:after="0" w:line="240" w:lineRule="auto"/>
        <w:ind w:right="57" w:firstLine="709"/>
        <w:contextualSpacing/>
        <w:rPr>
          <w:sz w:val="28"/>
          <w:szCs w:val="28"/>
        </w:rPr>
      </w:pPr>
    </w:p>
    <w:p w:rsidR="00473E03" w:rsidRPr="00C06714" w:rsidRDefault="00473E03" w:rsidP="00407E38">
      <w:pPr>
        <w:spacing w:after="0" w:line="240" w:lineRule="auto"/>
        <w:ind w:right="57" w:firstLine="709"/>
        <w:contextualSpacing/>
        <w:rPr>
          <w:sz w:val="28"/>
          <w:szCs w:val="28"/>
        </w:rPr>
      </w:pPr>
    </w:p>
    <w:p w:rsidR="00473E03" w:rsidRPr="00C06714" w:rsidRDefault="00473E03" w:rsidP="00407E38">
      <w:pPr>
        <w:spacing w:after="0" w:line="240" w:lineRule="auto"/>
        <w:ind w:right="57" w:firstLine="709"/>
        <w:contextualSpacing/>
        <w:rPr>
          <w:sz w:val="28"/>
          <w:szCs w:val="28"/>
        </w:rPr>
      </w:pPr>
    </w:p>
    <w:p w:rsidR="00473E03" w:rsidRPr="00C06714" w:rsidRDefault="00473E03" w:rsidP="00407E38">
      <w:pPr>
        <w:spacing w:after="0" w:line="240" w:lineRule="auto"/>
        <w:ind w:right="57" w:firstLine="709"/>
        <w:contextualSpacing/>
        <w:rPr>
          <w:sz w:val="28"/>
          <w:szCs w:val="28"/>
        </w:rPr>
      </w:pPr>
    </w:p>
    <w:p w:rsidR="00473E03" w:rsidRPr="00C06714" w:rsidRDefault="00473E03" w:rsidP="00407E38">
      <w:pPr>
        <w:spacing w:after="0" w:line="240" w:lineRule="auto"/>
        <w:ind w:right="57" w:firstLine="709"/>
        <w:contextualSpacing/>
        <w:rPr>
          <w:sz w:val="28"/>
          <w:szCs w:val="28"/>
        </w:rPr>
      </w:pPr>
    </w:p>
    <w:p w:rsidR="00473E03" w:rsidRPr="00C06714" w:rsidRDefault="00473E03" w:rsidP="00407E38">
      <w:pPr>
        <w:spacing w:after="0" w:line="240" w:lineRule="auto"/>
        <w:ind w:right="57" w:firstLine="709"/>
        <w:contextualSpacing/>
        <w:rPr>
          <w:sz w:val="28"/>
          <w:szCs w:val="28"/>
        </w:rPr>
      </w:pPr>
    </w:p>
    <w:p w:rsidR="00473E03" w:rsidRPr="00C06714" w:rsidRDefault="00473E03" w:rsidP="00407E38">
      <w:pPr>
        <w:spacing w:after="0" w:line="240" w:lineRule="auto"/>
        <w:ind w:right="57" w:firstLine="709"/>
        <w:contextualSpacing/>
        <w:rPr>
          <w:sz w:val="28"/>
          <w:szCs w:val="28"/>
        </w:rPr>
      </w:pPr>
    </w:p>
    <w:p w:rsidR="00473E03" w:rsidRPr="00C06714" w:rsidRDefault="00473E03" w:rsidP="00407E38">
      <w:pPr>
        <w:spacing w:after="0" w:line="240" w:lineRule="auto"/>
        <w:ind w:right="57" w:firstLine="709"/>
        <w:contextualSpacing/>
        <w:rPr>
          <w:sz w:val="28"/>
          <w:szCs w:val="28"/>
        </w:rPr>
      </w:pPr>
    </w:p>
    <w:p w:rsidR="00473E03" w:rsidRPr="00C06714" w:rsidRDefault="00473E03" w:rsidP="00407E38">
      <w:pPr>
        <w:spacing w:after="0" w:line="240" w:lineRule="auto"/>
        <w:ind w:right="57" w:firstLine="709"/>
        <w:contextualSpacing/>
        <w:rPr>
          <w:sz w:val="28"/>
          <w:szCs w:val="28"/>
        </w:rPr>
      </w:pPr>
    </w:p>
    <w:p w:rsidR="00473E03" w:rsidRPr="00C06714" w:rsidRDefault="00473E03" w:rsidP="00407E38">
      <w:pPr>
        <w:spacing w:after="0" w:line="240" w:lineRule="auto"/>
        <w:ind w:right="57" w:firstLine="709"/>
        <w:contextualSpacing/>
        <w:rPr>
          <w:sz w:val="28"/>
          <w:szCs w:val="28"/>
        </w:rPr>
      </w:pPr>
    </w:p>
    <w:p w:rsidR="00473E03" w:rsidRPr="00C06714" w:rsidRDefault="00473E03" w:rsidP="00407E38">
      <w:pPr>
        <w:spacing w:after="0" w:line="240" w:lineRule="auto"/>
        <w:ind w:right="57" w:firstLine="709"/>
        <w:contextualSpacing/>
        <w:rPr>
          <w:sz w:val="28"/>
          <w:szCs w:val="28"/>
        </w:rPr>
      </w:pPr>
    </w:p>
    <w:p w:rsidR="00473E03" w:rsidRPr="00A70AAE" w:rsidRDefault="00473E03" w:rsidP="00473E03">
      <w:pPr>
        <w:spacing w:after="0" w:line="240" w:lineRule="auto"/>
        <w:ind w:right="5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Продовження додатка 3</w:t>
      </w:r>
    </w:p>
    <w:p w:rsidR="00473E03" w:rsidRPr="00A70AAE" w:rsidRDefault="00473E03" w:rsidP="00473E03">
      <w:pPr>
        <w:spacing w:after="0" w:line="240" w:lineRule="auto"/>
        <w:ind w:right="57"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73E03" w:rsidRPr="00A70AAE" w:rsidRDefault="00473E03" w:rsidP="00473E03">
      <w:pPr>
        <w:spacing w:after="0" w:line="240" w:lineRule="auto"/>
        <w:ind w:right="57"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73E03" w:rsidRPr="00C06714" w:rsidRDefault="00473E03" w:rsidP="00473E03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i/>
          <w:sz w:val="24"/>
          <w:szCs w:val="28"/>
        </w:rPr>
      </w:pPr>
      <w:r w:rsidRPr="00C06714">
        <w:rPr>
          <w:rFonts w:ascii="Times New Roman" w:hAnsi="Times New Roman"/>
          <w:i/>
          <w:sz w:val="24"/>
          <w:szCs w:val="28"/>
        </w:rPr>
        <w:t>Зворотний бік аркуша</w:t>
      </w:r>
    </w:p>
    <w:p w:rsidR="00473E03" w:rsidRPr="00C06714" w:rsidRDefault="00473E03" w:rsidP="00473E03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i/>
          <w:sz w:val="24"/>
          <w:szCs w:val="28"/>
        </w:rPr>
      </w:pPr>
    </w:p>
    <w:p w:rsidR="00473E03" w:rsidRPr="00C06714" w:rsidRDefault="00473E03" w:rsidP="00473E03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06714">
        <w:rPr>
          <w:rFonts w:ascii="Times New Roman" w:hAnsi="Times New Roman"/>
          <w:sz w:val="28"/>
          <w:szCs w:val="28"/>
        </w:rPr>
        <w:t>ВНУТРІШНІ ВІЗИ</w:t>
      </w:r>
    </w:p>
    <w:p w:rsidR="00473E03" w:rsidRPr="00C06714" w:rsidRDefault="00473E03" w:rsidP="00473E03">
      <w:pPr>
        <w:spacing w:after="0" w:line="240" w:lineRule="auto"/>
        <w:ind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3E03" w:rsidRPr="00C06714" w:rsidRDefault="00473E03" w:rsidP="00407E38">
      <w:pPr>
        <w:spacing w:after="0" w:line="240" w:lineRule="auto"/>
        <w:ind w:right="57" w:firstLine="709"/>
        <w:contextualSpacing/>
        <w:rPr>
          <w:sz w:val="28"/>
          <w:szCs w:val="28"/>
        </w:rPr>
      </w:pPr>
    </w:p>
    <w:p w:rsidR="00407E38" w:rsidRPr="00C06714" w:rsidRDefault="00407E38" w:rsidP="00822A6C">
      <w:pPr>
        <w:spacing w:after="0" w:line="240" w:lineRule="auto"/>
        <w:ind w:right="57"/>
        <w:contextualSpacing/>
        <w:rPr>
          <w:sz w:val="28"/>
          <w:szCs w:val="28"/>
        </w:rPr>
      </w:pPr>
    </w:p>
    <w:p w:rsidR="00025508" w:rsidRPr="00C06714" w:rsidRDefault="00930590" w:rsidP="00025508">
      <w:pPr>
        <w:keepNext/>
        <w:keepLines/>
        <w:pageBreakBefore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lastRenderedPageBreak/>
        <w:t>Додаток 4</w:t>
      </w:r>
    </w:p>
    <w:p w:rsidR="00025508" w:rsidRPr="00C06714" w:rsidRDefault="00025508" w:rsidP="00025508">
      <w:pPr>
        <w:keepNext/>
        <w:keepLines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 xml:space="preserve">до Інструкції з діловодства в </w:t>
      </w:r>
      <w:r w:rsidR="00930590" w:rsidRPr="00C06714">
        <w:rPr>
          <w:rFonts w:ascii="Times New Roman" w:hAnsi="Times New Roman"/>
          <w:sz w:val="24"/>
          <w:szCs w:val="24"/>
        </w:rPr>
        <w:t>ТУ ДСА України в Дніпропетровській області</w:t>
      </w:r>
      <w:r w:rsidRPr="00C06714">
        <w:rPr>
          <w:rFonts w:ascii="Times New Roman" w:hAnsi="Times New Roman"/>
          <w:sz w:val="24"/>
          <w:szCs w:val="28"/>
        </w:rPr>
        <w:br/>
        <w:t>(пункт 7</w:t>
      </w:r>
      <w:r w:rsidR="00F865C7" w:rsidRPr="00C06714">
        <w:rPr>
          <w:rFonts w:ascii="Times New Roman" w:hAnsi="Times New Roman"/>
          <w:sz w:val="24"/>
          <w:szCs w:val="28"/>
          <w:lang w:val="ru-RU"/>
        </w:rPr>
        <w:t>5</w:t>
      </w:r>
      <w:r w:rsidRPr="00C06714">
        <w:rPr>
          <w:rFonts w:ascii="Times New Roman" w:hAnsi="Times New Roman"/>
          <w:sz w:val="24"/>
          <w:szCs w:val="28"/>
        </w:rPr>
        <w:t>)</w:t>
      </w:r>
    </w:p>
    <w:p w:rsidR="00025508" w:rsidRPr="00C06714" w:rsidRDefault="00025508" w:rsidP="00025508">
      <w:pPr>
        <w:keepNext/>
        <w:keepLines/>
        <w:spacing w:after="240" w:line="240" w:lineRule="auto"/>
        <w:ind w:left="6804"/>
        <w:contextualSpacing/>
        <w:rPr>
          <w:rFonts w:ascii="Times New Roman" w:hAnsi="Times New Roman"/>
          <w:sz w:val="28"/>
          <w:szCs w:val="28"/>
        </w:rPr>
      </w:pPr>
    </w:p>
    <w:p w:rsidR="007E709D" w:rsidRPr="00C06714" w:rsidRDefault="007E709D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1. Акти (виконання робіт, списання, експертизи, фінансових перевірок; вилучення справ для знищення; передачі справ тощо).</w:t>
      </w:r>
    </w:p>
    <w:p w:rsidR="007E709D" w:rsidRPr="00C06714" w:rsidRDefault="007E709D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2. Аркуші погодження проектів нормативно-правових актів.</w:t>
      </w:r>
    </w:p>
    <w:p w:rsidR="007E709D" w:rsidRPr="00C06714" w:rsidRDefault="007E709D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3. Довідки (лімітні; про виплату страхових сум; використання бюджетних асигнувань на зарплату; про нараховану зарплату тощо).</w:t>
      </w:r>
    </w:p>
    <w:p w:rsidR="007E709D" w:rsidRPr="00C06714" w:rsidRDefault="007E709D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4. Договори (про матеріальну відповідальність, науково-технічне співробітництво, підряди, оренду приміщень; про виконання робіт тощо).</w:t>
      </w:r>
    </w:p>
    <w:p w:rsidR="007E709D" w:rsidRPr="00C06714" w:rsidRDefault="007E709D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5. Документи (довідки, посвідчення тощо), що засвідчують права громадян та юридичних осіб.</w:t>
      </w:r>
    </w:p>
    <w:p w:rsidR="007E709D" w:rsidRPr="00C06714" w:rsidRDefault="007E709D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6. Довіреність на одержання товарно-матеріальних цінностей, бюджетні, банківські, пенсійні, платіжні.</w:t>
      </w:r>
    </w:p>
    <w:p w:rsidR="007E709D" w:rsidRPr="00C06714" w:rsidRDefault="007E709D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7. Завдання (на проектування об’єктів, технічних споруд, капітальне будівництво; технічні тощо).</w:t>
      </w:r>
    </w:p>
    <w:p w:rsidR="007E709D" w:rsidRPr="00C06714" w:rsidRDefault="007E709D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8. Заяви (на акредитив; про відмову від акцепту тощо).</w:t>
      </w:r>
    </w:p>
    <w:p w:rsidR="007E709D" w:rsidRPr="00C06714" w:rsidRDefault="007E709D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9. Заявки (на обладнання, винаходи тощо).</w:t>
      </w:r>
    </w:p>
    <w:p w:rsidR="007E709D" w:rsidRPr="00C06714" w:rsidRDefault="007E709D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10. Зразки відбитків печаток і підписів працівників, які мають право здійснювати фінансово-господарські операції.</w:t>
      </w:r>
    </w:p>
    <w:p w:rsidR="007E709D" w:rsidRPr="00C06714" w:rsidRDefault="007E709D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11. Кошторис витрат (на утримання апарату управління; на калькуляцію за договором; на капітальне будівництво тощо).</w:t>
      </w:r>
    </w:p>
    <w:p w:rsidR="007E709D" w:rsidRPr="00C06714" w:rsidRDefault="007E709D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12. Листи гарантійні (на виконання робіт, надання послуг тощо).</w:t>
      </w:r>
    </w:p>
    <w:p w:rsidR="007E709D" w:rsidRPr="00C06714" w:rsidRDefault="007E709D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13. Номенклатури справ.</w:t>
      </w:r>
    </w:p>
    <w:p w:rsidR="007E709D" w:rsidRPr="00C06714" w:rsidRDefault="007E709D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14. Описи справ.</w:t>
      </w:r>
    </w:p>
    <w:p w:rsidR="007E709D" w:rsidRPr="00C06714" w:rsidRDefault="00F865C7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</w:t>
      </w:r>
      <w:r w:rsidRPr="00C06714">
        <w:rPr>
          <w:rFonts w:ascii="Times New Roman" w:hAnsi="Times New Roman"/>
          <w:sz w:val="24"/>
          <w:szCs w:val="28"/>
          <w:lang w:val="ru-RU"/>
        </w:rPr>
        <w:t>5</w:t>
      </w:r>
      <w:r w:rsidR="007E709D" w:rsidRPr="00C06714">
        <w:rPr>
          <w:rFonts w:ascii="Times New Roman" w:hAnsi="Times New Roman"/>
          <w:sz w:val="24"/>
          <w:szCs w:val="28"/>
        </w:rPr>
        <w:t>. Подання та клопотання (про нагородження, про преміювання).</w:t>
      </w:r>
    </w:p>
    <w:p w:rsidR="007E709D" w:rsidRPr="00C06714" w:rsidRDefault="00F865C7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</w:t>
      </w:r>
      <w:r w:rsidRPr="00C06714">
        <w:rPr>
          <w:rFonts w:ascii="Times New Roman" w:hAnsi="Times New Roman"/>
          <w:sz w:val="24"/>
          <w:szCs w:val="28"/>
          <w:lang w:val="ru-RU"/>
        </w:rPr>
        <w:t>6</w:t>
      </w:r>
      <w:r w:rsidR="007E709D" w:rsidRPr="00C06714">
        <w:rPr>
          <w:rFonts w:ascii="Times New Roman" w:hAnsi="Times New Roman"/>
          <w:sz w:val="24"/>
          <w:szCs w:val="28"/>
        </w:rPr>
        <w:t>. Протоколи (погодження планів поставок).</w:t>
      </w:r>
    </w:p>
    <w:p w:rsidR="007E709D" w:rsidRPr="00C06714" w:rsidRDefault="00F865C7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</w:t>
      </w:r>
      <w:r w:rsidRPr="00C06714">
        <w:rPr>
          <w:rFonts w:ascii="Times New Roman" w:hAnsi="Times New Roman"/>
          <w:sz w:val="24"/>
          <w:szCs w:val="28"/>
          <w:lang w:val="ru-RU"/>
        </w:rPr>
        <w:t>7</w:t>
      </w:r>
      <w:r w:rsidR="007E709D" w:rsidRPr="00C06714">
        <w:rPr>
          <w:rFonts w:ascii="Times New Roman" w:hAnsi="Times New Roman"/>
          <w:sz w:val="24"/>
          <w:szCs w:val="28"/>
        </w:rPr>
        <w:t>. Реєстри (чеків, бюджетних доручень).</w:t>
      </w:r>
    </w:p>
    <w:p w:rsidR="007E709D" w:rsidRPr="00C06714" w:rsidRDefault="00F865C7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18</w:t>
      </w:r>
      <w:r w:rsidR="007E709D" w:rsidRPr="00C06714">
        <w:rPr>
          <w:rFonts w:ascii="Times New Roman" w:hAnsi="Times New Roman"/>
          <w:sz w:val="24"/>
          <w:szCs w:val="28"/>
        </w:rPr>
        <w:t>. Специфікації (виробів, продукції тощо).</w:t>
      </w:r>
    </w:p>
    <w:p w:rsidR="007E709D" w:rsidRPr="00C06714" w:rsidRDefault="00F865C7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19</w:t>
      </w:r>
      <w:r w:rsidR="007E709D" w:rsidRPr="00C06714">
        <w:rPr>
          <w:rFonts w:ascii="Times New Roman" w:hAnsi="Times New Roman"/>
          <w:sz w:val="24"/>
          <w:szCs w:val="28"/>
        </w:rPr>
        <w:t>. Спільні документи, підготовлені від імені двох і більше установ.</w:t>
      </w:r>
    </w:p>
    <w:p w:rsidR="007E709D" w:rsidRPr="00C06714" w:rsidRDefault="007E709D" w:rsidP="007E709D">
      <w:pPr>
        <w:spacing w:before="200" w:line="240" w:lineRule="auto"/>
        <w:ind w:left="5663" w:firstLine="709"/>
        <w:jc w:val="both"/>
        <w:rPr>
          <w:rFonts w:ascii="Times New Roman" w:hAnsi="Times New Roman"/>
          <w:sz w:val="24"/>
          <w:szCs w:val="28"/>
        </w:rPr>
      </w:pPr>
    </w:p>
    <w:p w:rsidR="007E709D" w:rsidRPr="00C06714" w:rsidRDefault="007E709D" w:rsidP="007E709D">
      <w:pPr>
        <w:pageBreakBefore/>
        <w:spacing w:before="20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lastRenderedPageBreak/>
        <w:t xml:space="preserve">               Продовження додатка </w:t>
      </w:r>
      <w:r w:rsidR="00CC4904" w:rsidRPr="00C06714">
        <w:rPr>
          <w:rFonts w:ascii="Times New Roman" w:hAnsi="Times New Roman"/>
          <w:sz w:val="24"/>
          <w:szCs w:val="24"/>
        </w:rPr>
        <w:t>4</w:t>
      </w:r>
    </w:p>
    <w:p w:rsidR="007E709D" w:rsidRPr="00C06714" w:rsidRDefault="007E709D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2</w:t>
      </w:r>
      <w:r w:rsidR="00F865C7" w:rsidRPr="00C06714">
        <w:rPr>
          <w:rFonts w:ascii="Times New Roman" w:hAnsi="Times New Roman"/>
          <w:sz w:val="24"/>
          <w:szCs w:val="28"/>
          <w:lang w:val="ru-RU"/>
        </w:rPr>
        <w:t>0</w:t>
      </w:r>
      <w:r w:rsidRPr="00C06714">
        <w:rPr>
          <w:rFonts w:ascii="Times New Roman" w:hAnsi="Times New Roman"/>
          <w:sz w:val="24"/>
          <w:szCs w:val="28"/>
        </w:rPr>
        <w:t>. Титульні списки.</w:t>
      </w:r>
    </w:p>
    <w:p w:rsidR="007E709D" w:rsidRPr="00C06714" w:rsidRDefault="007E709D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2</w:t>
      </w:r>
      <w:r w:rsidR="00F865C7" w:rsidRPr="00C06714">
        <w:rPr>
          <w:rFonts w:ascii="Times New Roman" w:hAnsi="Times New Roman"/>
          <w:sz w:val="24"/>
          <w:szCs w:val="28"/>
          <w:lang w:val="ru-RU"/>
        </w:rPr>
        <w:t>1</w:t>
      </w:r>
      <w:r w:rsidRPr="00C06714">
        <w:rPr>
          <w:rFonts w:ascii="Times New Roman" w:hAnsi="Times New Roman"/>
          <w:sz w:val="24"/>
          <w:szCs w:val="28"/>
        </w:rPr>
        <w:t>. Трудові книжки.</w:t>
      </w:r>
    </w:p>
    <w:p w:rsidR="007E709D" w:rsidRPr="00C06714" w:rsidRDefault="000C49FA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2</w:t>
      </w:r>
      <w:r w:rsidR="00F865C7" w:rsidRPr="00C06714">
        <w:rPr>
          <w:rFonts w:ascii="Times New Roman" w:hAnsi="Times New Roman"/>
          <w:sz w:val="24"/>
          <w:szCs w:val="28"/>
          <w:lang w:val="ru-RU"/>
        </w:rPr>
        <w:t>2</w:t>
      </w:r>
      <w:r w:rsidR="007E709D" w:rsidRPr="00C06714">
        <w:rPr>
          <w:rFonts w:ascii="Times New Roman" w:hAnsi="Times New Roman"/>
          <w:sz w:val="24"/>
          <w:szCs w:val="28"/>
        </w:rPr>
        <w:t>. Штатні розписи.</w:t>
      </w:r>
    </w:p>
    <w:p w:rsidR="007E709D" w:rsidRPr="00C06714" w:rsidRDefault="000C49FA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C06714">
        <w:rPr>
          <w:rFonts w:ascii="Times New Roman" w:hAnsi="Times New Roman"/>
          <w:sz w:val="24"/>
          <w:szCs w:val="28"/>
        </w:rPr>
        <w:t>2</w:t>
      </w:r>
      <w:r w:rsidR="00F865C7" w:rsidRPr="00C06714">
        <w:rPr>
          <w:rFonts w:ascii="Times New Roman" w:hAnsi="Times New Roman"/>
          <w:sz w:val="24"/>
          <w:szCs w:val="28"/>
          <w:lang w:val="ru-RU"/>
        </w:rPr>
        <w:t>3</w:t>
      </w:r>
      <w:r w:rsidR="007E709D" w:rsidRPr="00C06714">
        <w:rPr>
          <w:rFonts w:ascii="Times New Roman" w:hAnsi="Times New Roman"/>
          <w:sz w:val="24"/>
          <w:szCs w:val="28"/>
        </w:rPr>
        <w:t xml:space="preserve">. Посвідчення про відрядження (у разі </w:t>
      </w:r>
      <w:r w:rsidR="00F865C7" w:rsidRPr="00C06714">
        <w:rPr>
          <w:rFonts w:ascii="Times New Roman" w:hAnsi="Times New Roman"/>
          <w:sz w:val="24"/>
          <w:szCs w:val="28"/>
        </w:rPr>
        <w:t xml:space="preserve">використання </w:t>
      </w:r>
      <w:r w:rsidR="007E709D" w:rsidRPr="00C06714">
        <w:rPr>
          <w:rFonts w:ascii="Times New Roman" w:hAnsi="Times New Roman"/>
          <w:sz w:val="24"/>
          <w:szCs w:val="28"/>
        </w:rPr>
        <w:t>ТУ ДСА України в Дніпропетровській області).</w:t>
      </w:r>
    </w:p>
    <w:p w:rsidR="00F865C7" w:rsidRPr="00C06714" w:rsidRDefault="00F865C7" w:rsidP="00F865C7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bCs/>
          <w:sz w:val="24"/>
          <w:szCs w:val="24"/>
          <w:lang w:val="ru-RU" w:eastAsia="ru-RU"/>
        </w:rPr>
        <w:t>24</w:t>
      </w:r>
      <w:r w:rsidRPr="00C06714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C06714">
        <w:rPr>
          <w:rFonts w:ascii="Times New Roman" w:hAnsi="Times New Roman"/>
          <w:sz w:val="24"/>
          <w:szCs w:val="28"/>
        </w:rPr>
        <w:t>Посвідчення працівників ТУ ДСА України в Дніпропетровській області.</w:t>
      </w:r>
    </w:p>
    <w:p w:rsidR="00F865C7" w:rsidRPr="00C06714" w:rsidRDefault="00F865C7" w:rsidP="00F865C7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25. Посвідчення  керівників, заступників керівників апаратів місцевих загальних судів Дніпропетровській області.</w:t>
      </w:r>
    </w:p>
    <w:p w:rsidR="007E709D" w:rsidRPr="00C06714" w:rsidRDefault="000C49FA" w:rsidP="007E709D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2</w:t>
      </w:r>
      <w:r w:rsidR="00F865C7" w:rsidRPr="00C06714">
        <w:rPr>
          <w:rFonts w:ascii="Times New Roman" w:hAnsi="Times New Roman"/>
          <w:sz w:val="24"/>
          <w:szCs w:val="28"/>
          <w:lang w:val="ru-RU"/>
        </w:rPr>
        <w:t>6</w:t>
      </w:r>
      <w:r w:rsidR="007E709D" w:rsidRPr="00C06714">
        <w:rPr>
          <w:rFonts w:ascii="Times New Roman" w:hAnsi="Times New Roman"/>
          <w:sz w:val="24"/>
          <w:szCs w:val="28"/>
        </w:rPr>
        <w:t>. Почесні грамоти, подяки Начальника ТУ ДСА України в Дніпропетровській області.</w:t>
      </w:r>
    </w:p>
    <w:p w:rsidR="007E709D" w:rsidRPr="00C06714" w:rsidRDefault="00F865C7" w:rsidP="007E709D">
      <w:pPr>
        <w:spacing w:before="20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6714">
        <w:rPr>
          <w:rFonts w:ascii="Times New Roman" w:hAnsi="Times New Roman"/>
          <w:bCs/>
          <w:sz w:val="24"/>
          <w:szCs w:val="24"/>
          <w:lang w:val="ru-RU" w:eastAsia="ru-RU"/>
        </w:rPr>
        <w:t>27</w:t>
      </w:r>
      <w:r w:rsidR="007E709D" w:rsidRPr="00C06714">
        <w:rPr>
          <w:rFonts w:ascii="Times New Roman" w:hAnsi="Times New Roman"/>
          <w:bCs/>
          <w:sz w:val="24"/>
          <w:szCs w:val="24"/>
          <w:lang w:eastAsia="ru-RU"/>
        </w:rPr>
        <w:t>. Мережа розпорядників та одержувачів коштів державного бюджету.</w:t>
      </w:r>
    </w:p>
    <w:p w:rsidR="007E709D" w:rsidRPr="00C06714" w:rsidRDefault="00F865C7" w:rsidP="007E709D">
      <w:pPr>
        <w:spacing w:before="20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6714">
        <w:rPr>
          <w:rFonts w:ascii="Times New Roman" w:hAnsi="Times New Roman"/>
          <w:bCs/>
          <w:sz w:val="24"/>
          <w:szCs w:val="24"/>
          <w:lang w:val="ru-RU" w:eastAsia="ru-RU"/>
        </w:rPr>
        <w:t>28</w:t>
      </w:r>
      <w:r w:rsidR="007E709D" w:rsidRPr="00C06714">
        <w:rPr>
          <w:rFonts w:ascii="Times New Roman" w:hAnsi="Times New Roman"/>
          <w:bCs/>
          <w:sz w:val="24"/>
          <w:szCs w:val="24"/>
          <w:lang w:eastAsia="ru-RU"/>
        </w:rPr>
        <w:t>. Розподіл показників зведених кошторисів, розподіл показників зведених планів асигнувань загального фонду державного бюджету (за винятком надання кредитів з державного бюджету), розподіл показників зведених планів спеціального фонду державного бюджету (за винятком власних надходжень бюджетних установ, відповідних видатків та надання кредитів) та зведення показників спеціального фонду крім надання кредитів.</w:t>
      </w:r>
    </w:p>
    <w:p w:rsidR="007E709D" w:rsidRPr="00C06714" w:rsidRDefault="00F865C7" w:rsidP="007E709D">
      <w:pPr>
        <w:spacing w:before="20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6714">
        <w:rPr>
          <w:rFonts w:ascii="Times New Roman" w:hAnsi="Times New Roman"/>
          <w:bCs/>
          <w:sz w:val="24"/>
          <w:szCs w:val="24"/>
          <w:lang w:val="ru-RU" w:eastAsia="ru-RU"/>
        </w:rPr>
        <w:t>29</w:t>
      </w:r>
      <w:r w:rsidR="007E709D" w:rsidRPr="00C06714">
        <w:rPr>
          <w:rFonts w:ascii="Times New Roman" w:hAnsi="Times New Roman"/>
          <w:bCs/>
          <w:sz w:val="24"/>
          <w:szCs w:val="24"/>
          <w:lang w:eastAsia="ru-RU"/>
        </w:rPr>
        <w:t>. Кошторис, план асигнувань (за винятком надання кредитів з бюджету) загального фонду бюджету, план спеціального фонду державного бюджету (за винятком власних надходжень бюджетних установ та відповідних видатків).</w:t>
      </w:r>
    </w:p>
    <w:p w:rsidR="007E709D" w:rsidRPr="00C06714" w:rsidRDefault="00F865C7" w:rsidP="007E709D">
      <w:pPr>
        <w:spacing w:before="20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6714">
        <w:rPr>
          <w:rFonts w:ascii="Times New Roman" w:hAnsi="Times New Roman"/>
          <w:bCs/>
          <w:sz w:val="24"/>
          <w:szCs w:val="24"/>
          <w:lang w:val="ru-RU" w:eastAsia="ru-RU"/>
        </w:rPr>
        <w:t>30</w:t>
      </w:r>
      <w:r w:rsidR="007E709D" w:rsidRPr="00C06714">
        <w:rPr>
          <w:rFonts w:ascii="Times New Roman" w:hAnsi="Times New Roman"/>
          <w:bCs/>
          <w:sz w:val="24"/>
          <w:szCs w:val="24"/>
          <w:lang w:eastAsia="ru-RU"/>
        </w:rPr>
        <w:t>. Розрахунки, які обґрунтовують показники видатків бюджету, що включаються до проекту кошторису та є невід'ємною частиною кошторису та паспорта бюджетної програми та зміни до них.</w:t>
      </w:r>
    </w:p>
    <w:p w:rsidR="007E709D" w:rsidRPr="00C06714" w:rsidRDefault="00F865C7" w:rsidP="007E709D">
      <w:pPr>
        <w:spacing w:before="20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6714">
        <w:rPr>
          <w:rFonts w:ascii="Times New Roman" w:hAnsi="Times New Roman"/>
          <w:bCs/>
          <w:sz w:val="24"/>
          <w:szCs w:val="24"/>
          <w:lang w:val="ru-RU" w:eastAsia="ru-RU"/>
        </w:rPr>
        <w:t>31</w:t>
      </w:r>
      <w:r w:rsidR="007E709D" w:rsidRPr="00C06714">
        <w:rPr>
          <w:rFonts w:ascii="Times New Roman" w:hAnsi="Times New Roman"/>
          <w:bCs/>
          <w:sz w:val="24"/>
          <w:szCs w:val="24"/>
          <w:lang w:eastAsia="ru-RU"/>
        </w:rPr>
        <w:t>. Довідка змін до кошторису, плану асигнувань (за винятком надання кредитів з бюджету) загального фонду бюджету, плану спеціального фонду бюджету (за винятком власних надходжень бюджетних установ та відповідних видатків).</w:t>
      </w:r>
    </w:p>
    <w:p w:rsidR="007E709D" w:rsidRPr="00C06714" w:rsidRDefault="000C49FA" w:rsidP="007E709D">
      <w:pPr>
        <w:spacing w:before="20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6714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F865C7" w:rsidRPr="00C06714">
        <w:rPr>
          <w:rFonts w:ascii="Times New Roman" w:hAnsi="Times New Roman"/>
          <w:bCs/>
          <w:sz w:val="24"/>
          <w:szCs w:val="24"/>
          <w:lang w:val="ru-RU" w:eastAsia="ru-RU"/>
        </w:rPr>
        <w:t>2</w:t>
      </w:r>
      <w:r w:rsidR="007E709D" w:rsidRPr="00C06714">
        <w:rPr>
          <w:rFonts w:ascii="Times New Roman" w:hAnsi="Times New Roman"/>
          <w:bCs/>
          <w:sz w:val="24"/>
          <w:szCs w:val="24"/>
          <w:lang w:eastAsia="ru-RU"/>
        </w:rPr>
        <w:t>. Реєстри змін розподілу показників зведених кошторисів, планів асигнувань загального фонду державного бюджету (за винятком надання кредитів з державного бюджету), планів спеціального фонду державного бюджету (за винятком власних надходжень бюджетних установ та відповідних видатків), зведення показників спеціального фонду.</w:t>
      </w:r>
    </w:p>
    <w:p w:rsidR="00E6600A" w:rsidRPr="00C06714" w:rsidRDefault="000C49FA" w:rsidP="00E6600A">
      <w:pPr>
        <w:spacing w:before="20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6714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F865C7" w:rsidRPr="00C06714">
        <w:rPr>
          <w:rFonts w:ascii="Times New Roman" w:hAnsi="Times New Roman"/>
          <w:bCs/>
          <w:sz w:val="24"/>
          <w:szCs w:val="24"/>
          <w:lang w:val="ru-RU" w:eastAsia="ru-RU"/>
        </w:rPr>
        <w:t>3</w:t>
      </w:r>
      <w:r w:rsidR="007E709D" w:rsidRPr="00C06714">
        <w:rPr>
          <w:rFonts w:ascii="Times New Roman" w:hAnsi="Times New Roman"/>
          <w:bCs/>
          <w:sz w:val="24"/>
          <w:szCs w:val="24"/>
          <w:lang w:eastAsia="ru-RU"/>
        </w:rPr>
        <w:t>. Розподіл відкритих асигнувань.</w:t>
      </w:r>
    </w:p>
    <w:p w:rsidR="00CC4904" w:rsidRPr="00C06714" w:rsidRDefault="00CC4904" w:rsidP="00473268">
      <w:pPr>
        <w:tabs>
          <w:tab w:val="left" w:pos="7080"/>
        </w:tabs>
        <w:spacing w:line="240" w:lineRule="auto"/>
        <w:contextualSpacing/>
        <w:rPr>
          <w:rFonts w:ascii="Times New Roman" w:hAnsi="Times New Roman"/>
          <w:sz w:val="24"/>
          <w:szCs w:val="28"/>
        </w:rPr>
      </w:pPr>
    </w:p>
    <w:p w:rsidR="00407E38" w:rsidRPr="00C06714" w:rsidRDefault="008B5906" w:rsidP="008B5906">
      <w:pPr>
        <w:keepNext/>
        <w:keepLines/>
        <w:pageBreakBefore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lastRenderedPageBreak/>
        <w:t xml:space="preserve">Додаток 5                               до Інструкції з діловодства в </w:t>
      </w:r>
      <w:r w:rsidRPr="00C06714">
        <w:rPr>
          <w:rFonts w:ascii="Times New Roman" w:hAnsi="Times New Roman"/>
          <w:sz w:val="24"/>
          <w:szCs w:val="24"/>
        </w:rPr>
        <w:t>ТУ ДСА України в Дніпропетровській області</w:t>
      </w:r>
      <w:r w:rsidR="00473268" w:rsidRPr="00C06714">
        <w:rPr>
          <w:rFonts w:ascii="Times New Roman" w:hAnsi="Times New Roman"/>
          <w:sz w:val="24"/>
          <w:szCs w:val="28"/>
        </w:rPr>
        <w:t xml:space="preserve"> </w:t>
      </w:r>
      <w:r w:rsidRPr="00C06714">
        <w:rPr>
          <w:rFonts w:ascii="Times New Roman" w:hAnsi="Times New Roman"/>
          <w:sz w:val="24"/>
          <w:szCs w:val="28"/>
        </w:rPr>
        <w:t xml:space="preserve">     </w:t>
      </w:r>
      <w:r w:rsidR="00473268" w:rsidRPr="00C06714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</w:t>
      </w:r>
      <w:r w:rsidR="005E2D41" w:rsidRPr="00C06714">
        <w:rPr>
          <w:rFonts w:ascii="Times New Roman" w:hAnsi="Times New Roman"/>
          <w:sz w:val="24"/>
          <w:szCs w:val="28"/>
        </w:rPr>
        <w:t>(пункт 8</w:t>
      </w:r>
      <w:r w:rsidR="005E2D41" w:rsidRPr="00C06714">
        <w:rPr>
          <w:rFonts w:ascii="Times New Roman" w:hAnsi="Times New Roman"/>
          <w:sz w:val="24"/>
          <w:szCs w:val="28"/>
          <w:lang w:val="ru-RU"/>
        </w:rPr>
        <w:t>0</w:t>
      </w:r>
      <w:r w:rsidR="00407E38" w:rsidRPr="00C06714">
        <w:rPr>
          <w:rFonts w:ascii="Times New Roman" w:hAnsi="Times New Roman"/>
          <w:sz w:val="24"/>
          <w:szCs w:val="28"/>
        </w:rPr>
        <w:t>)</w:t>
      </w:r>
    </w:p>
    <w:p w:rsidR="00407E38" w:rsidRPr="00C06714" w:rsidRDefault="00407E38" w:rsidP="00407E38">
      <w:pPr>
        <w:tabs>
          <w:tab w:val="left" w:pos="7080"/>
        </w:tabs>
        <w:ind w:left="7090"/>
        <w:contextualSpacing/>
        <w:rPr>
          <w:rFonts w:ascii="Times New Roman" w:hAnsi="Times New Roman"/>
          <w:sz w:val="28"/>
          <w:szCs w:val="28"/>
        </w:rPr>
      </w:pPr>
    </w:p>
    <w:p w:rsidR="00CC4904" w:rsidRPr="00C06714" w:rsidRDefault="00CC4904" w:rsidP="00CC4904">
      <w:pPr>
        <w:tabs>
          <w:tab w:val="left" w:pos="7080"/>
        </w:tabs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C06714">
        <w:rPr>
          <w:rFonts w:ascii="Times New Roman" w:hAnsi="Times New Roman"/>
          <w:b/>
          <w:sz w:val="24"/>
          <w:szCs w:val="28"/>
        </w:rPr>
        <w:t>ЖУРНАЛ</w:t>
      </w:r>
    </w:p>
    <w:p w:rsidR="00CC4904" w:rsidRPr="00C06714" w:rsidRDefault="00CC4904" w:rsidP="00CC4904">
      <w:pPr>
        <w:tabs>
          <w:tab w:val="left" w:pos="7080"/>
        </w:tabs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C06714">
        <w:rPr>
          <w:rFonts w:ascii="Times New Roman" w:hAnsi="Times New Roman"/>
          <w:b/>
          <w:sz w:val="24"/>
          <w:szCs w:val="28"/>
        </w:rPr>
        <w:t xml:space="preserve">обліку печаток та штампів, що застосовуються в територіальному управлінні </w:t>
      </w:r>
    </w:p>
    <w:p w:rsidR="00407E38" w:rsidRPr="00C06714" w:rsidRDefault="00CC4904" w:rsidP="00CC4904">
      <w:pPr>
        <w:tabs>
          <w:tab w:val="left" w:pos="7080"/>
        </w:tabs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C06714">
        <w:rPr>
          <w:rFonts w:ascii="Times New Roman" w:hAnsi="Times New Roman"/>
          <w:b/>
          <w:sz w:val="24"/>
          <w:szCs w:val="28"/>
        </w:rPr>
        <w:t>ДСА України в Дніпропетровській області</w:t>
      </w: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253"/>
        <w:gridCol w:w="1822"/>
        <w:gridCol w:w="1873"/>
        <w:gridCol w:w="1427"/>
        <w:gridCol w:w="1702"/>
        <w:gridCol w:w="1242"/>
      </w:tblGrid>
      <w:tr w:rsidR="002575A8" w:rsidRPr="00C06714" w:rsidTr="0072298E">
        <w:tc>
          <w:tcPr>
            <w:tcW w:w="536" w:type="dxa"/>
            <w:vMerge w:val="restart"/>
            <w:shd w:val="clear" w:color="auto" w:fill="auto"/>
          </w:tcPr>
          <w:p w:rsidR="005E2D41" w:rsidRPr="00C06714" w:rsidRDefault="005E2D41" w:rsidP="0072298E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  <w:p w:rsidR="005E2D41" w:rsidRPr="00C06714" w:rsidRDefault="005E2D41" w:rsidP="0072298E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з/п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5E2D41" w:rsidRPr="00C06714" w:rsidRDefault="005E2D41" w:rsidP="0072298E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Відбиток печаток і штампів</w:t>
            </w:r>
          </w:p>
        </w:tc>
        <w:tc>
          <w:tcPr>
            <w:tcW w:w="5122" w:type="dxa"/>
            <w:gridSpan w:val="3"/>
            <w:shd w:val="clear" w:color="auto" w:fill="auto"/>
          </w:tcPr>
          <w:p w:rsidR="005E2D41" w:rsidRPr="00C06714" w:rsidRDefault="005E2D41" w:rsidP="005E2D41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06714">
              <w:rPr>
                <w:rFonts w:ascii="Times New Roman" w:hAnsi="Times New Roman"/>
              </w:rPr>
              <w:t>Кому видано</w:t>
            </w:r>
          </w:p>
        </w:tc>
        <w:tc>
          <w:tcPr>
            <w:tcW w:w="1702" w:type="dxa"/>
            <w:shd w:val="clear" w:color="auto" w:fill="auto"/>
          </w:tcPr>
          <w:p w:rsidR="005E2D41" w:rsidRPr="00C06714" w:rsidRDefault="005E2D41" w:rsidP="0072298E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5E2D41" w:rsidRPr="00C06714" w:rsidRDefault="005E2D41" w:rsidP="0072298E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Примітка</w:t>
            </w:r>
          </w:p>
          <w:p w:rsidR="005E2D41" w:rsidRPr="00C06714" w:rsidRDefault="005E2D41" w:rsidP="0072298E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(відмітка про знищення)</w:t>
            </w:r>
          </w:p>
        </w:tc>
      </w:tr>
      <w:tr w:rsidR="002575A8" w:rsidRPr="00C06714" w:rsidTr="0072298E">
        <w:tc>
          <w:tcPr>
            <w:tcW w:w="536" w:type="dxa"/>
            <w:vMerge/>
            <w:shd w:val="clear" w:color="auto" w:fill="auto"/>
          </w:tcPr>
          <w:p w:rsidR="005E2D41" w:rsidRPr="00C06714" w:rsidRDefault="005E2D41" w:rsidP="0072298E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5E2D41" w:rsidRPr="00C06714" w:rsidRDefault="005E2D41" w:rsidP="0072298E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shd w:val="clear" w:color="auto" w:fill="auto"/>
          </w:tcPr>
          <w:p w:rsidR="005E2D41" w:rsidRPr="00C06714" w:rsidRDefault="005E2D41" w:rsidP="00943C68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Найменування підрозділу, в якому зберігаються печатки та штампи</w:t>
            </w:r>
          </w:p>
        </w:tc>
        <w:tc>
          <w:tcPr>
            <w:tcW w:w="1873" w:type="dxa"/>
            <w:shd w:val="clear" w:color="auto" w:fill="auto"/>
          </w:tcPr>
          <w:p w:rsidR="005E2D41" w:rsidRPr="00C06714" w:rsidRDefault="005E2D41" w:rsidP="0072298E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Прізвище (ініціал імені) відповідальної особи</w:t>
            </w:r>
          </w:p>
        </w:tc>
        <w:tc>
          <w:tcPr>
            <w:tcW w:w="1427" w:type="dxa"/>
            <w:shd w:val="clear" w:color="auto" w:fill="auto"/>
          </w:tcPr>
          <w:p w:rsidR="005E2D41" w:rsidRPr="00C06714" w:rsidRDefault="005E2D41" w:rsidP="00943C68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Дата і розписка про отримання</w:t>
            </w:r>
          </w:p>
        </w:tc>
        <w:tc>
          <w:tcPr>
            <w:tcW w:w="1702" w:type="dxa"/>
            <w:shd w:val="clear" w:color="auto" w:fill="auto"/>
          </w:tcPr>
          <w:p w:rsidR="005E2D41" w:rsidRPr="00C06714" w:rsidRDefault="005E2D41" w:rsidP="00943C68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Дата повернення і розписка про приймання</w:t>
            </w:r>
          </w:p>
        </w:tc>
        <w:tc>
          <w:tcPr>
            <w:tcW w:w="1242" w:type="dxa"/>
            <w:vMerge/>
            <w:shd w:val="clear" w:color="auto" w:fill="auto"/>
          </w:tcPr>
          <w:p w:rsidR="005E2D41" w:rsidRPr="00C06714" w:rsidRDefault="005E2D41" w:rsidP="0072298E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009E6" w:rsidRPr="00C06714" w:rsidTr="0072298E">
        <w:tc>
          <w:tcPr>
            <w:tcW w:w="536" w:type="dxa"/>
            <w:shd w:val="clear" w:color="auto" w:fill="auto"/>
          </w:tcPr>
          <w:p w:rsidR="00407E38" w:rsidRPr="00C06714" w:rsidRDefault="00407E38" w:rsidP="0072298E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407E38" w:rsidRPr="00C06714" w:rsidRDefault="00407E38" w:rsidP="0072298E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1822" w:type="dxa"/>
            <w:shd w:val="clear" w:color="auto" w:fill="auto"/>
          </w:tcPr>
          <w:p w:rsidR="00407E38" w:rsidRPr="00C06714" w:rsidRDefault="00407E38" w:rsidP="0072298E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407E38" w:rsidRPr="00C06714" w:rsidRDefault="00407E38" w:rsidP="0072298E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:rsidR="00407E38" w:rsidRPr="00C06714" w:rsidRDefault="00407E38" w:rsidP="0072298E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407E38" w:rsidRPr="00C06714" w:rsidRDefault="00407E38" w:rsidP="0072298E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407E38" w:rsidRPr="00C06714" w:rsidRDefault="00407E38" w:rsidP="0072298E">
            <w:pPr>
              <w:tabs>
                <w:tab w:val="left" w:pos="70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7</w:t>
            </w:r>
          </w:p>
        </w:tc>
      </w:tr>
    </w:tbl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4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4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4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 w:rsidP="00407E38">
      <w:pPr>
        <w:tabs>
          <w:tab w:val="left" w:pos="708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407E38" w:rsidRPr="00C06714" w:rsidRDefault="00407E38">
      <w:pPr>
        <w:rPr>
          <w:rFonts w:ascii="Times New Roman" w:hAnsi="Times New Roman"/>
          <w:sz w:val="28"/>
        </w:rPr>
      </w:pPr>
    </w:p>
    <w:p w:rsidR="00BD5805" w:rsidRPr="00C06714" w:rsidRDefault="00BD5805" w:rsidP="00BD5805">
      <w:pPr>
        <w:keepNext/>
        <w:keepLines/>
        <w:pageBreakBefore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  <w:lang w:val="ru-RU"/>
        </w:rPr>
      </w:pPr>
      <w:r w:rsidRPr="00C06714">
        <w:rPr>
          <w:rFonts w:ascii="Times New Roman" w:hAnsi="Times New Roman"/>
          <w:sz w:val="24"/>
          <w:szCs w:val="28"/>
        </w:rPr>
        <w:lastRenderedPageBreak/>
        <w:t xml:space="preserve">Додаток </w:t>
      </w:r>
      <w:r w:rsidR="009F0121" w:rsidRPr="00C06714">
        <w:rPr>
          <w:rFonts w:ascii="Times New Roman" w:hAnsi="Times New Roman"/>
          <w:sz w:val="24"/>
          <w:szCs w:val="28"/>
          <w:lang w:val="ru-RU"/>
        </w:rPr>
        <w:t>6</w:t>
      </w:r>
    </w:p>
    <w:p w:rsidR="00BD5805" w:rsidRPr="00C06714" w:rsidRDefault="00BD5805" w:rsidP="00BD5805">
      <w:pPr>
        <w:keepNext/>
        <w:keepLines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 xml:space="preserve">до Інструкції з діловодства в ТУ ДСА України в Дніпропетровській області </w:t>
      </w:r>
      <w:r w:rsidRPr="00C06714">
        <w:rPr>
          <w:rFonts w:ascii="Times New Roman" w:hAnsi="Times New Roman"/>
          <w:sz w:val="24"/>
          <w:szCs w:val="28"/>
        </w:rPr>
        <w:br/>
        <w:t>(пункт 1</w:t>
      </w:r>
      <w:r w:rsidR="009F0121" w:rsidRPr="00C06714">
        <w:rPr>
          <w:rFonts w:ascii="Times New Roman" w:hAnsi="Times New Roman"/>
          <w:sz w:val="24"/>
          <w:szCs w:val="28"/>
          <w:lang w:val="ru-RU"/>
        </w:rPr>
        <w:t>45</w:t>
      </w:r>
      <w:r w:rsidRPr="00C06714">
        <w:rPr>
          <w:rFonts w:ascii="Times New Roman" w:hAnsi="Times New Roman"/>
          <w:sz w:val="24"/>
          <w:szCs w:val="28"/>
        </w:rPr>
        <w:t>)</w:t>
      </w:r>
    </w:p>
    <w:p w:rsidR="00BD5805" w:rsidRPr="00C06714" w:rsidRDefault="00BD5805" w:rsidP="00BD5805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D5805" w:rsidRPr="00C06714" w:rsidRDefault="00BD5805" w:rsidP="00BD5805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C06714">
        <w:rPr>
          <w:rFonts w:ascii="Times New Roman" w:hAnsi="Times New Roman"/>
          <w:b/>
          <w:sz w:val="24"/>
          <w:szCs w:val="24"/>
        </w:rPr>
        <w:t xml:space="preserve">П О К А Ж Ч И К       Р О З С И Л К И </w:t>
      </w:r>
    </w:p>
    <w:p w:rsidR="00BD5805" w:rsidRPr="00C06714" w:rsidRDefault="00BD5805" w:rsidP="00BD5805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C06714">
        <w:rPr>
          <w:rFonts w:ascii="Times New Roman" w:hAnsi="Times New Roman"/>
          <w:b/>
          <w:sz w:val="24"/>
          <w:szCs w:val="24"/>
        </w:rPr>
        <w:t xml:space="preserve">наказу </w:t>
      </w:r>
      <w:r w:rsidRPr="00C06714">
        <w:rPr>
          <w:rFonts w:ascii="Times New Roman" w:hAnsi="Times New Roman"/>
          <w:b/>
          <w:sz w:val="24"/>
          <w:szCs w:val="24"/>
          <w:lang w:eastAsia="ru-RU"/>
        </w:rPr>
        <w:t>ТУ ДСА України в Дніпропетровській області</w:t>
      </w:r>
      <w:r w:rsidRPr="00C06714">
        <w:rPr>
          <w:rFonts w:ascii="Times New Roman" w:hAnsi="Times New Roman"/>
          <w:b/>
          <w:sz w:val="24"/>
          <w:szCs w:val="24"/>
        </w:rPr>
        <w:t xml:space="preserve">  від ________________№ __________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872"/>
        <w:gridCol w:w="2835"/>
        <w:gridCol w:w="1275"/>
        <w:gridCol w:w="1276"/>
      </w:tblGrid>
      <w:tr w:rsidR="00BD5805" w:rsidRPr="00C06714" w:rsidTr="007B0EE3">
        <w:trPr>
          <w:trHeight w:val="1077"/>
        </w:trPr>
        <w:tc>
          <w:tcPr>
            <w:tcW w:w="523" w:type="dxa"/>
            <w:shd w:val="clear" w:color="auto" w:fill="auto"/>
            <w:vAlign w:val="center"/>
          </w:tcPr>
          <w:p w:rsidR="00BD5805" w:rsidRPr="00C06714" w:rsidRDefault="00BD5805" w:rsidP="00BD5805">
            <w:pPr>
              <w:spacing w:after="0" w:line="240" w:lineRule="auto"/>
              <w:ind w:left="-108" w:right="-152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№  з\п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BD5805" w:rsidRPr="00C06714" w:rsidRDefault="00BD5805" w:rsidP="00BD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Кому направляється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D5805" w:rsidRPr="00C06714" w:rsidRDefault="00BD5805" w:rsidP="00BD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Яким засобом зв’язку направляється</w:t>
            </w:r>
          </w:p>
          <w:p w:rsidR="00BD5805" w:rsidRPr="00C06714" w:rsidRDefault="00BD5805" w:rsidP="00BD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(засобами поштового зв’язку, каналами електрозв’язку, кур’єрською службою, нарочно)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5805" w:rsidRPr="00C06714" w:rsidRDefault="00BD5805" w:rsidP="00BD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05" w:rsidRPr="00C06714" w:rsidRDefault="00BD5805" w:rsidP="00BD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BD5805" w:rsidRPr="00C06714" w:rsidTr="007B0EE3">
        <w:trPr>
          <w:trHeight w:val="344"/>
        </w:trPr>
        <w:tc>
          <w:tcPr>
            <w:tcW w:w="523" w:type="dxa"/>
            <w:shd w:val="clear" w:color="auto" w:fill="auto"/>
            <w:vAlign w:val="center"/>
          </w:tcPr>
          <w:p w:rsidR="00BD5805" w:rsidRPr="00C06714" w:rsidRDefault="00BD5805" w:rsidP="00BD5805">
            <w:pPr>
              <w:numPr>
                <w:ilvl w:val="0"/>
                <w:numId w:val="2"/>
              </w:numPr>
              <w:tabs>
                <w:tab w:val="center" w:leader="dot" w:pos="147"/>
              </w:tabs>
              <w:spacing w:after="0" w:line="240" w:lineRule="auto"/>
              <w:ind w:right="-153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Відділ організаційного забезпечення діяльності судів та судової статистики</w:t>
            </w:r>
          </w:p>
        </w:tc>
        <w:tc>
          <w:tcPr>
            <w:tcW w:w="283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05" w:rsidRPr="00C06714" w:rsidTr="007B0EE3">
        <w:trPr>
          <w:trHeight w:val="344"/>
        </w:trPr>
        <w:tc>
          <w:tcPr>
            <w:tcW w:w="523" w:type="dxa"/>
            <w:shd w:val="clear" w:color="auto" w:fill="auto"/>
            <w:vAlign w:val="center"/>
          </w:tcPr>
          <w:p w:rsidR="00BD5805" w:rsidRPr="00C06714" w:rsidRDefault="00BD5805" w:rsidP="00BD5805">
            <w:pPr>
              <w:numPr>
                <w:ilvl w:val="0"/>
                <w:numId w:val="2"/>
              </w:numPr>
              <w:tabs>
                <w:tab w:val="center" w:leader="dot" w:pos="147"/>
              </w:tabs>
              <w:spacing w:after="0" w:line="240" w:lineRule="auto"/>
              <w:ind w:right="-153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Відділ по роботі з персоналом</w:t>
            </w:r>
          </w:p>
        </w:tc>
        <w:tc>
          <w:tcPr>
            <w:tcW w:w="283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05" w:rsidRPr="00C06714" w:rsidTr="007B0EE3">
        <w:trPr>
          <w:trHeight w:val="344"/>
        </w:trPr>
        <w:tc>
          <w:tcPr>
            <w:tcW w:w="523" w:type="dxa"/>
            <w:shd w:val="clear" w:color="auto" w:fill="auto"/>
            <w:vAlign w:val="center"/>
          </w:tcPr>
          <w:p w:rsidR="00BD5805" w:rsidRPr="00C06714" w:rsidRDefault="00BD5805" w:rsidP="00BD5805">
            <w:pPr>
              <w:numPr>
                <w:ilvl w:val="0"/>
                <w:numId w:val="2"/>
              </w:numPr>
              <w:tabs>
                <w:tab w:val="center" w:leader="dot" w:pos="147"/>
              </w:tabs>
              <w:spacing w:after="0" w:line="240" w:lineRule="auto"/>
              <w:ind w:right="-153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Відділ планово-фінансової діяльності, обліку та звітності</w:t>
            </w:r>
          </w:p>
        </w:tc>
        <w:tc>
          <w:tcPr>
            <w:tcW w:w="283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05" w:rsidRPr="00C06714" w:rsidTr="007B0EE3">
        <w:trPr>
          <w:trHeight w:val="344"/>
        </w:trPr>
        <w:tc>
          <w:tcPr>
            <w:tcW w:w="523" w:type="dxa"/>
            <w:shd w:val="clear" w:color="auto" w:fill="auto"/>
            <w:vAlign w:val="center"/>
          </w:tcPr>
          <w:p w:rsidR="00BD5805" w:rsidRPr="00C06714" w:rsidRDefault="00BD5805" w:rsidP="00BD5805">
            <w:pPr>
              <w:numPr>
                <w:ilvl w:val="0"/>
                <w:numId w:val="2"/>
              </w:numPr>
              <w:tabs>
                <w:tab w:val="center" w:leader="dot" w:pos="147"/>
              </w:tabs>
              <w:spacing w:after="0" w:line="240" w:lineRule="auto"/>
              <w:ind w:right="-153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Юридичний сектор</w:t>
            </w:r>
          </w:p>
        </w:tc>
        <w:tc>
          <w:tcPr>
            <w:tcW w:w="283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05" w:rsidRPr="00C06714" w:rsidTr="007B0EE3">
        <w:trPr>
          <w:trHeight w:val="344"/>
        </w:trPr>
        <w:tc>
          <w:tcPr>
            <w:tcW w:w="523" w:type="dxa"/>
            <w:shd w:val="clear" w:color="auto" w:fill="auto"/>
            <w:vAlign w:val="center"/>
          </w:tcPr>
          <w:p w:rsidR="00BD5805" w:rsidRPr="00C06714" w:rsidRDefault="00BD5805" w:rsidP="00BD5805">
            <w:pPr>
              <w:numPr>
                <w:ilvl w:val="0"/>
                <w:numId w:val="2"/>
              </w:numPr>
              <w:tabs>
                <w:tab w:val="center" w:leader="dot" w:pos="147"/>
              </w:tabs>
              <w:spacing w:after="0" w:line="240" w:lineRule="auto"/>
              <w:ind w:right="-153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Сектор з питань управління об’єктами державного майна</w:t>
            </w:r>
          </w:p>
        </w:tc>
        <w:tc>
          <w:tcPr>
            <w:tcW w:w="283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05" w:rsidRPr="00C06714" w:rsidTr="007B0EE3">
        <w:trPr>
          <w:trHeight w:val="344"/>
        </w:trPr>
        <w:tc>
          <w:tcPr>
            <w:tcW w:w="523" w:type="dxa"/>
            <w:shd w:val="clear" w:color="auto" w:fill="auto"/>
            <w:vAlign w:val="center"/>
          </w:tcPr>
          <w:p w:rsidR="00BD5805" w:rsidRPr="00C06714" w:rsidRDefault="00BD5805" w:rsidP="00BD5805">
            <w:pPr>
              <w:numPr>
                <w:ilvl w:val="0"/>
                <w:numId w:val="2"/>
              </w:numPr>
              <w:tabs>
                <w:tab w:val="center" w:leader="dot" w:pos="147"/>
              </w:tabs>
              <w:spacing w:after="0" w:line="240" w:lineRule="auto"/>
              <w:ind w:right="-153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Територіальні управління ДСА України</w:t>
            </w:r>
          </w:p>
        </w:tc>
        <w:tc>
          <w:tcPr>
            <w:tcW w:w="283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05" w:rsidRPr="00C06714" w:rsidTr="007B0EE3">
        <w:trPr>
          <w:trHeight w:val="344"/>
        </w:trPr>
        <w:tc>
          <w:tcPr>
            <w:tcW w:w="523" w:type="dxa"/>
            <w:shd w:val="clear" w:color="auto" w:fill="auto"/>
            <w:vAlign w:val="center"/>
          </w:tcPr>
          <w:p w:rsidR="00BD5805" w:rsidRPr="00C06714" w:rsidRDefault="00BD5805" w:rsidP="00BD5805">
            <w:pPr>
              <w:numPr>
                <w:ilvl w:val="0"/>
                <w:numId w:val="2"/>
              </w:numPr>
              <w:tabs>
                <w:tab w:val="center" w:leader="dot" w:pos="147"/>
              </w:tabs>
              <w:spacing w:after="0" w:line="240" w:lineRule="auto"/>
              <w:ind w:right="-153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Місцеві загальні суди Дніпропетровської області</w:t>
            </w:r>
          </w:p>
        </w:tc>
        <w:tc>
          <w:tcPr>
            <w:tcW w:w="283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05" w:rsidRPr="00C06714" w:rsidTr="007B0EE3">
        <w:trPr>
          <w:trHeight w:val="344"/>
        </w:trPr>
        <w:tc>
          <w:tcPr>
            <w:tcW w:w="523" w:type="dxa"/>
            <w:shd w:val="clear" w:color="auto" w:fill="auto"/>
            <w:vAlign w:val="center"/>
          </w:tcPr>
          <w:p w:rsidR="00BD5805" w:rsidRPr="00C06714" w:rsidRDefault="00BD5805" w:rsidP="00BD5805">
            <w:pPr>
              <w:numPr>
                <w:ilvl w:val="0"/>
                <w:numId w:val="2"/>
              </w:numPr>
              <w:tabs>
                <w:tab w:val="center" w:leader="dot" w:pos="147"/>
              </w:tabs>
              <w:spacing w:after="0" w:line="240" w:lineRule="auto"/>
              <w:ind w:right="-153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Апеляційний суд Дніпропетровської області</w:t>
            </w:r>
          </w:p>
        </w:tc>
        <w:tc>
          <w:tcPr>
            <w:tcW w:w="283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05" w:rsidRPr="00C06714" w:rsidTr="007B0EE3">
        <w:trPr>
          <w:trHeight w:val="344"/>
        </w:trPr>
        <w:tc>
          <w:tcPr>
            <w:tcW w:w="523" w:type="dxa"/>
            <w:shd w:val="clear" w:color="auto" w:fill="auto"/>
            <w:vAlign w:val="center"/>
          </w:tcPr>
          <w:p w:rsidR="00BD5805" w:rsidRPr="00C06714" w:rsidRDefault="00BD5805" w:rsidP="00BD5805">
            <w:pPr>
              <w:numPr>
                <w:ilvl w:val="0"/>
                <w:numId w:val="2"/>
              </w:numPr>
              <w:tabs>
                <w:tab w:val="center" w:leader="dot" w:pos="147"/>
              </w:tabs>
              <w:spacing w:after="0" w:line="240" w:lineRule="auto"/>
              <w:ind w:right="-153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Апеляційний адміністративний суд</w:t>
            </w:r>
          </w:p>
        </w:tc>
        <w:tc>
          <w:tcPr>
            <w:tcW w:w="283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05" w:rsidRPr="00C06714" w:rsidTr="007B0EE3">
        <w:trPr>
          <w:trHeight w:val="344"/>
        </w:trPr>
        <w:tc>
          <w:tcPr>
            <w:tcW w:w="523" w:type="dxa"/>
            <w:shd w:val="clear" w:color="auto" w:fill="auto"/>
            <w:vAlign w:val="center"/>
          </w:tcPr>
          <w:p w:rsidR="00BD5805" w:rsidRPr="00C06714" w:rsidRDefault="00BD5805" w:rsidP="00BD5805">
            <w:pPr>
              <w:numPr>
                <w:ilvl w:val="0"/>
                <w:numId w:val="2"/>
              </w:numPr>
              <w:tabs>
                <w:tab w:val="center" w:leader="dot" w:pos="147"/>
              </w:tabs>
              <w:spacing w:after="0" w:line="240" w:lineRule="auto"/>
              <w:ind w:right="-153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Дніпропетровський апеляційний господарський суд</w:t>
            </w:r>
          </w:p>
        </w:tc>
        <w:tc>
          <w:tcPr>
            <w:tcW w:w="283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05" w:rsidRPr="00C06714" w:rsidTr="007B0EE3">
        <w:trPr>
          <w:trHeight w:val="344"/>
        </w:trPr>
        <w:tc>
          <w:tcPr>
            <w:tcW w:w="523" w:type="dxa"/>
            <w:shd w:val="clear" w:color="auto" w:fill="auto"/>
            <w:vAlign w:val="center"/>
          </w:tcPr>
          <w:p w:rsidR="00BD5805" w:rsidRPr="00C06714" w:rsidRDefault="00BD5805" w:rsidP="00BD5805">
            <w:pPr>
              <w:numPr>
                <w:ilvl w:val="0"/>
                <w:numId w:val="2"/>
              </w:numPr>
              <w:tabs>
                <w:tab w:val="center" w:leader="dot" w:pos="147"/>
              </w:tabs>
              <w:spacing w:after="0" w:line="240" w:lineRule="auto"/>
              <w:ind w:right="-153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Дніпропетровський апеляційний адміністративний суд</w:t>
            </w:r>
          </w:p>
        </w:tc>
        <w:tc>
          <w:tcPr>
            <w:tcW w:w="283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05" w:rsidRPr="00C06714" w:rsidTr="007B0EE3">
        <w:trPr>
          <w:trHeight w:val="344"/>
        </w:trPr>
        <w:tc>
          <w:tcPr>
            <w:tcW w:w="523" w:type="dxa"/>
            <w:shd w:val="clear" w:color="auto" w:fill="auto"/>
            <w:vAlign w:val="center"/>
          </w:tcPr>
          <w:p w:rsidR="00BD5805" w:rsidRPr="00C06714" w:rsidRDefault="00BD5805" w:rsidP="00BD5805">
            <w:pPr>
              <w:numPr>
                <w:ilvl w:val="0"/>
                <w:numId w:val="2"/>
              </w:numPr>
              <w:tabs>
                <w:tab w:val="center" w:leader="dot" w:pos="147"/>
              </w:tabs>
              <w:spacing w:after="0" w:line="240" w:lineRule="auto"/>
              <w:ind w:right="-153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Господарський суд Дніпропетровської області</w:t>
            </w:r>
          </w:p>
        </w:tc>
        <w:tc>
          <w:tcPr>
            <w:tcW w:w="283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05" w:rsidRPr="00C06714" w:rsidTr="007B0EE3">
        <w:trPr>
          <w:trHeight w:val="344"/>
        </w:trPr>
        <w:tc>
          <w:tcPr>
            <w:tcW w:w="523" w:type="dxa"/>
            <w:shd w:val="clear" w:color="auto" w:fill="auto"/>
            <w:vAlign w:val="center"/>
          </w:tcPr>
          <w:p w:rsidR="00BD5805" w:rsidRPr="00C06714" w:rsidRDefault="00BD5805" w:rsidP="00BD5805">
            <w:pPr>
              <w:numPr>
                <w:ilvl w:val="0"/>
                <w:numId w:val="2"/>
              </w:numPr>
              <w:tabs>
                <w:tab w:val="center" w:leader="dot" w:pos="147"/>
              </w:tabs>
              <w:spacing w:after="0" w:line="240" w:lineRule="auto"/>
              <w:ind w:right="-153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Дніпропетровський окружний адміністративний суд</w:t>
            </w:r>
          </w:p>
        </w:tc>
        <w:tc>
          <w:tcPr>
            <w:tcW w:w="283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05" w:rsidRPr="00C06714" w:rsidTr="007B0EE3">
        <w:trPr>
          <w:trHeight w:val="344"/>
        </w:trPr>
        <w:tc>
          <w:tcPr>
            <w:tcW w:w="523" w:type="dxa"/>
            <w:shd w:val="clear" w:color="auto" w:fill="auto"/>
            <w:vAlign w:val="center"/>
          </w:tcPr>
          <w:p w:rsidR="00BD5805" w:rsidRPr="00C06714" w:rsidRDefault="00BD5805" w:rsidP="00BD5805">
            <w:pPr>
              <w:numPr>
                <w:ilvl w:val="0"/>
                <w:numId w:val="2"/>
              </w:numPr>
              <w:tabs>
                <w:tab w:val="center" w:leader="dot" w:pos="147"/>
              </w:tabs>
              <w:spacing w:after="0" w:line="240" w:lineRule="auto"/>
              <w:ind w:right="-153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05" w:rsidRPr="00C06714" w:rsidTr="007B0EE3">
        <w:trPr>
          <w:trHeight w:val="550"/>
        </w:trPr>
        <w:tc>
          <w:tcPr>
            <w:tcW w:w="523" w:type="dxa"/>
            <w:shd w:val="clear" w:color="auto" w:fill="auto"/>
            <w:vAlign w:val="center"/>
          </w:tcPr>
          <w:p w:rsidR="00BD5805" w:rsidRPr="00C06714" w:rsidRDefault="00BD5805" w:rsidP="00BD5805">
            <w:pPr>
              <w:numPr>
                <w:ilvl w:val="0"/>
                <w:numId w:val="2"/>
              </w:numPr>
              <w:spacing w:after="0" w:line="240" w:lineRule="auto"/>
              <w:ind w:right="-152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72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Інші посадові особи, органи державної  влади</w:t>
            </w:r>
          </w:p>
        </w:tc>
        <w:tc>
          <w:tcPr>
            <w:tcW w:w="283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5805" w:rsidRPr="00C06714" w:rsidRDefault="00BD5805" w:rsidP="00BD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805" w:rsidRPr="00C06714" w:rsidRDefault="00BD5805" w:rsidP="00BD58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805" w:rsidRPr="00C06714" w:rsidRDefault="00BD5805" w:rsidP="00BD58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 xml:space="preserve"> Керівник структурного підрозділу виконавця_______________ ПІБ _______________</w:t>
      </w:r>
    </w:p>
    <w:p w:rsidR="00BD5805" w:rsidRPr="00C06714" w:rsidRDefault="00BD5805" w:rsidP="00BD5805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 xml:space="preserve">     підпис</w:t>
      </w:r>
    </w:p>
    <w:p w:rsidR="00BD5805" w:rsidRPr="00C06714" w:rsidRDefault="00BD5805" w:rsidP="00BD58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 xml:space="preserve"> Виконавець ________________ПІБ ______________</w:t>
      </w:r>
      <w:r w:rsidRPr="00C06714">
        <w:rPr>
          <w:rFonts w:ascii="Times New Roman" w:hAnsi="Times New Roman"/>
          <w:sz w:val="24"/>
          <w:szCs w:val="24"/>
        </w:rPr>
        <w:tab/>
      </w:r>
    </w:p>
    <w:p w:rsidR="00BD5805" w:rsidRPr="00C06714" w:rsidRDefault="00BD5805" w:rsidP="00BD58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ab/>
      </w:r>
      <w:r w:rsidRPr="00C06714">
        <w:rPr>
          <w:rFonts w:ascii="Times New Roman" w:hAnsi="Times New Roman"/>
          <w:sz w:val="24"/>
          <w:szCs w:val="24"/>
        </w:rPr>
        <w:tab/>
        <w:t xml:space="preserve">        підпис</w:t>
      </w:r>
      <w:r w:rsidRPr="00C06714">
        <w:rPr>
          <w:rFonts w:ascii="Times New Roman" w:hAnsi="Times New Roman"/>
          <w:sz w:val="24"/>
          <w:szCs w:val="24"/>
        </w:rPr>
        <w:tab/>
      </w:r>
    </w:p>
    <w:p w:rsidR="00BD5805" w:rsidRPr="00C06714" w:rsidRDefault="00BD5805" w:rsidP="00BD5805">
      <w:pPr>
        <w:tabs>
          <w:tab w:val="left" w:pos="427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 xml:space="preserve"> Відправку здійснив ______________________ПІБ _____________</w:t>
      </w:r>
    </w:p>
    <w:p w:rsidR="00BD5805" w:rsidRPr="00C06714" w:rsidRDefault="00BD5805" w:rsidP="00BD5805">
      <w:pPr>
        <w:tabs>
          <w:tab w:val="left" w:pos="427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 xml:space="preserve">                                                   підпис</w:t>
      </w:r>
    </w:p>
    <w:p w:rsidR="00025508" w:rsidRPr="00C06714" w:rsidRDefault="00025508" w:rsidP="00025508">
      <w:pPr>
        <w:tabs>
          <w:tab w:val="left" w:pos="4275"/>
        </w:tabs>
        <w:spacing w:after="0" w:line="240" w:lineRule="auto"/>
        <w:contextualSpacing/>
        <w:rPr>
          <w:sz w:val="24"/>
          <w:szCs w:val="24"/>
        </w:rPr>
      </w:pPr>
    </w:p>
    <w:p w:rsidR="005C28D0" w:rsidRPr="00C06714" w:rsidRDefault="005C28D0" w:rsidP="005C28D0">
      <w:pPr>
        <w:keepNext/>
        <w:keepLines/>
        <w:pageBreakBefore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  <w:lang w:val="ru-RU"/>
        </w:rPr>
      </w:pPr>
      <w:r w:rsidRPr="00C06714">
        <w:rPr>
          <w:rFonts w:ascii="Times New Roman" w:hAnsi="Times New Roman"/>
          <w:sz w:val="24"/>
          <w:szCs w:val="28"/>
        </w:rPr>
        <w:lastRenderedPageBreak/>
        <w:t xml:space="preserve">Додаток </w:t>
      </w:r>
      <w:r w:rsidR="009F0121" w:rsidRPr="00C06714">
        <w:rPr>
          <w:rFonts w:ascii="Times New Roman" w:hAnsi="Times New Roman"/>
          <w:sz w:val="24"/>
          <w:szCs w:val="28"/>
          <w:lang w:val="ru-RU"/>
        </w:rPr>
        <w:t>7</w:t>
      </w:r>
    </w:p>
    <w:p w:rsidR="00580047" w:rsidRPr="00C06714" w:rsidRDefault="005C28D0" w:rsidP="005C28D0">
      <w:pPr>
        <w:keepNext/>
        <w:keepLines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 xml:space="preserve">до Інструкції з діловодства в ТУ ДСА України в Дніпропетровській області </w:t>
      </w:r>
      <w:r w:rsidRPr="00C06714">
        <w:rPr>
          <w:rFonts w:ascii="Times New Roman" w:hAnsi="Times New Roman"/>
          <w:sz w:val="24"/>
          <w:szCs w:val="28"/>
        </w:rPr>
        <w:br/>
        <w:t>(пункт 1</w:t>
      </w:r>
      <w:r w:rsidR="009F0121" w:rsidRPr="00C06714">
        <w:rPr>
          <w:rFonts w:ascii="Times New Roman" w:hAnsi="Times New Roman"/>
          <w:sz w:val="24"/>
          <w:szCs w:val="28"/>
          <w:lang w:val="ru-RU"/>
        </w:rPr>
        <w:t>75</w:t>
      </w:r>
      <w:r w:rsidRPr="00C06714">
        <w:rPr>
          <w:rFonts w:ascii="Times New Roman" w:hAnsi="Times New Roman"/>
          <w:sz w:val="24"/>
          <w:szCs w:val="28"/>
        </w:rPr>
        <w:t>)</w:t>
      </w:r>
    </w:p>
    <w:p w:rsidR="00025508" w:rsidRPr="00C06714" w:rsidRDefault="00025508" w:rsidP="00580047">
      <w:pPr>
        <w:keepNext/>
        <w:keepLines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</w:p>
    <w:p w:rsidR="00580047" w:rsidRPr="00C06714" w:rsidRDefault="00BF5907" w:rsidP="00580047">
      <w:pPr>
        <w:keepNext/>
        <w:keepLines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C0671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DB4F7B5" wp14:editId="628FBC4F">
                <wp:simplePos x="0" y="0"/>
                <wp:positionH relativeFrom="column">
                  <wp:posOffset>2897505</wp:posOffset>
                </wp:positionH>
                <wp:positionV relativeFrom="paragraph">
                  <wp:posOffset>-1131570</wp:posOffset>
                </wp:positionV>
                <wp:extent cx="320040" cy="205740"/>
                <wp:effectExtent l="0" t="0" r="3810" b="3810"/>
                <wp:wrapNone/>
                <wp:docPr id="3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69DA5" id="Прямоугольник 12" o:spid="_x0000_s1026" style="position:absolute;margin-left:228.15pt;margin-top:-89.1pt;width:25.2pt;height:16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U3oAIAAA0FAAAOAAAAZHJzL2Uyb0RvYy54bWysVM2O0zAQviPxDpbv3fxs+pOo6Wq3SxHS&#10;AistPIAbO41FYgfbbbogJCSuSDwCD8EF8bPPkL4RY6ctLXBAiBycGc94PDPfNx6frasSrZjSXIoU&#10;Byc+RkxkknKxSPHzZ7PeCCNtiKCklIKl+JZpfDa5f2/c1AkLZSFLyhSCIEInTZ3iwpg68TydFawi&#10;+kTWTIAxl6oiBlS18KgiDUSvSi/0/YHXSEVrJTOmNexedkY8cfHznGXmaZ5rZlCZYsjNuFW5dW5X&#10;bzImyUKRuuDZNg3yD1lUhAu4dB/qkhiClor/FqrimZJa5uYkk5Un85xnzNUA1QT+L9XcFKRmrhZo&#10;jq73bdL/L2z2ZHWtEKcpPh1gJEgFGLUfN283H9pv7d3mXfupvWu/bt6339vP7RcUhLZjTa0TOHhT&#10;Xytbs66vZPZCIyGnBRELdq6UbApGKOQZWH/v6IBVNBxF8+axpHAfWRrpmrfOVWUDQlvQ2mF0u8eI&#10;rQ3KYPMUUI8AyQxMod8fgmxvIMnucK20echkhayQYgUUcMHJ6kqbznXn4pKXJaczXpZOUYv5tFRo&#10;RYAuM/dto+tDt1JYZyHtsS5itwM5wh3WZrN18L+OgzDyL8K4NxuMhr1oFvV78dAf9fwgvogHfhRH&#10;l7M3NsEgSgpOKRNXXLAdFYPo76DeDkVHIkdG1KQ47od9V/tR9vqwSN99fyqy4gYms+RVikd7J5JY&#10;XB8ICmWTxBBedrJ3nL4DBHqw+7uuOBZY4DsCzSW9BRIoCSABnvCGgFBI9QqjBuYxxfrlkiiGUflI&#10;AJHiILKwG6dE/WEIijq0zA8tRGQQKsUGo06cmm7ol7XiiwJuClxjhDwH8uXcEcMSs8tqS1mYOVfB&#10;9n2wQ32oO6+fr9jkBwAAAP//AwBQSwMEFAAGAAgAAAAhAKI40KfiAAAADQEAAA8AAABkcnMvZG93&#10;bnJldi54bWxMj8FOwzAMhu9IvENkJG5bsq3Nuq7phJB2Ag5sSFy9xmsrmqQ06VbenuwER9uffn9/&#10;sZtMxy40+NZZBYu5AEa2crq1tYKP436WAfMBrcbOWVLwQx525f1dgbl2V/tOl0OoWQyxPkcFTQh9&#10;zrmvGjLo564nG29nNxgMcRxqrge8xnDT8aUQkhtsbfzQYE/PDVVfh9EoQJno77fz6vX4Mkrc1JPY&#10;p59CqceH6WkLLNAU/mC46Ud1KKPTyY1We9YpSFK5iqiC2WKdLYFFJBVyDex0WyVpBrws+P8W5S8A&#10;AAD//wMAUEsBAi0AFAAGAAgAAAAhALaDOJL+AAAA4QEAABMAAAAAAAAAAAAAAAAAAAAAAFtDb250&#10;ZW50X1R5cGVzXS54bWxQSwECLQAUAAYACAAAACEAOP0h/9YAAACUAQAACwAAAAAAAAAAAAAAAAAv&#10;AQAAX3JlbHMvLnJlbHNQSwECLQAUAAYACAAAACEAT411N6ACAAANBQAADgAAAAAAAAAAAAAAAAAu&#10;AgAAZHJzL2Uyb0RvYy54bWxQSwECLQAUAAYACAAAACEAojjQp+IAAAANAQAADwAAAAAAAAAAAAAA&#10;AAD6BAAAZHJzL2Rvd25yZXYueG1sUEsFBgAAAAAEAAQA8wAAAAkGAAAAAA==&#10;" stroked="f"/>
            </w:pict>
          </mc:Fallback>
        </mc:AlternateContent>
      </w:r>
      <w:r w:rsidR="00580047" w:rsidRPr="00C06714">
        <w:rPr>
          <w:rFonts w:ascii="Times New Roman" w:hAnsi="Times New Roman"/>
          <w:b/>
          <w:sz w:val="24"/>
          <w:szCs w:val="28"/>
        </w:rPr>
        <w:t xml:space="preserve">ЖУРНАЛ </w:t>
      </w:r>
      <w:r w:rsidR="00580047" w:rsidRPr="00C06714">
        <w:rPr>
          <w:rFonts w:ascii="Times New Roman" w:hAnsi="Times New Roman"/>
          <w:b/>
          <w:sz w:val="24"/>
          <w:szCs w:val="28"/>
        </w:rPr>
        <w:br/>
        <w:t>реєстрації відряджень</w:t>
      </w: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2004"/>
        <w:gridCol w:w="1997"/>
        <w:gridCol w:w="2010"/>
        <w:gridCol w:w="1095"/>
        <w:gridCol w:w="1098"/>
        <w:gridCol w:w="1102"/>
      </w:tblGrid>
      <w:tr w:rsidR="002575A8" w:rsidRPr="00C06714" w:rsidTr="003F75C4">
        <w:trPr>
          <w:trHeight w:val="322"/>
          <w:jc w:val="center"/>
        </w:trPr>
        <w:tc>
          <w:tcPr>
            <w:tcW w:w="637" w:type="dxa"/>
            <w:vAlign w:val="center"/>
          </w:tcPr>
          <w:p w:rsidR="00580047" w:rsidRPr="00C06714" w:rsidRDefault="00580047" w:rsidP="006642D9">
            <w:pPr>
              <w:spacing w:before="120" w:after="0" w:line="240" w:lineRule="auto"/>
              <w:ind w:left="-299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</w:tc>
        <w:tc>
          <w:tcPr>
            <w:tcW w:w="2027" w:type="dxa"/>
            <w:vAlign w:val="center"/>
          </w:tcPr>
          <w:p w:rsidR="00580047" w:rsidRPr="00C06714" w:rsidRDefault="00580047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Прізвище, ініціали</w:t>
            </w:r>
          </w:p>
        </w:tc>
        <w:tc>
          <w:tcPr>
            <w:tcW w:w="2027" w:type="dxa"/>
            <w:vAlign w:val="center"/>
          </w:tcPr>
          <w:p w:rsidR="00580047" w:rsidRPr="00C06714" w:rsidRDefault="00580047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Місце роботи та посада</w:t>
            </w:r>
          </w:p>
        </w:tc>
        <w:tc>
          <w:tcPr>
            <w:tcW w:w="2027" w:type="dxa"/>
            <w:vAlign w:val="center"/>
          </w:tcPr>
          <w:p w:rsidR="00580047" w:rsidRPr="00C06714" w:rsidRDefault="00580047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Місце відрядження</w:t>
            </w:r>
          </w:p>
        </w:tc>
        <w:tc>
          <w:tcPr>
            <w:tcW w:w="1104" w:type="dxa"/>
            <w:vAlign w:val="center"/>
          </w:tcPr>
          <w:p w:rsidR="00580047" w:rsidRPr="00C06714" w:rsidRDefault="00580047" w:rsidP="00473EF8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Дата </w:t>
            </w:r>
            <w:r w:rsidR="00473EF8" w:rsidRPr="00C06714">
              <w:rPr>
                <w:rFonts w:ascii="Times New Roman" w:hAnsi="Times New Roman"/>
              </w:rPr>
              <w:t>й</w:t>
            </w:r>
            <w:r w:rsidRPr="00C06714">
              <w:rPr>
                <w:rFonts w:ascii="Times New Roman" w:hAnsi="Times New Roman"/>
              </w:rPr>
              <w:t xml:space="preserve"> номер наказу </w:t>
            </w:r>
          </w:p>
        </w:tc>
        <w:tc>
          <w:tcPr>
            <w:tcW w:w="1104" w:type="dxa"/>
            <w:vAlign w:val="center"/>
          </w:tcPr>
          <w:p w:rsidR="00580047" w:rsidRPr="00C06714" w:rsidRDefault="00580047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Дата вибуття у відряд-ження</w:t>
            </w:r>
          </w:p>
        </w:tc>
        <w:tc>
          <w:tcPr>
            <w:tcW w:w="1105" w:type="dxa"/>
            <w:vAlign w:val="center"/>
          </w:tcPr>
          <w:p w:rsidR="00580047" w:rsidRPr="00C06714" w:rsidRDefault="00580047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Дата прибуття </w:t>
            </w:r>
            <w:r w:rsidRPr="00C06714">
              <w:rPr>
                <w:rFonts w:ascii="Times New Roman" w:hAnsi="Times New Roman"/>
              </w:rPr>
              <w:br/>
              <w:t>з відряд</w:t>
            </w:r>
            <w:r w:rsidRPr="00C06714">
              <w:rPr>
                <w:rFonts w:ascii="Times New Roman" w:hAnsi="Times New Roman"/>
              </w:rPr>
              <w:softHyphen/>
              <w:t>ження</w:t>
            </w:r>
          </w:p>
        </w:tc>
      </w:tr>
      <w:tr w:rsidR="002575A8" w:rsidRPr="00C06714" w:rsidTr="003F75C4">
        <w:trPr>
          <w:trHeight w:val="290"/>
          <w:jc w:val="center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047" w:rsidRPr="00C06714" w:rsidRDefault="003F75C4" w:rsidP="003F75C4">
            <w:pPr>
              <w:spacing w:before="120" w:after="0" w:line="240" w:lineRule="auto"/>
              <w:ind w:left="-299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0671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047" w:rsidRPr="00C06714" w:rsidRDefault="003F75C4" w:rsidP="003F75C4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0671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047" w:rsidRPr="00C06714" w:rsidRDefault="00580047" w:rsidP="003F75C4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2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047" w:rsidRPr="00C06714" w:rsidRDefault="00580047" w:rsidP="003F75C4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047" w:rsidRPr="00C06714" w:rsidRDefault="00580047" w:rsidP="003F75C4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047" w:rsidRPr="00C06714" w:rsidRDefault="00580047" w:rsidP="003F75C4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6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047" w:rsidRPr="00C06714" w:rsidRDefault="00580047" w:rsidP="003F75C4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7</w:t>
            </w:r>
          </w:p>
        </w:tc>
      </w:tr>
    </w:tbl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>
      <w:pPr>
        <w:rPr>
          <w:rFonts w:ascii="Times New Roman" w:hAnsi="Times New Roman"/>
          <w:sz w:val="28"/>
        </w:rPr>
      </w:pPr>
    </w:p>
    <w:p w:rsidR="00580047" w:rsidRPr="00C06714" w:rsidRDefault="00580047">
      <w:pPr>
        <w:rPr>
          <w:rFonts w:ascii="Times New Roman" w:hAnsi="Times New Roman"/>
          <w:sz w:val="28"/>
        </w:rPr>
      </w:pPr>
    </w:p>
    <w:p w:rsidR="00580047" w:rsidRPr="00C06714" w:rsidRDefault="00580047">
      <w:pPr>
        <w:rPr>
          <w:rFonts w:ascii="Times New Roman" w:hAnsi="Times New Roman"/>
          <w:sz w:val="28"/>
        </w:rPr>
      </w:pPr>
    </w:p>
    <w:p w:rsidR="00580047" w:rsidRPr="00C06714" w:rsidRDefault="00580047">
      <w:pPr>
        <w:rPr>
          <w:rFonts w:ascii="Times New Roman" w:hAnsi="Times New Roman"/>
          <w:sz w:val="28"/>
        </w:rPr>
      </w:pPr>
    </w:p>
    <w:p w:rsidR="00580047" w:rsidRPr="00C06714" w:rsidRDefault="00580047">
      <w:pPr>
        <w:rPr>
          <w:rFonts w:ascii="Times New Roman" w:hAnsi="Times New Roman"/>
          <w:sz w:val="28"/>
        </w:rPr>
      </w:pPr>
    </w:p>
    <w:p w:rsidR="00592452" w:rsidRPr="00C06714" w:rsidRDefault="00592452" w:rsidP="00592452">
      <w:pPr>
        <w:keepNext/>
        <w:keepLines/>
        <w:pageBreakBefore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  <w:lang w:val="ru-RU"/>
        </w:rPr>
      </w:pPr>
      <w:r w:rsidRPr="00C06714">
        <w:rPr>
          <w:rFonts w:ascii="Times New Roman" w:hAnsi="Times New Roman"/>
          <w:sz w:val="24"/>
          <w:szCs w:val="28"/>
        </w:rPr>
        <w:lastRenderedPageBreak/>
        <w:t xml:space="preserve">Додаток </w:t>
      </w:r>
      <w:r w:rsidR="003F75C4" w:rsidRPr="00C06714">
        <w:rPr>
          <w:rFonts w:ascii="Times New Roman" w:hAnsi="Times New Roman"/>
          <w:sz w:val="24"/>
          <w:szCs w:val="28"/>
          <w:lang w:val="ru-RU"/>
        </w:rPr>
        <w:t>8</w:t>
      </w:r>
    </w:p>
    <w:p w:rsidR="00592452" w:rsidRPr="00C06714" w:rsidRDefault="00592452" w:rsidP="00592452">
      <w:pPr>
        <w:keepNext/>
        <w:keepLines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 xml:space="preserve">до Інструкції з діловодства в ТУ ДСА України в Дніпропетровській області </w:t>
      </w:r>
      <w:r w:rsidRPr="00C06714">
        <w:rPr>
          <w:rFonts w:ascii="Times New Roman" w:hAnsi="Times New Roman"/>
          <w:sz w:val="24"/>
          <w:szCs w:val="28"/>
        </w:rPr>
        <w:br/>
        <w:t>(пункт 2</w:t>
      </w:r>
      <w:r w:rsidR="003F75C4" w:rsidRPr="00C06714">
        <w:rPr>
          <w:rFonts w:ascii="Times New Roman" w:hAnsi="Times New Roman"/>
          <w:sz w:val="24"/>
          <w:szCs w:val="28"/>
          <w:lang w:val="ru-RU"/>
        </w:rPr>
        <w:t>02</w:t>
      </w:r>
      <w:r w:rsidRPr="00C06714">
        <w:rPr>
          <w:rFonts w:ascii="Times New Roman" w:hAnsi="Times New Roman"/>
          <w:sz w:val="24"/>
          <w:szCs w:val="28"/>
        </w:rPr>
        <w:t>)</w:t>
      </w:r>
    </w:p>
    <w:p w:rsidR="00580047" w:rsidRPr="00C06714" w:rsidRDefault="00580047" w:rsidP="00580047">
      <w:pPr>
        <w:keepNext/>
        <w:keepLines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</w:p>
    <w:p w:rsidR="00580047" w:rsidRPr="00C06714" w:rsidRDefault="00580047" w:rsidP="00580047">
      <w:pPr>
        <w:keepNext/>
        <w:keepLines/>
        <w:spacing w:after="240" w:line="240" w:lineRule="auto"/>
        <w:ind w:left="6804"/>
        <w:contextualSpacing/>
        <w:rPr>
          <w:rFonts w:ascii="Times New Roman" w:hAnsi="Times New Roman"/>
          <w:sz w:val="28"/>
          <w:szCs w:val="28"/>
        </w:rPr>
      </w:pPr>
    </w:p>
    <w:p w:rsidR="00592452" w:rsidRPr="00C06714" w:rsidRDefault="00592452" w:rsidP="005800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C06714">
        <w:rPr>
          <w:rFonts w:ascii="Times New Roman" w:hAnsi="Times New Roman"/>
          <w:b/>
          <w:sz w:val="24"/>
          <w:szCs w:val="28"/>
        </w:rPr>
        <w:t xml:space="preserve">Територіальне управління </w:t>
      </w:r>
      <w:r w:rsidR="00580047" w:rsidRPr="00C06714">
        <w:rPr>
          <w:rFonts w:ascii="Times New Roman" w:hAnsi="Times New Roman"/>
          <w:b/>
          <w:sz w:val="24"/>
          <w:szCs w:val="28"/>
        </w:rPr>
        <w:t>Державн</w:t>
      </w:r>
      <w:r w:rsidRPr="00C06714">
        <w:rPr>
          <w:rFonts w:ascii="Times New Roman" w:hAnsi="Times New Roman"/>
          <w:b/>
          <w:sz w:val="24"/>
          <w:szCs w:val="28"/>
        </w:rPr>
        <w:t>ої</w:t>
      </w:r>
      <w:r w:rsidR="00580047" w:rsidRPr="00C06714">
        <w:rPr>
          <w:rFonts w:ascii="Times New Roman" w:hAnsi="Times New Roman"/>
          <w:b/>
          <w:sz w:val="24"/>
          <w:szCs w:val="28"/>
        </w:rPr>
        <w:t xml:space="preserve"> судов</w:t>
      </w:r>
      <w:r w:rsidRPr="00C06714">
        <w:rPr>
          <w:rFonts w:ascii="Times New Roman" w:hAnsi="Times New Roman"/>
          <w:b/>
          <w:sz w:val="24"/>
          <w:szCs w:val="28"/>
        </w:rPr>
        <w:t>ої</w:t>
      </w:r>
      <w:r w:rsidR="00580047" w:rsidRPr="00C06714">
        <w:rPr>
          <w:rFonts w:ascii="Times New Roman" w:hAnsi="Times New Roman"/>
          <w:b/>
          <w:sz w:val="24"/>
          <w:szCs w:val="28"/>
        </w:rPr>
        <w:t xml:space="preserve"> адміністраці</w:t>
      </w:r>
      <w:r w:rsidRPr="00C06714">
        <w:rPr>
          <w:rFonts w:ascii="Times New Roman" w:hAnsi="Times New Roman"/>
          <w:b/>
          <w:sz w:val="24"/>
          <w:szCs w:val="28"/>
        </w:rPr>
        <w:t>ї</w:t>
      </w:r>
      <w:r w:rsidR="00580047" w:rsidRPr="00C06714">
        <w:rPr>
          <w:rFonts w:ascii="Times New Roman" w:hAnsi="Times New Roman"/>
          <w:b/>
          <w:sz w:val="24"/>
          <w:szCs w:val="28"/>
        </w:rPr>
        <w:t xml:space="preserve"> України</w:t>
      </w:r>
      <w:r w:rsidRPr="00C06714">
        <w:rPr>
          <w:rFonts w:ascii="Times New Roman" w:hAnsi="Times New Roman"/>
          <w:b/>
          <w:sz w:val="24"/>
          <w:szCs w:val="28"/>
        </w:rPr>
        <w:t xml:space="preserve"> </w:t>
      </w:r>
    </w:p>
    <w:p w:rsidR="00580047" w:rsidRPr="00C06714" w:rsidRDefault="00592452" w:rsidP="005800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C06714">
        <w:rPr>
          <w:rFonts w:ascii="Times New Roman" w:hAnsi="Times New Roman"/>
          <w:b/>
          <w:sz w:val="24"/>
          <w:szCs w:val="28"/>
        </w:rPr>
        <w:t>в Дніпропетровській області</w:t>
      </w:r>
    </w:p>
    <w:p w:rsidR="00580047" w:rsidRPr="00C06714" w:rsidRDefault="00580047" w:rsidP="005800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C06714">
        <w:rPr>
          <w:rFonts w:ascii="Times New Roman" w:hAnsi="Times New Roman"/>
          <w:b/>
          <w:sz w:val="24"/>
          <w:szCs w:val="28"/>
        </w:rPr>
        <w:t>АКТ</w:t>
      </w:r>
    </w:p>
    <w:p w:rsidR="00580047" w:rsidRPr="00C06714" w:rsidRDefault="00580047" w:rsidP="005800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C06714">
        <w:rPr>
          <w:rFonts w:ascii="Times New Roman" w:hAnsi="Times New Roman"/>
          <w:b/>
          <w:sz w:val="24"/>
          <w:szCs w:val="28"/>
        </w:rPr>
        <w:t>про відсутність вкладень у конверті</w:t>
      </w:r>
    </w:p>
    <w:p w:rsidR="00580047" w:rsidRPr="00C06714" w:rsidRDefault="00580047" w:rsidP="0058004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C06714">
        <w:rPr>
          <w:rFonts w:ascii="Times New Roman" w:hAnsi="Times New Roman"/>
          <w:b/>
          <w:sz w:val="24"/>
          <w:szCs w:val="28"/>
        </w:rPr>
        <w:t>від ______________ № ______</w:t>
      </w:r>
    </w:p>
    <w:p w:rsidR="00580047" w:rsidRPr="00C06714" w:rsidRDefault="00580047" w:rsidP="00580047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 xml:space="preserve">Підстава: Інструкція з діловодства </w:t>
      </w:r>
      <w:r w:rsidR="00473EF8" w:rsidRPr="00C06714">
        <w:rPr>
          <w:rFonts w:ascii="Times New Roman" w:hAnsi="Times New Roman"/>
          <w:sz w:val="24"/>
          <w:szCs w:val="24"/>
        </w:rPr>
        <w:t>в</w:t>
      </w:r>
      <w:r w:rsidRPr="00C06714">
        <w:rPr>
          <w:rFonts w:ascii="Times New Roman" w:hAnsi="Times New Roman"/>
          <w:sz w:val="24"/>
          <w:szCs w:val="24"/>
        </w:rPr>
        <w:t xml:space="preserve"> </w:t>
      </w:r>
      <w:r w:rsidR="00592452" w:rsidRPr="00C06714">
        <w:rPr>
          <w:rFonts w:ascii="Times New Roman" w:hAnsi="Times New Roman"/>
          <w:sz w:val="24"/>
          <w:szCs w:val="24"/>
        </w:rPr>
        <w:t xml:space="preserve">ТУ ДСА </w:t>
      </w:r>
      <w:r w:rsidR="00592452" w:rsidRPr="00C06714">
        <w:rPr>
          <w:rFonts w:ascii="Times New Roman" w:hAnsi="Times New Roman"/>
          <w:sz w:val="24"/>
          <w:szCs w:val="24"/>
          <w:lang w:eastAsia="ru-RU"/>
        </w:rPr>
        <w:t>України в Дніпропетровській області</w:t>
      </w:r>
      <w:r w:rsidRPr="00C06714">
        <w:rPr>
          <w:rFonts w:ascii="Times New Roman" w:hAnsi="Times New Roman"/>
          <w:sz w:val="24"/>
          <w:szCs w:val="24"/>
        </w:rPr>
        <w:t xml:space="preserve"> затверджена наказом </w:t>
      </w:r>
      <w:r w:rsidR="00592452" w:rsidRPr="00C06714">
        <w:rPr>
          <w:rFonts w:ascii="Times New Roman" w:hAnsi="Times New Roman"/>
          <w:sz w:val="24"/>
          <w:szCs w:val="24"/>
        </w:rPr>
        <w:t xml:space="preserve">ТУ ДСА </w:t>
      </w:r>
      <w:r w:rsidR="00592452" w:rsidRPr="00C06714">
        <w:rPr>
          <w:rFonts w:ascii="Times New Roman" w:hAnsi="Times New Roman"/>
          <w:sz w:val="24"/>
          <w:szCs w:val="24"/>
          <w:lang w:eastAsia="ru-RU"/>
        </w:rPr>
        <w:t>України в Дніпропетровській області</w:t>
      </w:r>
      <w:r w:rsidR="00592452" w:rsidRPr="00C06714">
        <w:rPr>
          <w:rFonts w:ascii="Times New Roman" w:hAnsi="Times New Roman"/>
          <w:sz w:val="24"/>
          <w:szCs w:val="24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від ________ № _____ .</w:t>
      </w:r>
    </w:p>
    <w:p w:rsidR="00580047" w:rsidRPr="00C06714" w:rsidRDefault="00580047" w:rsidP="00580047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580047" w:rsidRPr="00C06714" w:rsidRDefault="00580047" w:rsidP="00513D21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 xml:space="preserve">Цей акт складений </w:t>
      </w:r>
      <w:r w:rsidR="00513D21" w:rsidRPr="00C06714">
        <w:rPr>
          <w:rFonts w:ascii="Times New Roman" w:hAnsi="Times New Roman"/>
          <w:sz w:val="24"/>
          <w:szCs w:val="28"/>
        </w:rPr>
        <w:t xml:space="preserve"> </w:t>
      </w:r>
      <w:r w:rsidRPr="00C06714">
        <w:rPr>
          <w:rFonts w:ascii="Times New Roman" w:hAnsi="Times New Roman"/>
          <w:b/>
          <w:sz w:val="24"/>
          <w:szCs w:val="28"/>
        </w:rPr>
        <w:t>_________________________________________________________________</w:t>
      </w:r>
      <w:r w:rsidR="00655334" w:rsidRPr="00C06714">
        <w:rPr>
          <w:rFonts w:ascii="Times New Roman" w:hAnsi="Times New Roman"/>
          <w:b/>
          <w:sz w:val="24"/>
          <w:szCs w:val="28"/>
        </w:rPr>
        <w:t>____________</w:t>
      </w:r>
      <w:r w:rsidR="0070723F" w:rsidRPr="00C06714">
        <w:rPr>
          <w:rFonts w:ascii="Times New Roman" w:hAnsi="Times New Roman"/>
          <w:b/>
          <w:sz w:val="24"/>
          <w:szCs w:val="28"/>
        </w:rPr>
        <w:t>____</w:t>
      </w:r>
    </w:p>
    <w:p w:rsidR="00580047" w:rsidRPr="00C06714" w:rsidRDefault="00580047" w:rsidP="0058004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4"/>
        </w:rPr>
      </w:pPr>
      <w:r w:rsidRPr="00C06714">
        <w:rPr>
          <w:rFonts w:ascii="Times New Roman" w:hAnsi="Times New Roman"/>
          <w:sz w:val="20"/>
          <w:szCs w:val="24"/>
        </w:rPr>
        <w:t>(</w:t>
      </w:r>
      <w:r w:rsidR="00513D21" w:rsidRPr="00C06714">
        <w:rPr>
          <w:rFonts w:ascii="Times New Roman" w:hAnsi="Times New Roman"/>
          <w:sz w:val="20"/>
          <w:szCs w:val="24"/>
        </w:rPr>
        <w:t xml:space="preserve">посада працівника діловодної  служби, </w:t>
      </w:r>
      <w:r w:rsidRPr="00C06714">
        <w:rPr>
          <w:rFonts w:ascii="Times New Roman" w:hAnsi="Times New Roman"/>
          <w:sz w:val="20"/>
          <w:szCs w:val="24"/>
        </w:rPr>
        <w:t>прізвище, ім’я, по батькові)</w:t>
      </w:r>
    </w:p>
    <w:p w:rsidR="00580047" w:rsidRPr="00C06714" w:rsidRDefault="00580047" w:rsidP="00580047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у присутності:</w:t>
      </w:r>
      <w:r w:rsidRPr="00C06714">
        <w:rPr>
          <w:rFonts w:ascii="Times New Roman" w:hAnsi="Times New Roman"/>
          <w:b/>
          <w:sz w:val="24"/>
          <w:szCs w:val="28"/>
        </w:rPr>
        <w:t xml:space="preserve"> _________________________________________________________________</w:t>
      </w:r>
      <w:r w:rsidR="0070723F" w:rsidRPr="00C06714">
        <w:rPr>
          <w:rFonts w:ascii="Times New Roman" w:hAnsi="Times New Roman"/>
          <w:b/>
          <w:sz w:val="24"/>
          <w:szCs w:val="28"/>
        </w:rPr>
        <w:t>______________</w:t>
      </w:r>
      <w:r w:rsidRPr="00C06714">
        <w:rPr>
          <w:rFonts w:ascii="Times New Roman" w:hAnsi="Times New Roman"/>
          <w:b/>
          <w:sz w:val="24"/>
          <w:szCs w:val="28"/>
        </w:rPr>
        <w:t>_</w:t>
      </w:r>
      <w:r w:rsidR="0070723F" w:rsidRPr="00C06714">
        <w:rPr>
          <w:rFonts w:ascii="Times New Roman" w:hAnsi="Times New Roman"/>
          <w:b/>
          <w:sz w:val="24"/>
          <w:szCs w:val="28"/>
        </w:rPr>
        <w:t>_</w:t>
      </w:r>
    </w:p>
    <w:p w:rsidR="00580047" w:rsidRPr="00C06714" w:rsidRDefault="00580047" w:rsidP="0058004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06714">
        <w:rPr>
          <w:rFonts w:ascii="Times New Roman" w:hAnsi="Times New Roman"/>
          <w:b/>
          <w:sz w:val="24"/>
          <w:szCs w:val="28"/>
        </w:rPr>
        <w:t>_________________________________________________________________</w:t>
      </w:r>
      <w:r w:rsidR="0070723F" w:rsidRPr="00C06714">
        <w:rPr>
          <w:rFonts w:ascii="Times New Roman" w:hAnsi="Times New Roman"/>
          <w:b/>
          <w:sz w:val="24"/>
          <w:szCs w:val="28"/>
        </w:rPr>
        <w:t>______________</w:t>
      </w:r>
      <w:r w:rsidRPr="00C06714">
        <w:rPr>
          <w:rFonts w:ascii="Times New Roman" w:hAnsi="Times New Roman"/>
          <w:b/>
          <w:sz w:val="24"/>
          <w:szCs w:val="28"/>
        </w:rPr>
        <w:t>_</w:t>
      </w:r>
      <w:r w:rsidR="0070723F" w:rsidRPr="00C06714">
        <w:rPr>
          <w:rFonts w:ascii="Times New Roman" w:hAnsi="Times New Roman"/>
          <w:b/>
          <w:sz w:val="24"/>
          <w:szCs w:val="28"/>
        </w:rPr>
        <w:t>_</w:t>
      </w:r>
    </w:p>
    <w:p w:rsidR="00580047" w:rsidRPr="00C06714" w:rsidRDefault="00580047" w:rsidP="0058004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06714">
        <w:rPr>
          <w:rFonts w:ascii="Times New Roman" w:hAnsi="Times New Roman"/>
          <w:b/>
          <w:sz w:val="24"/>
          <w:szCs w:val="28"/>
        </w:rPr>
        <w:t>_______________________________________________________________</w:t>
      </w:r>
      <w:r w:rsidR="0070723F" w:rsidRPr="00C06714">
        <w:rPr>
          <w:rFonts w:ascii="Times New Roman" w:hAnsi="Times New Roman"/>
          <w:b/>
          <w:sz w:val="24"/>
          <w:szCs w:val="28"/>
        </w:rPr>
        <w:t>______________</w:t>
      </w:r>
      <w:r w:rsidRPr="00C06714">
        <w:rPr>
          <w:rFonts w:ascii="Times New Roman" w:hAnsi="Times New Roman"/>
          <w:b/>
          <w:sz w:val="24"/>
          <w:szCs w:val="28"/>
        </w:rPr>
        <w:t>___</w:t>
      </w:r>
      <w:r w:rsidR="0070723F" w:rsidRPr="00C06714">
        <w:rPr>
          <w:rFonts w:ascii="Times New Roman" w:hAnsi="Times New Roman"/>
          <w:b/>
          <w:sz w:val="24"/>
          <w:szCs w:val="28"/>
        </w:rPr>
        <w:t>_</w:t>
      </w:r>
    </w:p>
    <w:p w:rsidR="00580047" w:rsidRPr="00C06714" w:rsidRDefault="00580047" w:rsidP="0058004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4"/>
        </w:rPr>
      </w:pPr>
      <w:r w:rsidRPr="00C06714">
        <w:rPr>
          <w:rFonts w:ascii="Times New Roman" w:hAnsi="Times New Roman"/>
          <w:sz w:val="20"/>
          <w:szCs w:val="24"/>
        </w:rPr>
        <w:t>(посада, прізвище, ініціали)</w:t>
      </w:r>
    </w:p>
    <w:p w:rsidR="00580047" w:rsidRPr="00C06714" w:rsidRDefault="00580047" w:rsidP="005800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80047" w:rsidRPr="00C06714" w:rsidRDefault="00580047" w:rsidP="00580047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про те, що під час розкриття конверта (пакета), надісланого</w:t>
      </w:r>
    </w:p>
    <w:p w:rsidR="00580047" w:rsidRPr="00C06714" w:rsidRDefault="00580047" w:rsidP="005800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__________________________________________________________________</w:t>
      </w:r>
      <w:r w:rsidR="0070723F" w:rsidRPr="00C06714">
        <w:rPr>
          <w:rFonts w:ascii="Times New Roman" w:hAnsi="Times New Roman"/>
          <w:sz w:val="24"/>
          <w:szCs w:val="28"/>
        </w:rPr>
        <w:t>_______________</w:t>
      </w:r>
    </w:p>
    <w:p w:rsidR="00580047" w:rsidRPr="00C06714" w:rsidRDefault="00580047" w:rsidP="0058004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_________________________________________________________________</w:t>
      </w:r>
      <w:r w:rsidR="0070723F" w:rsidRPr="00C06714">
        <w:rPr>
          <w:rFonts w:ascii="Times New Roman" w:hAnsi="Times New Roman"/>
          <w:sz w:val="24"/>
          <w:szCs w:val="28"/>
        </w:rPr>
        <w:t>_______________</w:t>
      </w:r>
      <w:r w:rsidRPr="00C06714">
        <w:rPr>
          <w:rFonts w:ascii="Times New Roman" w:hAnsi="Times New Roman"/>
          <w:sz w:val="24"/>
          <w:szCs w:val="28"/>
        </w:rPr>
        <w:t>_</w:t>
      </w:r>
    </w:p>
    <w:p w:rsidR="00580047" w:rsidRPr="00C06714" w:rsidRDefault="00580047" w:rsidP="0058004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C06714">
        <w:rPr>
          <w:rFonts w:ascii="Times New Roman" w:hAnsi="Times New Roman"/>
          <w:b/>
          <w:sz w:val="24"/>
          <w:szCs w:val="28"/>
        </w:rPr>
        <w:tab/>
      </w:r>
      <w:r w:rsidRPr="00C06714">
        <w:rPr>
          <w:rFonts w:ascii="Times New Roman" w:hAnsi="Times New Roman"/>
          <w:b/>
          <w:sz w:val="24"/>
          <w:szCs w:val="28"/>
        </w:rPr>
        <w:tab/>
      </w:r>
      <w:r w:rsidRPr="00C06714">
        <w:rPr>
          <w:rFonts w:ascii="Times New Roman" w:hAnsi="Times New Roman"/>
          <w:b/>
          <w:sz w:val="24"/>
          <w:szCs w:val="28"/>
        </w:rPr>
        <w:tab/>
      </w:r>
      <w:r w:rsidRPr="00C06714">
        <w:rPr>
          <w:rFonts w:ascii="Times New Roman" w:hAnsi="Times New Roman"/>
          <w:b/>
          <w:sz w:val="24"/>
          <w:szCs w:val="28"/>
        </w:rPr>
        <w:tab/>
      </w:r>
      <w:r w:rsidRPr="00C06714">
        <w:rPr>
          <w:rFonts w:ascii="Times New Roman" w:hAnsi="Times New Roman"/>
          <w:sz w:val="20"/>
          <w:szCs w:val="24"/>
        </w:rPr>
        <w:t>(назва установи, від якої надійшов пакет)</w:t>
      </w:r>
    </w:p>
    <w:p w:rsidR="00580047" w:rsidRPr="00C06714" w:rsidRDefault="00580047" w:rsidP="005800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не виявлено таких вкладень:</w:t>
      </w:r>
    </w:p>
    <w:p w:rsidR="00580047" w:rsidRPr="00C06714" w:rsidRDefault="00580047" w:rsidP="00580047">
      <w:pPr>
        <w:spacing w:after="0" w:line="240" w:lineRule="auto"/>
        <w:rPr>
          <w:rFonts w:ascii="Times New Roman" w:hAnsi="Times New Roman"/>
          <w:sz w:val="20"/>
        </w:rPr>
      </w:pPr>
      <w:r w:rsidRPr="00C06714">
        <w:rPr>
          <w:rFonts w:ascii="Times New Roman" w:hAnsi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70723F" w:rsidRPr="00C06714">
        <w:rPr>
          <w:rFonts w:ascii="Times New Roman" w:hAnsi="Times New Roman"/>
          <w:b/>
          <w:sz w:val="24"/>
          <w:szCs w:val="28"/>
        </w:rPr>
        <w:t>_____________________________________________</w:t>
      </w:r>
    </w:p>
    <w:p w:rsidR="00580047" w:rsidRPr="00C06714" w:rsidRDefault="00580047" w:rsidP="00580047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C06714">
        <w:rPr>
          <w:rFonts w:ascii="Times New Roman" w:hAnsi="Times New Roman"/>
          <w:sz w:val="24"/>
          <w:szCs w:val="28"/>
        </w:rPr>
        <w:tab/>
      </w:r>
      <w:r w:rsidRPr="00C06714">
        <w:rPr>
          <w:rFonts w:ascii="Times New Roman" w:hAnsi="Times New Roman"/>
          <w:sz w:val="24"/>
          <w:szCs w:val="28"/>
        </w:rPr>
        <w:tab/>
      </w:r>
      <w:r w:rsidRPr="00C06714">
        <w:rPr>
          <w:rFonts w:ascii="Times New Roman" w:hAnsi="Times New Roman"/>
          <w:sz w:val="24"/>
          <w:szCs w:val="28"/>
        </w:rPr>
        <w:tab/>
      </w:r>
      <w:r w:rsidRPr="00C06714">
        <w:rPr>
          <w:rFonts w:ascii="Times New Roman" w:hAnsi="Times New Roman"/>
          <w:sz w:val="24"/>
          <w:szCs w:val="28"/>
        </w:rPr>
        <w:tab/>
      </w:r>
      <w:r w:rsidRPr="00C06714">
        <w:rPr>
          <w:rFonts w:ascii="Times New Roman" w:hAnsi="Times New Roman"/>
          <w:sz w:val="20"/>
        </w:rPr>
        <w:t xml:space="preserve">(назва </w:t>
      </w:r>
      <w:r w:rsidR="00473EF8" w:rsidRPr="00C06714">
        <w:rPr>
          <w:rFonts w:ascii="Times New Roman" w:hAnsi="Times New Roman"/>
          <w:sz w:val="20"/>
        </w:rPr>
        <w:t>та</w:t>
      </w:r>
      <w:r w:rsidRPr="00C06714">
        <w:rPr>
          <w:rFonts w:ascii="Times New Roman" w:hAnsi="Times New Roman"/>
          <w:sz w:val="20"/>
        </w:rPr>
        <w:t xml:space="preserve"> номер документа)</w:t>
      </w:r>
    </w:p>
    <w:p w:rsidR="00580047" w:rsidRPr="00C06714" w:rsidRDefault="00580047" w:rsidP="0058004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592452" w:rsidRPr="00C06714" w:rsidRDefault="00580047" w:rsidP="0059245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06714">
        <w:rPr>
          <w:rFonts w:ascii="Times New Roman" w:hAnsi="Times New Roman"/>
          <w:sz w:val="24"/>
          <w:szCs w:val="24"/>
        </w:rPr>
        <w:t xml:space="preserve">Начальник відділу </w:t>
      </w:r>
    </w:p>
    <w:p w:rsidR="00592452" w:rsidRPr="00C06714" w:rsidRDefault="00592452" w:rsidP="00592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 xml:space="preserve">організаційного забезпечення </w:t>
      </w:r>
    </w:p>
    <w:p w:rsidR="00580047" w:rsidRPr="00C06714" w:rsidRDefault="00592452" w:rsidP="005924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діяльності судів та судової статистики</w:t>
      </w:r>
      <w:r w:rsidR="00580047" w:rsidRPr="00C06714">
        <w:rPr>
          <w:rFonts w:ascii="Times New Roman" w:hAnsi="Times New Roman"/>
          <w:sz w:val="24"/>
          <w:szCs w:val="24"/>
        </w:rPr>
        <w:tab/>
      </w:r>
      <w:r w:rsidR="00655334" w:rsidRPr="00C06714">
        <w:rPr>
          <w:rFonts w:ascii="Times New Roman" w:hAnsi="Times New Roman"/>
          <w:sz w:val="24"/>
          <w:szCs w:val="24"/>
        </w:rPr>
        <w:t xml:space="preserve">        </w:t>
      </w:r>
      <w:r w:rsidR="00580047" w:rsidRPr="00C06714">
        <w:rPr>
          <w:rFonts w:ascii="Times New Roman" w:hAnsi="Times New Roman"/>
          <w:sz w:val="24"/>
          <w:szCs w:val="24"/>
        </w:rPr>
        <w:t>(</w:t>
      </w:r>
      <w:r w:rsidR="00473EF8" w:rsidRPr="00C06714">
        <w:rPr>
          <w:rFonts w:ascii="Times New Roman" w:hAnsi="Times New Roman"/>
          <w:sz w:val="24"/>
          <w:szCs w:val="24"/>
        </w:rPr>
        <w:t>п</w:t>
      </w:r>
      <w:r w:rsidR="00580047" w:rsidRPr="00C06714">
        <w:rPr>
          <w:rFonts w:ascii="Times New Roman" w:hAnsi="Times New Roman"/>
          <w:sz w:val="24"/>
          <w:szCs w:val="24"/>
        </w:rPr>
        <w:t>ідпис)</w:t>
      </w:r>
      <w:r w:rsidR="00580047" w:rsidRPr="00C06714">
        <w:rPr>
          <w:rFonts w:ascii="Times New Roman" w:hAnsi="Times New Roman"/>
          <w:b/>
          <w:sz w:val="24"/>
          <w:szCs w:val="24"/>
        </w:rPr>
        <w:t xml:space="preserve"> </w:t>
      </w:r>
      <w:r w:rsidR="00580047" w:rsidRPr="00C06714">
        <w:rPr>
          <w:rFonts w:ascii="Times New Roman" w:hAnsi="Times New Roman"/>
          <w:b/>
          <w:sz w:val="24"/>
          <w:szCs w:val="24"/>
        </w:rPr>
        <w:tab/>
      </w:r>
      <w:r w:rsidR="00580047" w:rsidRPr="00C06714">
        <w:rPr>
          <w:rFonts w:ascii="Times New Roman" w:hAnsi="Times New Roman"/>
          <w:b/>
          <w:sz w:val="24"/>
          <w:szCs w:val="24"/>
        </w:rPr>
        <w:tab/>
        <w:t>(</w:t>
      </w:r>
      <w:r w:rsidR="00473EF8" w:rsidRPr="00C06714">
        <w:rPr>
          <w:rFonts w:ascii="Times New Roman" w:hAnsi="Times New Roman"/>
          <w:b/>
          <w:sz w:val="24"/>
          <w:szCs w:val="24"/>
        </w:rPr>
        <w:t>і</w:t>
      </w:r>
      <w:r w:rsidR="00580047" w:rsidRPr="00C06714">
        <w:rPr>
          <w:rFonts w:ascii="Times New Roman" w:hAnsi="Times New Roman"/>
          <w:b/>
          <w:sz w:val="24"/>
          <w:szCs w:val="24"/>
        </w:rPr>
        <w:t>ніціали, прізвище)</w:t>
      </w:r>
    </w:p>
    <w:p w:rsidR="00580047" w:rsidRPr="00C06714" w:rsidRDefault="00580047" w:rsidP="0058004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580047" w:rsidRPr="00C06714" w:rsidRDefault="00CE0DCD" w:rsidP="0058004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06714">
        <w:rPr>
          <w:rFonts w:ascii="Times New Roman" w:hAnsi="Times New Roman"/>
          <w:sz w:val="20"/>
          <w:szCs w:val="24"/>
        </w:rPr>
        <w:t>Підписи присутніх</w:t>
      </w:r>
    </w:p>
    <w:p w:rsidR="00CE0DCD" w:rsidRPr="00C06714" w:rsidRDefault="00CE0DCD" w:rsidP="0058004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580047" w:rsidRPr="00C06714" w:rsidRDefault="00580047" w:rsidP="0058004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0"/>
          <w:szCs w:val="24"/>
        </w:rPr>
        <w:t>Примітка. Акт складається у двох примірниках, один з яких надсилається відправникові для надіслан</w:t>
      </w:r>
      <w:r w:rsidR="00655334" w:rsidRPr="00C06714">
        <w:rPr>
          <w:rFonts w:ascii="Times New Roman" w:hAnsi="Times New Roman"/>
          <w:sz w:val="20"/>
          <w:szCs w:val="24"/>
        </w:rPr>
        <w:t>ня документів, яких не вистачає</w:t>
      </w:r>
    </w:p>
    <w:p w:rsidR="00580047" w:rsidRPr="00C06714" w:rsidRDefault="00580047">
      <w:pPr>
        <w:rPr>
          <w:rFonts w:ascii="Times New Roman" w:hAnsi="Times New Roman"/>
          <w:sz w:val="24"/>
        </w:rPr>
      </w:pPr>
    </w:p>
    <w:p w:rsidR="00580047" w:rsidRPr="00C06714" w:rsidRDefault="00580047">
      <w:pPr>
        <w:rPr>
          <w:rFonts w:ascii="Times New Roman" w:hAnsi="Times New Roman"/>
          <w:sz w:val="24"/>
        </w:rPr>
      </w:pPr>
    </w:p>
    <w:p w:rsidR="00580047" w:rsidRPr="00C06714" w:rsidRDefault="00580047">
      <w:pPr>
        <w:rPr>
          <w:rFonts w:ascii="Times New Roman" w:hAnsi="Times New Roman"/>
          <w:sz w:val="28"/>
        </w:rPr>
      </w:pPr>
    </w:p>
    <w:p w:rsidR="00592452" w:rsidRPr="00C06714" w:rsidRDefault="00592452" w:rsidP="00592452">
      <w:pPr>
        <w:keepNext/>
        <w:keepLines/>
        <w:pageBreakBefore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  <w:lang w:val="ru-RU"/>
        </w:rPr>
      </w:pPr>
      <w:r w:rsidRPr="00C06714">
        <w:rPr>
          <w:rFonts w:ascii="Times New Roman" w:hAnsi="Times New Roman"/>
          <w:sz w:val="24"/>
          <w:szCs w:val="28"/>
        </w:rPr>
        <w:lastRenderedPageBreak/>
        <w:t xml:space="preserve">Додаток </w:t>
      </w:r>
      <w:r w:rsidR="00E53B17" w:rsidRPr="00C06714">
        <w:rPr>
          <w:rFonts w:ascii="Times New Roman" w:hAnsi="Times New Roman"/>
          <w:sz w:val="24"/>
          <w:szCs w:val="28"/>
          <w:lang w:val="ru-RU"/>
        </w:rPr>
        <w:t>9</w:t>
      </w:r>
    </w:p>
    <w:p w:rsidR="00DE1481" w:rsidRPr="00C06714" w:rsidRDefault="00592452" w:rsidP="00592452">
      <w:pPr>
        <w:keepNext/>
        <w:keepLines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 xml:space="preserve">до Інструкції з діловодства в ТУ ДСА України в Дніпропетровській області </w:t>
      </w:r>
      <w:r w:rsidRPr="00C06714">
        <w:rPr>
          <w:rFonts w:ascii="Times New Roman" w:hAnsi="Times New Roman"/>
          <w:sz w:val="24"/>
          <w:szCs w:val="28"/>
        </w:rPr>
        <w:br/>
        <w:t>(пункт 2</w:t>
      </w:r>
      <w:r w:rsidR="00E53B17" w:rsidRPr="00C06714">
        <w:rPr>
          <w:rFonts w:ascii="Times New Roman" w:hAnsi="Times New Roman"/>
          <w:sz w:val="24"/>
          <w:szCs w:val="28"/>
          <w:lang w:val="ru-RU"/>
        </w:rPr>
        <w:t>11</w:t>
      </w:r>
      <w:r w:rsidRPr="00C06714">
        <w:rPr>
          <w:rFonts w:ascii="Times New Roman" w:hAnsi="Times New Roman"/>
          <w:sz w:val="24"/>
          <w:szCs w:val="28"/>
        </w:rPr>
        <w:t>)</w:t>
      </w:r>
    </w:p>
    <w:p w:rsidR="000157AF" w:rsidRPr="00C06714" w:rsidRDefault="000157AF" w:rsidP="00DE1481">
      <w:pPr>
        <w:keepNext/>
        <w:keepLines/>
        <w:spacing w:before="240"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57AF" w:rsidRPr="00C06714" w:rsidRDefault="000157AF" w:rsidP="00DE1481">
      <w:pPr>
        <w:keepNext/>
        <w:keepLines/>
        <w:spacing w:before="240"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1481" w:rsidRPr="00C06714" w:rsidRDefault="00BF5907" w:rsidP="00DE1481">
      <w:pPr>
        <w:keepNext/>
        <w:keepLines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C0671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F380F92" wp14:editId="64BA2AF4">
                <wp:simplePos x="0" y="0"/>
                <wp:positionH relativeFrom="column">
                  <wp:posOffset>2912745</wp:posOffset>
                </wp:positionH>
                <wp:positionV relativeFrom="paragraph">
                  <wp:posOffset>-1139190</wp:posOffset>
                </wp:positionV>
                <wp:extent cx="320040" cy="205740"/>
                <wp:effectExtent l="0" t="0" r="3810" b="3810"/>
                <wp:wrapNone/>
                <wp:docPr id="35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F4141" id="Прямоугольник 27" o:spid="_x0000_s1026" style="position:absolute;margin-left:229.35pt;margin-top:-89.7pt;width:25.2pt;height:16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tcoAIAAA0FAAAOAAAAZHJzL2Uyb0RvYy54bWysVM2O0zAQviPxDpbv3fxsum2iTVf7QxHS&#10;AistPIAbO41FYhvbbbogJCSuSDwCD8EF8bPPkL4RY6ctXeCAEDk4M57xeGa+b3x8smpqtGTacCly&#10;HB2EGDFRSMrFPMfPn00HY4yMJYKSWgqW4xtm8Mnk/r3jVmUslpWsKdMIggiTtSrHlbUqCwJTVKwh&#10;5kAqJsBYSt0QC6qeB1STFqI3dRCH4VHQSk2VlgUzBnYveiOe+PhlyQr7tCwNs6jOMeRm/ar9OnNr&#10;MDkm2VwTVfFikwb5hywawgVcugt1QSxBC81/C9XwQksjS3tQyCaQZckL5muAaqLwl2quK6KYrwWa&#10;Y9SuTeb/hS2eLK804jTHh0OMBGkAo+7j+u36Q/etu12/6z51t93X9fvue/e5+4LiketYq0wGB6/V&#10;lXY1G3UpixcGCXleETFnp1rLtmKEQp6R8w/uHHCKgaNo1j6WFO4jCyt981alblxAaAtaeYxudhix&#10;lUUFbB4C6gkgWYApDocjkN0NJNseVtrYh0w2yAk51kABH5wsL43tXbcuPnlZczrlde0VPZ+d1xot&#10;CdBl6r9NdLPvVgvnLKQ71kfsdyBHuMPZXLYe/tdpFCfhWZwOpkfj0SCZJsNBOgrHgzBKz9KjMEmT&#10;i+kbl2CUZBWnlIlLLtiWilHyd1BvhqInkScjanOcDuOhr/1O9ma/yNB/fyqy4RYms+ZNjsc7J5I5&#10;XB8ICmWTzBJe93JwN30PCPRg+/dd8SxwwPcEmkl6AyTQEkACPOENAaGS+hVGLcxjjs3LBdEMo/qR&#10;ACKlUeJgt15JhqMYFL1vme1biCggVI4tRr14bvuhXyjN5xXcFPnGCHkK5Cu5J4YjZp/VhrIwc76C&#10;zfvghnpf914/X7HJDwAAAP//AwBQSwMEFAAGAAgAAAAhAOoPwW/iAAAADQEAAA8AAABkcnMvZG93&#10;bnJldi54bWxMj8tOwzAQRfdI/IM1ldi1diCPJsSpEFJXwIIWie00niZRYzvEThv+HndFlzNzdOfc&#10;cjPrnp1pdJ01EqKVAEamtqozjYSv/Xa5BuY8GoW9NSThlxxsqvu7EgtlL+aTzjvfsBBiXIESWu+H&#10;gnNXt6TRrexAJtyOdtTowzg2XI14CeG6549CpFxjZ8KHFgd6bak+7SYtAdNY/Xwcn973b1OKeTOL&#10;bfItpHxYzC/PwDzN/h+Gq35Qhyo4HexklGO9hDhZZwGVsIyyPAYWkETkEbDDdRVnAnhV8tsW1R8A&#10;AAD//wMAUEsBAi0AFAAGAAgAAAAhALaDOJL+AAAA4QEAABMAAAAAAAAAAAAAAAAAAAAAAFtDb250&#10;ZW50X1R5cGVzXS54bWxQSwECLQAUAAYACAAAACEAOP0h/9YAAACUAQAACwAAAAAAAAAAAAAAAAAv&#10;AQAAX3JlbHMvLnJlbHNQSwECLQAUAAYACAAAACEAjV0bXKACAAANBQAADgAAAAAAAAAAAAAAAAAu&#10;AgAAZHJzL2Uyb0RvYy54bWxQSwECLQAUAAYACAAAACEA6g/Bb+IAAAANAQAADwAAAAAAAAAAAAAA&#10;AAD6BAAAZHJzL2Rvd25yZXYueG1sUEsFBgAAAAAEAAQA8wAAAAkGAAAAAA==&#10;" stroked="f"/>
            </w:pict>
          </mc:Fallback>
        </mc:AlternateContent>
      </w:r>
      <w:r w:rsidR="00DE1481" w:rsidRPr="00C06714">
        <w:rPr>
          <w:rFonts w:ascii="Times New Roman" w:hAnsi="Times New Roman"/>
          <w:b/>
          <w:sz w:val="24"/>
          <w:szCs w:val="28"/>
        </w:rPr>
        <w:t xml:space="preserve">ПРИМІРНИЙ ПЕРЕЛІК </w:t>
      </w:r>
      <w:r w:rsidR="00DE1481" w:rsidRPr="00C06714">
        <w:rPr>
          <w:rFonts w:ascii="Times New Roman" w:hAnsi="Times New Roman"/>
          <w:b/>
          <w:sz w:val="24"/>
          <w:szCs w:val="28"/>
        </w:rPr>
        <w:br/>
        <w:t>документів, що не підлягають реєстрації *</w:t>
      </w:r>
    </w:p>
    <w:p w:rsidR="00DE1481" w:rsidRPr="00C06714" w:rsidRDefault="00DE1481" w:rsidP="00DE1481">
      <w:pPr>
        <w:keepNext/>
        <w:keepLines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</w:p>
    <w:p w:rsidR="00DE1481" w:rsidRPr="00C06714" w:rsidRDefault="00DE1481" w:rsidP="0056758E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1. Графіки, наряди, заявки, рознарядки.</w:t>
      </w:r>
    </w:p>
    <w:p w:rsidR="00DE1481" w:rsidRPr="00C06714" w:rsidRDefault="00DE1481" w:rsidP="0056758E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2. Зведення та інформація, надіслані до відома.</w:t>
      </w:r>
    </w:p>
    <w:p w:rsidR="00DE1481" w:rsidRPr="00C06714" w:rsidRDefault="00DE1481" w:rsidP="0056758E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3. Навчальні плани, програми (копії).</w:t>
      </w:r>
    </w:p>
    <w:p w:rsidR="00DE1481" w:rsidRPr="00C06714" w:rsidRDefault="00DE1481" w:rsidP="0056758E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4. Рекламні повідомлення, плакати, програми нарад, конференцій тощо.</w:t>
      </w:r>
    </w:p>
    <w:p w:rsidR="00DE1481" w:rsidRPr="00C06714" w:rsidRDefault="00DE1481" w:rsidP="0056758E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5. Прейскуранти (копії).</w:t>
      </w:r>
    </w:p>
    <w:p w:rsidR="00DE1481" w:rsidRPr="00C06714" w:rsidRDefault="00DE1481" w:rsidP="0056758E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6. Норми витрати матеріалів.</w:t>
      </w:r>
    </w:p>
    <w:p w:rsidR="00DE1481" w:rsidRPr="00C06714" w:rsidRDefault="00DE1481" w:rsidP="0056758E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 xml:space="preserve">7. Вітальні листи </w:t>
      </w:r>
      <w:r w:rsidR="00473EF8" w:rsidRPr="00C06714">
        <w:rPr>
          <w:rFonts w:ascii="Times New Roman" w:hAnsi="Times New Roman"/>
          <w:sz w:val="24"/>
          <w:szCs w:val="28"/>
        </w:rPr>
        <w:t>й</w:t>
      </w:r>
      <w:r w:rsidRPr="00C06714">
        <w:rPr>
          <w:rFonts w:ascii="Times New Roman" w:hAnsi="Times New Roman"/>
          <w:sz w:val="24"/>
          <w:szCs w:val="28"/>
        </w:rPr>
        <w:t xml:space="preserve"> запрошення.</w:t>
      </w:r>
    </w:p>
    <w:p w:rsidR="00DE1481" w:rsidRPr="00C06714" w:rsidRDefault="00DE1481" w:rsidP="0056758E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8. Друковані видання (книги, журнали, бюлетені).</w:t>
      </w:r>
    </w:p>
    <w:p w:rsidR="00DE1481" w:rsidRPr="00C06714" w:rsidRDefault="00DE1481" w:rsidP="0056758E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9. Наукові звіти за темами.</w:t>
      </w:r>
    </w:p>
    <w:p w:rsidR="00DE1481" w:rsidRPr="00C06714" w:rsidRDefault="00DE1481" w:rsidP="0056758E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10. Місячні, квартальні, піврічні звіти.</w:t>
      </w:r>
    </w:p>
    <w:p w:rsidR="00DE1481" w:rsidRPr="00C06714" w:rsidRDefault="00DE1481" w:rsidP="0056758E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11. Форми статистичної звітності.</w:t>
      </w:r>
    </w:p>
    <w:p w:rsidR="00DE1481" w:rsidRPr="00C06714" w:rsidRDefault="00DE1481" w:rsidP="0056758E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12. Договори.</w:t>
      </w:r>
    </w:p>
    <w:p w:rsidR="00DE1481" w:rsidRPr="00C06714" w:rsidRDefault="00DE1481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DE1481" w:rsidRPr="00C06714" w:rsidRDefault="00DE1481" w:rsidP="00DE1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DE1481" w:rsidRPr="00C06714" w:rsidRDefault="00DE1481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481" w:rsidRPr="00C06714" w:rsidRDefault="00DE1481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481" w:rsidRPr="00C06714" w:rsidRDefault="00DE1481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481" w:rsidRPr="00C06714" w:rsidRDefault="00DE1481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481" w:rsidRPr="00C06714" w:rsidRDefault="00DE1481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481" w:rsidRPr="00C06714" w:rsidRDefault="00DE1481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481" w:rsidRPr="00C06714" w:rsidRDefault="00DE1481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0047" w:rsidRPr="00C06714" w:rsidRDefault="00580047">
      <w:pPr>
        <w:rPr>
          <w:rFonts w:ascii="Times New Roman" w:hAnsi="Times New Roman"/>
          <w:sz w:val="28"/>
        </w:rPr>
      </w:pPr>
    </w:p>
    <w:p w:rsidR="00DE1481" w:rsidRPr="00C06714" w:rsidRDefault="00DE1481">
      <w:pPr>
        <w:rPr>
          <w:rFonts w:ascii="Times New Roman" w:hAnsi="Times New Roman"/>
          <w:sz w:val="28"/>
        </w:rPr>
      </w:pPr>
    </w:p>
    <w:p w:rsidR="00CC3A1F" w:rsidRPr="00C06714" w:rsidRDefault="00CC3A1F">
      <w:pPr>
        <w:rPr>
          <w:rFonts w:ascii="Times New Roman" w:hAnsi="Times New Roman"/>
          <w:sz w:val="28"/>
        </w:rPr>
      </w:pPr>
    </w:p>
    <w:p w:rsidR="00CC3A1F" w:rsidRPr="00C06714" w:rsidRDefault="00CC3A1F">
      <w:pPr>
        <w:rPr>
          <w:rFonts w:ascii="Times New Roman" w:hAnsi="Times New Roman"/>
          <w:sz w:val="28"/>
        </w:rPr>
      </w:pPr>
    </w:p>
    <w:p w:rsidR="00582AC1" w:rsidRPr="00C06714" w:rsidRDefault="00582AC1" w:rsidP="00582AC1">
      <w:pPr>
        <w:rPr>
          <w:rFonts w:ascii="Times New Roman" w:hAnsi="Times New Roman"/>
          <w:sz w:val="28"/>
        </w:rPr>
      </w:pPr>
      <w:r w:rsidRPr="00C06714">
        <w:rPr>
          <w:rFonts w:ascii="Times New Roman" w:hAnsi="Times New Roman"/>
          <w:b/>
          <w:sz w:val="24"/>
          <w:szCs w:val="28"/>
        </w:rPr>
        <w:t xml:space="preserve">* </w:t>
      </w:r>
      <w:r w:rsidRPr="00C06714">
        <w:rPr>
          <w:rFonts w:ascii="Times New Roman" w:hAnsi="Times New Roman"/>
        </w:rPr>
        <w:t xml:space="preserve">Документи, зазначені  в пунктах 1, 3, 8-12 підлягають спеціальному обліку у відповідних структурних підрозділах </w:t>
      </w:r>
    </w:p>
    <w:p w:rsidR="00CC3A1F" w:rsidRPr="00C06714" w:rsidRDefault="00CC3A1F">
      <w:pPr>
        <w:rPr>
          <w:rFonts w:ascii="Times New Roman" w:hAnsi="Times New Roman"/>
          <w:sz w:val="28"/>
          <w:lang w:val="ru-RU"/>
        </w:rPr>
      </w:pPr>
    </w:p>
    <w:p w:rsidR="0036504B" w:rsidRPr="00C06714" w:rsidRDefault="0036504B" w:rsidP="0036504B">
      <w:pPr>
        <w:spacing w:before="120" w:after="0" w:line="240" w:lineRule="auto"/>
        <w:ind w:left="6095" w:firstLine="709"/>
        <w:contextualSpacing/>
        <w:jc w:val="both"/>
        <w:rPr>
          <w:rFonts w:ascii="Times New Roman" w:hAnsi="Times New Roman"/>
          <w:sz w:val="24"/>
          <w:szCs w:val="28"/>
          <w:lang w:val="ru-RU"/>
        </w:rPr>
      </w:pPr>
      <w:r w:rsidRPr="00C06714">
        <w:rPr>
          <w:rFonts w:ascii="Times New Roman" w:hAnsi="Times New Roman"/>
          <w:sz w:val="24"/>
          <w:szCs w:val="28"/>
        </w:rPr>
        <w:lastRenderedPageBreak/>
        <w:t>Додаток 1</w:t>
      </w:r>
      <w:r w:rsidR="009111EB" w:rsidRPr="00C06714">
        <w:rPr>
          <w:rFonts w:ascii="Times New Roman" w:hAnsi="Times New Roman"/>
          <w:sz w:val="24"/>
          <w:szCs w:val="28"/>
          <w:lang w:val="ru-RU"/>
        </w:rPr>
        <w:t>0</w:t>
      </w:r>
    </w:p>
    <w:p w:rsidR="0036504B" w:rsidRPr="00C06714" w:rsidRDefault="009111EB" w:rsidP="0036504B">
      <w:pPr>
        <w:keepNext/>
        <w:keepLines/>
        <w:spacing w:after="24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 xml:space="preserve">до Інструкції з діловодства в ТУ ДСА України в Дніпропетровській області </w:t>
      </w:r>
      <w:r w:rsidR="0036504B" w:rsidRPr="00C06714">
        <w:rPr>
          <w:rFonts w:ascii="Times New Roman" w:hAnsi="Times New Roman"/>
          <w:sz w:val="24"/>
          <w:szCs w:val="28"/>
        </w:rPr>
        <w:br/>
        <w:t xml:space="preserve">(пункт </w:t>
      </w:r>
      <w:r w:rsidRPr="00C06714">
        <w:rPr>
          <w:rFonts w:ascii="Times New Roman" w:hAnsi="Times New Roman"/>
          <w:sz w:val="24"/>
          <w:szCs w:val="28"/>
        </w:rPr>
        <w:t>2</w:t>
      </w:r>
      <w:r w:rsidRPr="00C06714">
        <w:rPr>
          <w:rFonts w:ascii="Times New Roman" w:hAnsi="Times New Roman"/>
          <w:sz w:val="24"/>
          <w:szCs w:val="28"/>
          <w:lang w:val="ru-RU"/>
        </w:rPr>
        <w:t>1</w:t>
      </w:r>
      <w:r w:rsidR="0036504B" w:rsidRPr="00C06714">
        <w:rPr>
          <w:rFonts w:ascii="Times New Roman" w:hAnsi="Times New Roman"/>
          <w:sz w:val="24"/>
          <w:szCs w:val="28"/>
        </w:rPr>
        <w:t>8)</w:t>
      </w:r>
    </w:p>
    <w:p w:rsidR="0036504B" w:rsidRPr="00C06714" w:rsidRDefault="0036504B" w:rsidP="0036504B">
      <w:pPr>
        <w:keepNext/>
        <w:keepLines/>
        <w:spacing w:after="240" w:line="240" w:lineRule="auto"/>
        <w:ind w:left="6804"/>
        <w:contextualSpacing/>
        <w:rPr>
          <w:rFonts w:ascii="Times New Roman" w:hAnsi="Times New Roman"/>
          <w:sz w:val="28"/>
          <w:szCs w:val="28"/>
        </w:rPr>
      </w:pPr>
    </w:p>
    <w:p w:rsidR="0036504B" w:rsidRPr="00C06714" w:rsidRDefault="0036504B" w:rsidP="0036504B">
      <w:pPr>
        <w:keepNext/>
        <w:keepLines/>
        <w:spacing w:after="240" w:line="240" w:lineRule="auto"/>
        <w:ind w:left="6804"/>
        <w:contextualSpacing/>
        <w:rPr>
          <w:rFonts w:ascii="Times New Roman" w:hAnsi="Times New Roman"/>
          <w:sz w:val="28"/>
          <w:szCs w:val="28"/>
        </w:rPr>
      </w:pPr>
    </w:p>
    <w:p w:rsidR="0036504B" w:rsidRPr="00C06714" w:rsidRDefault="0036504B" w:rsidP="0036504B">
      <w:pPr>
        <w:keepNext/>
        <w:keepLines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671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0EC774" wp14:editId="33068DCD">
                <wp:simplePos x="0" y="0"/>
                <wp:positionH relativeFrom="column">
                  <wp:posOffset>2897505</wp:posOffset>
                </wp:positionH>
                <wp:positionV relativeFrom="paragraph">
                  <wp:posOffset>-1139190</wp:posOffset>
                </wp:positionV>
                <wp:extent cx="320040" cy="205740"/>
                <wp:effectExtent l="0" t="0" r="3810" b="381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FD1DA" id="Прямоугольник 68" o:spid="_x0000_s1026" style="position:absolute;margin-left:228.15pt;margin-top:-89.7pt;width:25.2pt;height:1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1unwIAAA0FAAAOAAAAZHJzL2Uyb0RvYy54bWysVM2O0zAQviPxDpbv3fyQ/iTadLXsUoS0&#10;wEoLD+DGTmOR2MZ2my4ICYkrEo/AQ3BB/OwzpG/E2GlLFzggRA7OjGc8npnvGx+frJsarZg2XIoc&#10;R0chRkwUknKxyPHzZ7PBBCNjiaCkloLl+JoZfDK9e+e4VRmLZSVryjSCIMJkrcpxZa3KgsAUFWuI&#10;OZKKCTCWUjfEgqoXAdWkhehNHcRhOApaqanSsmDGwO55b8RTH78sWWGflqVhFtU5htysX7Vf524N&#10;psckW2iiKl5s0yD/kEVDuIBL96HOiSVoqflvoRpeaGlkaY8K2QSyLHnBfA1QTRT+Us1VRRTztUBz&#10;jNq3yfy/sMWT1aVGnOZ4BEgJ0gBG3cfN282H7lt3s3nXfepuuq+b99337nP3BYETdKxVJoODV+pS&#10;u5qNupDFC4OEPKuIWLBTrWVbMUIhz8j5B7cOOMXAUTRvH0sK95Gllb5561I3LiC0Ba09Rtd7jNja&#10;ogI27wHqCSBZgCkOh2OQ3Q0k2x1W2tiHTDbICTnWQAEfnKwujO1ddy4+eVlzOuN17RW9mJ/VGq0I&#10;0GXmv210c+hWC+cspDvWR+x3IEe4w9lcth7+12kUJ+H9OB3MRpPxIJklw0E6DieDMErvp6MwSZPz&#10;2RuXYJRkFaeUiQsu2I6KUfJ3UG+HoieRJyNqc5wO46Gv/Vb25rDI0H9/KrLhFiaz5k2OJ3snkjlc&#10;HwgKZZPMEl73cnA7fQ8I9GD3913xLHDA9wSaS3oNJNASQAI84Q0BoZL6FUYtzGOOzcsl0Qyj+pEA&#10;IqVR4mC3XkmG4xgUfWiZH1qIKCBUji1GvXhm+6FfKs0XFdwU+cYIeQrkK7knhiNmn9WWsjBzvoLt&#10;++CG+lD3Xj9fsekPAAAA//8DAFBLAwQUAAYACAAAACEAzFjmseEAAAANAQAADwAAAGRycy9kb3du&#10;cmV2LnhtbEyPwU7DMAyG70i8Q2Qkblsy1qasazohpJ2AAxsSV6/J2mqNU5p0K29PdmJH259+f3+x&#10;mWzHzmbwrSMFi7kAZqhyuqVawdd+O3sG5gOSxs6RUfBrPGzK+7sCc+0u9GnOu1CzGEI+RwVNCH3O&#10;ua8aY9HPXW8o3o5usBjiONRcD3iJ4bbjT0JIbrGl+KHB3rw2pjrtRqsAZaJ/Po7L9/3bKHFVT2Kb&#10;fgulHh+mlzWwYKbwD8NVP6pDGZ0ObiTtWacgSeUyogpmi2yVAItIKmQG7HBdJZkAXhb8tkX5BwAA&#10;//8DAFBLAQItABQABgAIAAAAIQC2gziS/gAAAOEBAAATAAAAAAAAAAAAAAAAAAAAAABbQ29udGVu&#10;dF9UeXBlc10ueG1sUEsBAi0AFAAGAAgAAAAhADj9If/WAAAAlAEAAAsAAAAAAAAAAAAAAAAALwEA&#10;AF9yZWxzLy5yZWxzUEsBAi0AFAAGAAgAAAAhALErLW6fAgAADQUAAA4AAAAAAAAAAAAAAAAALgIA&#10;AGRycy9lMm9Eb2MueG1sUEsBAi0AFAAGAAgAAAAhAMxY5rHhAAAADQEAAA8AAAAAAAAAAAAAAAAA&#10;+QQAAGRycy9kb3ducmV2LnhtbFBLBQYAAAAABAAEAPMAAAAHBgAAAAA=&#10;" stroked="f"/>
            </w:pict>
          </mc:Fallback>
        </mc:AlternateContent>
      </w:r>
      <w:r w:rsidRPr="00C06714">
        <w:rPr>
          <w:rFonts w:ascii="Times New Roman" w:hAnsi="Times New Roman"/>
          <w:sz w:val="28"/>
          <w:szCs w:val="28"/>
        </w:rPr>
        <w:tab/>
      </w:r>
      <w:r w:rsidRPr="00C06714">
        <w:rPr>
          <w:rFonts w:ascii="Times New Roman" w:hAnsi="Times New Roman"/>
          <w:sz w:val="24"/>
          <w:szCs w:val="24"/>
        </w:rPr>
        <w:t>РЕЄСТРАЦІЙНО-КОНТРОЛЬНА КАРТКА</w:t>
      </w:r>
    </w:p>
    <w:p w:rsidR="0036504B" w:rsidRPr="00C06714" w:rsidRDefault="0036504B" w:rsidP="0036504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Лицьовий бік</w:t>
      </w:r>
    </w:p>
    <w:p w:rsidR="0036504B" w:rsidRPr="00C06714" w:rsidRDefault="0036504B" w:rsidP="003650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445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92"/>
        <w:gridCol w:w="292"/>
        <w:gridCol w:w="292"/>
        <w:gridCol w:w="292"/>
        <w:gridCol w:w="296"/>
        <w:gridCol w:w="287"/>
        <w:gridCol w:w="287"/>
        <w:gridCol w:w="287"/>
        <w:gridCol w:w="240"/>
        <w:gridCol w:w="228"/>
        <w:gridCol w:w="61"/>
        <w:gridCol w:w="280"/>
        <w:gridCol w:w="296"/>
        <w:gridCol w:w="296"/>
        <w:gridCol w:w="287"/>
        <w:gridCol w:w="296"/>
        <w:gridCol w:w="194"/>
        <w:gridCol w:w="93"/>
        <w:gridCol w:w="287"/>
        <w:gridCol w:w="287"/>
        <w:gridCol w:w="249"/>
        <w:gridCol w:w="43"/>
        <w:gridCol w:w="280"/>
        <w:gridCol w:w="296"/>
        <w:gridCol w:w="296"/>
        <w:gridCol w:w="296"/>
        <w:gridCol w:w="296"/>
        <w:gridCol w:w="298"/>
        <w:gridCol w:w="289"/>
        <w:gridCol w:w="292"/>
        <w:gridCol w:w="291"/>
        <w:gridCol w:w="292"/>
        <w:gridCol w:w="298"/>
      </w:tblGrid>
      <w:tr w:rsidR="0036504B" w:rsidRPr="00C06714" w:rsidTr="0036504B">
        <w:trPr>
          <w:trHeight w:hRule="exact" w:val="323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tabs>
                <w:tab w:val="right" w:pos="140"/>
                <w:tab w:val="center" w:pos="424"/>
              </w:tabs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ab/>
            </w:r>
            <w:r w:rsidRPr="00C06714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6504B" w:rsidRPr="00C06714" w:rsidTr="0036504B">
        <w:trPr>
          <w:trHeight w:val="322"/>
        </w:trPr>
        <w:tc>
          <w:tcPr>
            <w:tcW w:w="171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04B" w:rsidRPr="00C06714" w:rsidRDefault="0036504B" w:rsidP="0036504B">
            <w:pPr>
              <w:snapToGri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Автор документа (кореспондент)</w:t>
            </w:r>
          </w:p>
          <w:p w:rsidR="0036504B" w:rsidRPr="00C06714" w:rsidRDefault="0036504B" w:rsidP="0036504B">
            <w:pPr>
              <w:snapToGri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04B" w:rsidRPr="00C06714" w:rsidRDefault="0036504B" w:rsidP="0036504B">
            <w:pPr>
              <w:snapToGri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Назва виду документа</w:t>
            </w:r>
          </w:p>
          <w:p w:rsidR="0036504B" w:rsidRPr="00C06714" w:rsidRDefault="0036504B" w:rsidP="0036504B">
            <w:pPr>
              <w:snapToGri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4B" w:rsidRPr="00C06714" w:rsidRDefault="0036504B" w:rsidP="0036504B">
            <w:pPr>
              <w:snapToGri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Строк виконання</w:t>
            </w:r>
          </w:p>
          <w:p w:rsidR="0036504B" w:rsidRPr="00C06714" w:rsidRDefault="0036504B" w:rsidP="0036504B">
            <w:pPr>
              <w:snapToGri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04B" w:rsidRPr="00C06714" w:rsidTr="0036504B">
        <w:trPr>
          <w:trHeight w:val="322"/>
        </w:trPr>
        <w:tc>
          <w:tcPr>
            <w:tcW w:w="171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86912" behindDoc="0" locked="0" layoutInCell="1" allowOverlap="1" wp14:anchorId="1D7AB117" wp14:editId="06E87B0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252729</wp:posOffset>
                      </wp:positionV>
                      <wp:extent cx="1905635" cy="0"/>
                      <wp:effectExtent l="38100" t="76200" r="18415" b="95250"/>
                      <wp:wrapNone/>
                      <wp:docPr id="67" name="Прямая соединительная 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A66C9" id="Прямая соединительная линия 67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7pt,19.9pt" to="145.3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fNZwIAAJ4EAAAOAAAAZHJzL2Uyb0RvYy54bWysVM1uEzEQviPxDpbv6e6mSdqsuqlQNuFS&#10;oFLLAzhrb9bCa1u2m02EkIAzUh6BV+AAUqUCz7B5I8bODy1cKkQOztgz83m+zzN7dr6sBVowY7mS&#10;GU6OYoyYLBTlcp7h19fTzilG1hFJiVCSZXjFLD4fPX1y1uiUdVWlBGUGAYi0aaMzXDmn0yiyRcVq&#10;Yo+UZhKcpTI1cbA184ga0gB6LaJuHA+iRhmqjSqYtXCab514FPDLkhXuVVla5pDIMNTmwmrCOvNr&#10;NDoj6dwQXfFiVwb5hypqwiVceoDKiSPoxvC/oGpeGGVV6Y4KVUeqLHnBAgdgk8R/sLmqiGaBC4hj&#10;9UEm+/9gi5eLS4M4zfDgBCNJanij9vPm/Wbdfm+/bNZo86H92X5rv7a37Y/2dvMR7LvNJ7C9s73b&#10;Ha8RpIOWjbYpQI7lpfFqFEt5pS9U8cYiqcYVkXMWOF2vNNyT+IzoQYrfWA0VzZoXikIMuXEqCLss&#10;Te0hQTK0DO+3OrwfWzpUwGEyjPuD4z5Gxd4XkXSfqI11z5mqkTcyLLj00pKULC6s84WQdB/ij6Wa&#10;ciFCewiJmgwP+91+SLBKcOqdPsya+WwsDFoQ32DhF1iB536YUTeSBrCKETqRFLkggTMcRBEM+xtq&#10;RjESDObIWyHaES4eGw0EhPQ1gRxAaWdtu/DtMB5OTienvU6vO5h0enGed55Nx73OYJqc9PPjfDzO&#10;k3eeXtJLK04pk57hfiKS3uM6bjeb214+zMRByughetAcit3/h6JDP/gW2DbTTNHVpfHP41sDhiAE&#10;7wbWT9n9fYj6/VkZ/QIAAP//AwBQSwMEFAAGAAgAAAAhAMUre6vdAAAACAEAAA8AAABkcnMvZG93&#10;bnJldi54bWxMj8FOwzAQRO9I/IO1SNxah4IAp3EqWtELB6SmfIAbb5NQex3Fbhv4ehZxKMedGb2d&#10;KRajd+KEQ+wCabibZiCQ6mA7ajR8bNeTZxAxGbLGBUINXxhhUV5fFSa34UwbPFWpEQyhmBsNbUp9&#10;LmWsW/QmTkOPxN4+DN4kPodG2sGcGe6dnGXZo/SmI/7Qmh5XLdaH6ug13HfL7+r91aq3tVtuV4cw&#10;+k+10fr2ZnyZg0g4pksYfutzdSi50y4cyUbhNEzUAyeZpXgB+zOVPYHY/QmyLOT/AeUPAAAA//8D&#10;AFBLAQItABQABgAIAAAAIQC2gziS/gAAAOEBAAATAAAAAAAAAAAAAAAAAAAAAABbQ29udGVudF9U&#10;eXBlc10ueG1sUEsBAi0AFAAGAAgAAAAhADj9If/WAAAAlAEAAAsAAAAAAAAAAAAAAAAALwEAAF9y&#10;ZWxzLy5yZWxzUEsBAi0AFAAGAAgAAAAhAKbsV81nAgAAngQAAA4AAAAAAAAAAAAAAAAALgIAAGRy&#10;cy9lMm9Eb2MueG1sUEsBAi0AFAAGAAgAAAAhAMUre6vdAAAACAEAAA8AAAAAAAAAAAAAAAAAwQ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  <w:r w:rsidRPr="00C06714">
              <w:rPr>
                <w:rFonts w:ascii="Times New Roman" w:hAnsi="Times New Roman"/>
                <w:sz w:val="24"/>
                <w:szCs w:val="24"/>
              </w:rPr>
              <w:t>70 мм</w:t>
            </w:r>
          </w:p>
        </w:tc>
        <w:tc>
          <w:tcPr>
            <w:tcW w:w="14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87936" behindDoc="0" locked="0" layoutInCell="1" allowOverlap="1" wp14:anchorId="1FC378F5" wp14:editId="29040D3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252729</wp:posOffset>
                      </wp:positionV>
                      <wp:extent cx="1635125" cy="0"/>
                      <wp:effectExtent l="38100" t="76200" r="22225" b="95250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B2A98" id="Прямая соединительная линия 66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15pt,19.9pt" to="125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alZAIAAJ4EAAAOAAAAZHJzL2Uyb0RvYy54bWysVM1uEzEQviPxDpbv6WbTJLSrbiqUTbgU&#10;qNTyAI7tzVp4bct2s4kQEvSM1EfgFTiAVKnAM2zeiLHzAy2XCpGDM/bMfJ7v88yenC5riRbcOqFV&#10;jtODLkZcUc2Emuf4zeW0c4SR80QxIrXiOV5xh09HT5+cNCbjPV1pybhFAKJc1pgcV96bLEkcrXhN&#10;3IE2XIGz1LYmHrZ2njBLGkCvZdLrdodJoy0zVlPuHJwWGyceRfyy5NS/LkvHPZI5htp8XG1cZ2FN&#10;Rickm1tiKkG3ZZB/qKImQsGle6iCeIKurPgLqhbUaqdLf0B1neiyFJRHDsAm7T5gc1ERwyMXEMeZ&#10;vUzu/8HSV4tziwTL8XCIkSI1vFH7ef1hfdN+b7+sb9D6Y/uz/dZ+bW/bH+3t+hrsu/UnsIOzvdse&#10;3yBIBy0b4zKAHKtzG9SgS3VhzjR965DS44qoOY+cLlcG7klDRnIvJWycgYpmzUvNIIZceR2FXZa2&#10;DpAgGVrG91vt348vPaJwmA4PB2lvgBHd+RKS7RKNdf4F1zUKRo6lUEFakpHFmfOhEJLtQsKx0lMh&#10;ZWwPqVCT4+MBIAeP01Kw4IwbO5+NpUULEhos/iKrB2FWXykWwSpO2EQx5KME3goQRXIcbqg5w0hy&#10;mKNgxWhPhHxsNBCQKtQEcgClrbXpwnfH3ePJ0eSo3+n3hpNOv1sUnefTcb8znKbPBsVhMR4X6ftA&#10;L+1nlWCMq8BwNxFp/3Edt53NTS/vZ2IvZXIfPWoOxe7+Y9GxH0ILbJppptnq3IbnCa0BQxCDtwMb&#10;puzPfYz6/VkZ/QIAAP//AwBQSwMEFAAGAAgAAAAhAEAsj0rdAAAACAEAAA8AAABkcnMvZG93bnJl&#10;di54bWxMj8FuwjAQRO+V+g/WIvUGDkFFTRoHFVQuPVQi9ANMvE0C9jqKDaT9+m7VQznuzOjtTLEa&#10;nRUXHELnScF8loBAqr3pqFHwsd9On0CEqMlo6wkVfGGAVXl/V+jc+Cvt8FLFRjCEQq4VtDH2uZSh&#10;btHpMPM9EnuffnA68jk00gz6ynBnZZokS+l0R/yh1T1uWqxP1dkpWHTr7+r91WRvW7veb05+dMds&#10;p9TDZHx5BhFxjP9h+K3P1aHkTgd/JhOEVTBdLjjJrIwXsJ8+zlMQhz9BloW8HVD+AAAA//8DAFBL&#10;AQItABQABgAIAAAAIQC2gziS/gAAAOEBAAATAAAAAAAAAAAAAAAAAAAAAABbQ29udGVudF9UeXBl&#10;c10ueG1sUEsBAi0AFAAGAAgAAAAhADj9If/WAAAAlAEAAAsAAAAAAAAAAAAAAAAALwEAAF9yZWxz&#10;Ly5yZWxzUEsBAi0AFAAGAAgAAAAhAAyINqVkAgAAngQAAA4AAAAAAAAAAAAAAAAALgIAAGRycy9l&#10;Mm9Eb2MueG1sUEsBAi0AFAAGAAgAAAAhAEAsj0rdAAAACAEAAA8AAAAAAAAAAAAAAAAAvg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  <w:r w:rsidRPr="00C06714">
              <w:rPr>
                <w:rFonts w:ascii="Times New Roman" w:hAnsi="Times New Roman"/>
                <w:sz w:val="24"/>
                <w:szCs w:val="24"/>
              </w:rPr>
              <w:t>70 мм</w:t>
            </w:r>
          </w:p>
        </w:tc>
        <w:tc>
          <w:tcPr>
            <w:tcW w:w="182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04B" w:rsidRPr="00C06714" w:rsidRDefault="0036504B" w:rsidP="0036504B">
            <w:pPr>
              <w:snapToGri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88960" behindDoc="0" locked="0" layoutInCell="1" allowOverlap="1" wp14:anchorId="1B7B07DD" wp14:editId="59E974D0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252729</wp:posOffset>
                      </wp:positionV>
                      <wp:extent cx="1972945" cy="0"/>
                      <wp:effectExtent l="38100" t="76200" r="27305" b="95250"/>
                      <wp:wrapNone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9515D" id="Прямая соединительная линия 65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05pt,19.9pt" to="153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QZZwIAAJ4EAAAOAAAAZHJzL2Uyb0RvYy54bWysVM1uEzEQviPxDpbv6WbDJm1W3VQom3Ap&#10;UKnlAZy1N2vhtS3bzSZCSNAzUh6BV+AAUqUCz7B5I8bODy1cKkQOztgz83m+zzN7erasBVowY7mS&#10;GY6PuhgxWSjK5TzDb66mnROMrCOSEqEky/CKWXw2evrktNEp66lKCcoMAhBp00ZnuHJOp1Fki4rV&#10;xB4pzSQ4S2Vq4mBr5hE1pAH0WkS9bncQNcpQbVTBrIXTfOvEo4Bflqxwr8vSModEhqE2F1YT1plf&#10;o9EpSeeG6IoXuzLIP1RREy7h0gNUThxB14b/BVXzwiirSndUqDpSZckLFjgAm7j7B5vLimgWuIA4&#10;Vh9ksv8Ptni1uDCI0wwP+hhJUsMbtZ83Hzbr9nv7ZbNGm4/tz/Zb+7W9bX+0t5sbsO82n8D2zvZu&#10;d7xGkA5aNtqmADmWF8arUSzlpT5XxVuLpBpXRM5Z4HS10nBP7DOiByl+YzVUNGteKgox5NqpIOyy&#10;NLWHBMnQMrzf6vB+bOlQAYfx8Lg3TIBHsfdFJN0namPdC6Zq5I0MCy69tCQli3PrfCEk3Yf4Y6mm&#10;XIjQHkKiJsPDfq8fEqwSnHqnD7NmPhsLgxbEN1j4BVbguR9m1LWkAaxihE4kRS5I4AwHUQTD/oaa&#10;UYwEgznyVoh2hIvHRgMBIX1NIAdQ2lnbLnw37A4nJ5OTpJP0BpNO0s3zzvPpOOkMpvFxP3+Wj8d5&#10;/N7Ti5O04pQy6RnuJyJOHtdxu9nc9vJhJg5SRg/Rg+ZQ7P4/FB36wbfAtplmiq4ujH8e3xowBCF4&#10;N7B+yu7vQ9Tvz8roFwAAAP//AwBQSwMEFAAGAAgAAAAhALbKw+/dAAAACAEAAA8AAABkcnMvZG93&#10;bnJldi54bWxMj8FuwjAQRO9I/IO1SL2BQ6miJo2DCiqXHioR+gEm3iYp9jqKDaT9+m7FoT3uzOjt&#10;TLEenRUXHELnScFykYBAqr3pqFHwftjNH0GEqMlo6wkVfGGAdTmdFDo3/kp7vFSxEQyhkGsFbYx9&#10;LmWoW3Q6LHyPxN6HH5yOfA6NNIO+MtxZeZ8kqXS6I/7Q6h63Ldan6uwUrLrNd/X2YrLXnd0ctic/&#10;us9sr9TdbHx+AhFxjH9h+K3P1aHkTkd/JhOEVTB/WHKSWRkvYH+VpCmI402QZSH/Dyh/AAAA//8D&#10;AFBLAQItABQABgAIAAAAIQC2gziS/gAAAOEBAAATAAAAAAAAAAAAAAAAAAAAAABbQ29udGVudF9U&#10;eXBlc10ueG1sUEsBAi0AFAAGAAgAAAAhADj9If/WAAAAlAEAAAsAAAAAAAAAAAAAAAAALwEAAF9y&#10;ZWxzLy5yZWxzUEsBAi0AFAAGAAgAAAAhAGZ95BlnAgAAngQAAA4AAAAAAAAAAAAAAAAALgIAAGRy&#10;cy9lMm9Eb2MueG1sUEsBAi0AFAAGAAgAAAAhALbKw+/dAAAACAEAAA8AAAAAAAAAAAAAAAAAwQ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  <w:r w:rsidRPr="00C06714">
              <w:rPr>
                <w:rFonts w:ascii="Times New Roman" w:hAnsi="Times New Roman"/>
                <w:sz w:val="24"/>
                <w:szCs w:val="24"/>
              </w:rPr>
              <w:t>70 мм</w:t>
            </w:r>
          </w:p>
        </w:tc>
      </w:tr>
      <w:tr w:rsidR="0036504B" w:rsidRPr="00C06714" w:rsidTr="0036504B">
        <w:trPr>
          <w:trHeight w:val="322"/>
        </w:trPr>
        <w:tc>
          <w:tcPr>
            <w:tcW w:w="2668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before="120"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Дата та індекс надходження</w:t>
            </w:r>
          </w:p>
          <w:p w:rsidR="0036504B" w:rsidRPr="00C06714" w:rsidRDefault="0036504B" w:rsidP="0036504B">
            <w:pPr>
              <w:spacing w:before="120"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before="120"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Дата та індекс документа</w:t>
            </w:r>
          </w:p>
        </w:tc>
      </w:tr>
      <w:tr w:rsidR="0036504B" w:rsidRPr="00C06714" w:rsidTr="0036504B">
        <w:trPr>
          <w:trHeight w:val="322"/>
        </w:trPr>
        <w:tc>
          <w:tcPr>
            <w:tcW w:w="2668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332CFF" wp14:editId="02521FE3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255270</wp:posOffset>
                      </wp:positionV>
                      <wp:extent cx="2567940" cy="5080"/>
                      <wp:effectExtent l="38100" t="76200" r="22860" b="90170"/>
                      <wp:wrapNone/>
                      <wp:docPr id="64" name="Прямая соединительная 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6794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F32E9" id="Прямая соединительная линия 6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20.1pt" to="430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q2cQIAAKsEAAAOAAAAZHJzL2Uyb0RvYy54bWysVM1uEzEQviPxDpbv6e6GTZqsuqlQNuFS&#10;oFILd2ftzVp4bct28yOERDkj9RF4BQ4gVSrwDJs3YuykaQuXCpGDY3tmPs/3zcweHa8agRbMWK5k&#10;jpODGCMmS0W5nOf4zfm0M8DIOiIpEUqyHK+Zxcejp0+OljpjXVUrQZlBACJtttQ5rp3TWRTZsmYN&#10;sQdKMwnGSpmGODiaeUQNWQJ6I6JuHPejpTJUG1Uya+G22BrxKOBXFSvd66qyzCGRY8jNhdWEdebX&#10;aHREsrkhuublLg3yD1k0hEt4dA9VEEfQheF/QTW8NMqqyh2UqolUVfGSBQ7AJon/YHNWE80CFxDH&#10;6r1M9v/Blq8WpwZxmuN+ipEkDdSo/bL5uLlqf7RfN1doc9n+ar+339rr9md7vfkE+5vNZ9h7Y3uz&#10;u75CEA5aLrXNAHIsT41Xo1zJM32iyncWSTWuiZyzwOl8reGdxEdED0L8wWrIaLZ8qSj4kAungrCr&#10;yjSoEly/9YEeHMRDq1DJ9b6SbOVQCZfdXv9wmELBS7D14kEodEQyj+JjtbHuBVMN8pscCy69ziQj&#10;ixPrfFZ3Lv5aqikXIvSKkGiZ42Gv2wsBVglOvdG7WTOfjYVBC+K7LfwCRbDcdzPqQtIAVjNCJ5Ii&#10;F/RwhoNCgmH/QsMoRoLBUPld8HaEi8d6AwEhfU6gCFDa7bYt+X4YDyeDySDtpN3+pJPGRdF5Ph2n&#10;nf40OewVz4rxuEg+eHpJmtWcUiY9w9vxSNLHtd9uULeNvR+QvZTRQ/SgOSR7+x+SDs3h+2HbWTNF&#10;16fGl8f3CUxEcN5Nrx+5++fgdfeNGf0GAAD//wMAUEsDBBQABgAIAAAAIQBbY+BD4QAAAAkBAAAP&#10;AAAAZHJzL2Rvd25yZXYueG1sTI9NS8NAEIbvgv9hGcGb3W3UtMRsSvEDKQXBVqzHbTImwd3ZNLtN&#10;4793POltPh7eeSZfjM6KAfvQetIwnSgQSKWvWqo1vG2fruYgQjRUGesJNXxjgEVxfpabrPInesVh&#10;E2vBIRQyo6GJscukDGWDzoSJ75B49+l7ZyK3fS2r3pw43FmZKJVKZ1riC43p8L7B8mtzdBp27x/L&#10;kOxeyvUjDfZh+3yYrVYHrS8vxuUdiIhj/IPhV5/VoWCnvT9SFYTVcHObXjPKhUpAMDBP1QzEngdT&#10;BbLI5f8Pih8AAAD//wMAUEsBAi0AFAAGAAgAAAAhALaDOJL+AAAA4QEAABMAAAAAAAAAAAAAAAAA&#10;AAAAAFtDb250ZW50X1R5cGVzXS54bWxQSwECLQAUAAYACAAAACEAOP0h/9YAAACUAQAACwAAAAAA&#10;AAAAAAAAAAAvAQAAX3JlbHMvLnJlbHNQSwECLQAUAAYACAAAACEAc7BKtnECAACrBAAADgAAAAAA&#10;AAAAAAAAAAAuAgAAZHJzL2Uyb0RvYy54bWxQSwECLQAUAAYACAAAACEAW2PgQ+EAAAAJAQAADwAA&#10;AAAAAAAAAAAAAADLBAAAZHJzL2Rvd25yZXYueG1sUEsFBgAAAAAEAAQA8wAAANkFAAAAAA==&#10;">
                      <v:stroke startarrow="block" endarrow="block"/>
                    </v:line>
                  </w:pict>
                </mc:Fallback>
              </mc:AlternateContent>
            </w: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9DF4A6" wp14:editId="7DBF4C1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255270</wp:posOffset>
                      </wp:positionV>
                      <wp:extent cx="2959100" cy="5080"/>
                      <wp:effectExtent l="38100" t="76200" r="88900" b="90170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5FE33" id="Прямая соединительная линия 6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0.1pt" to="228.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22awIAAKEEAAAOAAAAZHJzL2Uyb0RvYy54bWysVM1uEzEQviPxDpbv6e6mSUhW3VQom3Ap&#10;UKnlAZy1N2vhtS3bzSZCSNAzUh+BV+AAUqUCz7B5I8bODy1cKkQOztgz/jzfNzN7crqqBVoyY7mS&#10;GU6OYoyYLBTlcpHhN5ezzhAj64ikRCjJMrxmFp+Onz45aXTKuqpSgjKDAETatNEZrpzTaRTZomI1&#10;sUdKMwnOUpmaONiaRUQNaQC9FlE3jgdRowzVRhXMWjjNt048DvhlyQr3uiwtc0hkGHJzYTVhnfs1&#10;Gp+QdGGIrnixS4P8QxY14RIePUDlxBF0ZfhfUDUvjLKqdEeFqiNVlrxggQOwSeI/2FxURLPABcSx&#10;+iCT/X+wxavluUGcZnhwjJEkNdSo/bz5sLlpv7dfNjdo87H92X5rv7a37Y/2dnMN9t3mE9je2d7t&#10;jm8QXActG21TgJzIc+PVKFbyQp+p4q1FUk0qIhcscLpca3gn8TeiB1f8xmrIaN68VBRiyJVTQdhV&#10;aWoPCZKhVajf+lA/tnKogMPuqD9KYihzAb5+PAzljUi6v6uNdS+YqpE3Miy49OqSlCzPrPO5kHQf&#10;4o+lmnEhQocIiZoMj/rdfrhgleDUO32YNYv5RBi0JL7Hwi8QA8/9MKOuJA1gFSN0KilyQQVnOOgi&#10;GPYv1IxiJBiMkrdCtCNcPDYaCAjpcwJFgNLO2jbiu1E8mg6nw16n1x1MO704zzvPZ5NeZzBLnvXz&#10;43wyyZP3nl7SSytOKZOe4X4okt7jmm43ntt2PozFQcroIXrQHJLd/4ekQ0v4Ltj201zR9bnx5fHd&#10;AXMQgncz6wft/j5E/f6yjH8BAAD//wMAUEsDBBQABgAIAAAAIQBM/6334AAAAAgBAAAPAAAAZHJz&#10;L2Rvd25yZXYueG1sTI/NbsIwEITvlfoO1lbqDRx+SpsQBxVULj0gEfoAJl6SFHsdxQbSPn23p/Y2&#10;qxnNfJuvBmfFFfvQelIwGScgkCpvWqoVfBy2oxcQIWoy2npCBV8YYFXc3+U6M/5Ge7yWsRZcQiHT&#10;CpoYu0zKUDXodBj7Dom9k++djnz2tTS9vnG5s3KaJAvpdEu80OgONw1W5/LiFMza9Xe5ezPp+9au&#10;D5uzH9xnulfq8WF4XYKIOMS/MPziMzoUzHT0FzJBWAWj9JmTCubJFAT786fFDMSRxSQBWeTy/wPF&#10;DwAAAP//AwBQSwECLQAUAAYACAAAACEAtoM4kv4AAADhAQAAEwAAAAAAAAAAAAAAAAAAAAAAW0Nv&#10;bnRlbnRfVHlwZXNdLnhtbFBLAQItABQABgAIAAAAIQA4/SH/1gAAAJQBAAALAAAAAAAAAAAAAAAA&#10;AC8BAABfcmVscy8ucmVsc1BLAQItABQABgAIAAAAIQAP6M22awIAAKEEAAAOAAAAAAAAAAAAAAAA&#10;AC4CAABkcnMvZTJvRG9jLnhtbFBLAQItABQABgAIAAAAIQBM/6334AAAAAgBAAAPAAAAAAAAAAAA&#10;AAAAAMUEAABkcnMvZG93bnJldi54bWxQSwUGAAAAAAQABADzAAAA0gUAAAAA&#10;">
                      <v:stroke startarrow="block" endarrow="block"/>
                    </v:line>
                  </w:pict>
                </mc:Fallback>
              </mc:AlternateContent>
            </w:r>
            <w:r w:rsidRPr="00C06714">
              <w:rPr>
                <w:rFonts w:ascii="Times New Roman" w:hAnsi="Times New Roman"/>
                <w:sz w:val="24"/>
                <w:szCs w:val="24"/>
              </w:rPr>
              <w:t>105 мм</w:t>
            </w:r>
          </w:p>
        </w:tc>
        <w:tc>
          <w:tcPr>
            <w:tcW w:w="2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105 мм</w:t>
            </w:r>
          </w:p>
        </w:tc>
      </w:tr>
      <w:tr w:rsidR="0036504B" w:rsidRPr="00C06714" w:rsidTr="0036504B">
        <w:trPr>
          <w:trHeight w:val="322"/>
        </w:trPr>
        <w:tc>
          <w:tcPr>
            <w:tcW w:w="5000" w:type="pct"/>
            <w:gridSpan w:val="34"/>
            <w:tcBorders>
              <w:left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before="120"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04B" w:rsidRPr="00C06714" w:rsidTr="0036504B">
        <w:trPr>
          <w:trHeight w:val="322"/>
        </w:trPr>
        <w:tc>
          <w:tcPr>
            <w:tcW w:w="5000" w:type="pct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before="120" w:after="32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Заголовок документа або короткий зміст</w:t>
            </w:r>
          </w:p>
        </w:tc>
      </w:tr>
      <w:tr w:rsidR="0036504B" w:rsidRPr="00C06714" w:rsidTr="0036504B">
        <w:trPr>
          <w:trHeight w:val="322"/>
        </w:trPr>
        <w:tc>
          <w:tcPr>
            <w:tcW w:w="5000" w:type="pct"/>
            <w:gridSpan w:val="34"/>
            <w:tcBorders>
              <w:left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before="120"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Резолюція або відповідальний виконавець</w:t>
            </w:r>
          </w:p>
          <w:p w:rsidR="0036504B" w:rsidRPr="00C06714" w:rsidRDefault="0036504B" w:rsidP="0036504B">
            <w:pPr>
              <w:spacing w:before="120"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04B" w:rsidRPr="00C06714" w:rsidTr="0036504B">
        <w:trPr>
          <w:trHeight w:val="322"/>
        </w:trPr>
        <w:tc>
          <w:tcPr>
            <w:tcW w:w="2668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04B" w:rsidRPr="00C06714" w:rsidRDefault="0036504B" w:rsidP="0036504B">
            <w:pPr>
              <w:snapToGrid w:val="0"/>
              <w:spacing w:before="120"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Позначка про виконання</w:t>
            </w:r>
          </w:p>
          <w:p w:rsidR="0036504B" w:rsidRPr="00C06714" w:rsidRDefault="0036504B" w:rsidP="0036504B">
            <w:pPr>
              <w:spacing w:before="120" w:after="0" w:line="240" w:lineRule="auto"/>
              <w:ind w:left="-89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4B" w:rsidRPr="00C06714" w:rsidRDefault="0036504B" w:rsidP="0036504B">
            <w:pPr>
              <w:snapToGrid w:val="0"/>
              <w:spacing w:before="120"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Розписка в одержанні документа</w:t>
            </w:r>
          </w:p>
        </w:tc>
      </w:tr>
      <w:tr w:rsidR="0036504B" w:rsidRPr="00C06714" w:rsidTr="0036504B">
        <w:trPr>
          <w:trHeight w:val="322"/>
        </w:trPr>
        <w:tc>
          <w:tcPr>
            <w:tcW w:w="5000" w:type="pct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210 мм</w:t>
            </w:r>
          </w:p>
        </w:tc>
      </w:tr>
      <w:tr w:rsidR="0036504B" w:rsidRPr="00C06714" w:rsidTr="0036504B">
        <w:tblPrEx>
          <w:tblCellMar>
            <w:left w:w="0" w:type="dxa"/>
            <w:right w:w="0" w:type="dxa"/>
          </w:tblCellMar>
        </w:tblPrEx>
        <w:trPr>
          <w:trHeight w:val="642"/>
        </w:trPr>
        <w:tc>
          <w:tcPr>
            <w:tcW w:w="5000" w:type="pct"/>
            <w:gridSpan w:val="34"/>
          </w:tcPr>
          <w:p w:rsidR="0036504B" w:rsidRPr="00C06714" w:rsidRDefault="0036504B" w:rsidP="0036504B">
            <w:pPr>
              <w:snapToGri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D6D949" wp14:editId="035A919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3175</wp:posOffset>
                      </wp:positionV>
                      <wp:extent cx="5567680" cy="6350"/>
                      <wp:effectExtent l="38100" t="76200" r="90170" b="88900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768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C5A2F" id="Прямая соединительная линия 5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.25pt" to="437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1zbAIAAKEEAAAOAAAAZHJzL2Uyb0RvYy54bWysVM1uEzEQviPxDpbv6WbTbJquuqlQNuFS&#10;oFLLAzhrb9bCa1u2m02EkIAzUh6BV+AAUqUCz7B5I8bODy1cKkQOztgz/jzfNzN7dr6sBVowY7mS&#10;GY6PuhgxWSjK5TzDr6+nnSFG1hFJiVCSZXjFLD4fPX1y1uiU9VSlBGUGAYi0aaMzXDmn0yiyRcVq&#10;Yo+UZhKcpTI1cbA184ga0gB6LaJetzuIGmWoNqpg1sJpvnXiUcAvS1a4V2VpmUMiw5CbC6sJ68yv&#10;0eiMpHNDdMWLXRrkH7KoCZfw6AEqJ46gG8P/gqp5YZRVpTsqVB2psuQFCxyATdz9g81VRTQLXEAc&#10;qw8y2f8HW7xcXBrEaYaTE4wkqaFG7efN+826/d5+2azR5kP7s/3Wfm1v2x/t7eYj2HebT2B7Z3u3&#10;O14juA5aNtqmADmWl8arUSzllb5QxRuLpBpXRM5Z4HS90vBO7G9ED674jdWQ0ax5oSjEkBungrDL&#10;0tQeEiRDy1C/1aF+bOlQAYdJMjgZDKHMBfgGx0kob0TS/V1trHvOVI28kWHBpVeXpGRxYZ3PhaT7&#10;EH8s1ZQLETpESNRk+DTpJeGCVYJT7/Rh1sxnY2HQgvgeC79ADDz3w4y6kTSAVYzQiaTIBRWc4aCL&#10;YNi/UDOKkWAwSt4K0Y5w8dhoICCkzwkUAUo7a9uIb0+7p5PhZNjv9HuDSaffzfPOs+m43xlM45Mk&#10;P87H4zx+5+nF/bTilDLpGe6HIu4/rul247lt58NYHKSMHqIHzSHZ/X9IOrSE74JtP80UXV0aXx7f&#10;HTAHIXg3s37Q7u9D1O8vy+gXAAAA//8DAFBLAwQUAAYACAAAACEApOOxZ9sAAAAFAQAADwAAAGRy&#10;cy9kb3ducmV2LnhtbEyOwW7CMBBE75X6D9Yi9QYObaEkjYMKKpcekAj9ABNvk4C9jmIDab++21M5&#10;juZp5uXLwVlxwT60nhRMJwkIpMqblmoFn/vNeAEiRE1GW0+o4BsDLIv7u1xnxl9ph5cy1oJHKGRa&#10;QRNjl0kZqgadDhPfIXH35XunI8e+lqbXVx53Vj4myVw63RI/NLrDdYPVqTw7BU/t6qfcvpv0Y2NX&#10;+/XJD+6Y7pR6GA1vryAiDvEfhj99VoeCnQ7+TCYIq2A8TZlUMAPB7eLlmeOBsRnIIpe39sUvAAAA&#10;//8DAFBLAQItABQABgAIAAAAIQC2gziS/gAAAOEBAAATAAAAAAAAAAAAAAAAAAAAAABbQ29udGVu&#10;dF9UeXBlc10ueG1sUEsBAi0AFAAGAAgAAAAhADj9If/WAAAAlAEAAAsAAAAAAAAAAAAAAAAALwEA&#10;AF9yZWxzLy5yZWxzUEsBAi0AFAAGAAgAAAAhAG/cTXNsAgAAoQQAAA4AAAAAAAAAAAAAAAAALgIA&#10;AGRycy9lMm9Eb2MueG1sUEsBAi0AFAAGAAgAAAAhAKTjsWfbAAAABQEAAA8AAAAAAAAAAAAAAAAA&#10;xg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  <w:r w:rsidRPr="00C06714">
              <w:rPr>
                <w:rFonts w:ascii="Times New Roman" w:hAnsi="Times New Roman"/>
                <w:i/>
                <w:sz w:val="24"/>
                <w:szCs w:val="24"/>
              </w:rPr>
              <w:t>Зворотний бік</w:t>
            </w:r>
          </w:p>
        </w:tc>
      </w:tr>
      <w:tr w:rsidR="0036504B" w:rsidRPr="00C06714" w:rsidTr="0036504B">
        <w:trPr>
          <w:trHeight w:val="322"/>
        </w:trPr>
        <w:tc>
          <w:tcPr>
            <w:tcW w:w="5000" w:type="pct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before="120" w:after="3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Контрольні позначки</w:t>
            </w:r>
          </w:p>
        </w:tc>
      </w:tr>
      <w:tr w:rsidR="0036504B" w:rsidRPr="00C06714" w:rsidTr="0036504B">
        <w:trPr>
          <w:trHeight w:val="322"/>
        </w:trPr>
        <w:tc>
          <w:tcPr>
            <w:tcW w:w="171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before="120"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фонд №</w:t>
            </w:r>
          </w:p>
        </w:tc>
        <w:tc>
          <w:tcPr>
            <w:tcW w:w="14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before="120"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опис №</w:t>
            </w:r>
          </w:p>
        </w:tc>
        <w:tc>
          <w:tcPr>
            <w:tcW w:w="182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before="120" w:after="1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справа №</w:t>
            </w:r>
          </w:p>
        </w:tc>
      </w:tr>
      <w:tr w:rsidR="0036504B" w:rsidRPr="00C06714" w:rsidTr="0036504B">
        <w:trPr>
          <w:trHeight w:val="322"/>
        </w:trPr>
        <w:tc>
          <w:tcPr>
            <w:tcW w:w="171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92032" behindDoc="0" locked="0" layoutInCell="1" allowOverlap="1" wp14:anchorId="448F75E4" wp14:editId="4EAA7C3A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252094</wp:posOffset>
                      </wp:positionV>
                      <wp:extent cx="1905635" cy="0"/>
                      <wp:effectExtent l="38100" t="76200" r="18415" b="9525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C2613" id="Прямая соединительная линия 43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4pt,19.85pt" to="146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VDZwIAAJ4EAAAOAAAAZHJzL2Uyb0RvYy54bWysVM1uEzEQviPxDpbv6e6mm9CsuqlQNuFS&#10;oFLLAzhrb9bCa1u2m02EkIAzUh+BV+AAUqUCz7B5I8bODy1cECIHZ+yZ+Tzf55k9PVs1Ai2ZsVzJ&#10;HCdHMUZMlopyucjxq6tZ7wQj64ikRCjJcrxmFp+NHz86bXXG+qpWgjKDAETarNU5rp3TWRTZsmYN&#10;sUdKMwnOSpmGONiaRUQNaQG9EVE/jodRqwzVRpXMWjgttk48DvhVxUr3sqosc0jkGGpzYTVhnfs1&#10;Gp+SbGGIrnm5K4P8QxUN4RIuPUAVxBF0bfgfUA0vjbKqckelaiJVVbxkgQOwSeLf2FzWRLPABcSx&#10;+iCT/X+w5YvlhUGc5jg9xkiSBt6o+7R5t7npvnWfNzdo87770X3tvnS33ffudvMB7LvNR7C9s7vb&#10;Hd8gSActW20zgJzIC+PVKFfyUp+r8rVFUk1qIhcscLpaa7gn8RnRgxS/sRoqmrfPFYUYcu1UEHZV&#10;mcZDgmRoFd5vfXg/tnKohMNkFA+GxwOMyr0vItk+URvrnjHVIG/kWHDppSUZWZ5b5wsh2T7EH0s1&#10;40KE9hAStTkeDfqDkGCV4NQ7fZg1i/lEGLQkvsHCL7ACz/0wo64lDWA1I3QqKXJBAmc4iCIY9jc0&#10;jGIkGMyRt0K0I1z8bTQQENLXBHIApZ217cI3o3g0PZmepL20P5z20rgoek9nk7Q3nCVPBsVxMZkU&#10;yVtPL0mzmlPKpGe4n4gk/buO283mtpcPM3GQMnqIHjSHYvf/oejQD74Fts00V3R9Yfzz+NaAIQjB&#10;u4H1U3Z/H6J+fVbGPwEAAP//AwBQSwMEFAAGAAgAAAAhADbjHUXdAAAACAEAAA8AAABkcnMvZG93&#10;bnJldi54bWxMj8FuwjAMhu+T9g6RkXaDFCqxtWuKBhqXHZAoe4DQeG1H4lRNgG5PP6MdtqP9//r8&#10;uViNzooLDqHzpGA+S0Ag1d501Ch4P2ynTyBC1GS09YQKvjDAqry/K3Ru/JX2eKliIxhCIdcK2hj7&#10;XMpQt+h0mPkeibMPPzgdeRwaaQZ9ZbizcpEkS+l0R3yh1T1uWqxP1dkpSLv1d7V7Ndnb1q4Pm5Mf&#10;3We2V+phMr48g4g4xr8y3PRZHUp2OvozmSCsgumSzSOzskcQnC+yNAVx/F3IspD/Hyh/AAAA//8D&#10;AFBLAQItABQABgAIAAAAIQC2gziS/gAAAOEBAAATAAAAAAAAAAAAAAAAAAAAAABbQ29udGVudF9U&#10;eXBlc10ueG1sUEsBAi0AFAAGAAgAAAAhADj9If/WAAAAlAEAAAsAAAAAAAAAAAAAAAAALwEAAF9y&#10;ZWxzLy5yZWxzUEsBAi0AFAAGAAgAAAAhAFKSJUNnAgAAngQAAA4AAAAAAAAAAAAAAAAALgIAAGRy&#10;cy9lMm9Eb2MueG1sUEsBAi0AFAAGAAgAAAAhADbjHUXdAAAACAEAAA8AAAAAAAAAAAAAAAAAwQ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  <w:r w:rsidRPr="00C06714">
              <w:rPr>
                <w:rFonts w:ascii="Times New Roman" w:hAnsi="Times New Roman"/>
                <w:sz w:val="24"/>
                <w:szCs w:val="24"/>
              </w:rPr>
              <w:t>70 мм</w:t>
            </w:r>
          </w:p>
        </w:tc>
        <w:tc>
          <w:tcPr>
            <w:tcW w:w="146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94080" behindDoc="0" locked="0" layoutInCell="1" allowOverlap="1" wp14:anchorId="7D6C9316" wp14:editId="4953A0E9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252094</wp:posOffset>
                      </wp:positionV>
                      <wp:extent cx="2011680" cy="0"/>
                      <wp:effectExtent l="38100" t="76200" r="26670" b="9525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7C155" id="Прямая соединительная линия 42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2.55pt,19.85pt" to="280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DoZgIAAJ4EAAAOAAAAZHJzL2Uyb0RvYy54bWysVM2O0zAQviPxDpbv3TQlW7pR0xVqWi4L&#10;rLTLA7i201g4dmS7TSuEBJyR+gi8AgeQVlrgGdI3Yuz+sAuXFaIHd+yZ+Tzf55kMz1eVREturNAq&#10;w/FJFyOuqGZCzTP8+nraGWBkHVGMSK14htfc4vPR40fDpk55T5daMm4QgCibNnWGS+fqNIosLXlF&#10;7ImuuQJnoU1FHGzNPGKGNIBeyajX7fajRhtWG025tXCa75x4FPCLglP3qigsd0hmGGpzYTVhnfk1&#10;Gg1JOjekLgXdl0H+oYqKCAWXHqFy4ghaGPEXVCWo0VYX7oTqKtJFISgPHIBN3P2DzVVJah64gDi2&#10;Pspk/x8sfbm8NEiwDCc9jBSp4I3az9v32037vf2y3aDth/Zn+6392t60P9qb7Uewb7efwPbO9nZ/&#10;vEGQDlo2tU0BcqwujVeDrtRVfaHpG4uUHpdEzXngdL2u4Z7YZ0T3UvzG1lDRrHmhGcSQhdNB2FVh&#10;Kg8JkqFVeL/18f34yiEKhyBh3B/AM9ODLyLpIbE21j3nukLeyLAUyktLUrK8sM4XQtJDiD9Weiqk&#10;DO0hFWoyfHbaOw0JVkvBvNOHWTOfjaVBS+IbLPwCK/DcDTN6oVgAKzlhE8WQCxI4I0AUybG/oeIM&#10;I8lhjrwVoh0R8qHRQEAqXxPIAZT21q4L3551zyaDySDpJL3+pJN087zzbDpOOv1p/PQ0f5KPx3n8&#10;ztOLk7QUjHHlGR4mIk4e1nH72dz18nEmjlJG99GD5lDs4T8UHfrBt8CumWaarS+Nfx7fGjAEIXg/&#10;sH7K7u5D1O/PyugXAAAA//8DAFBLAwQUAAYACAAAACEAca4Y7t4AAAAJAQAADwAAAGRycy9kb3du&#10;cmV2LnhtbEyPwU7DMAyG70i8Q2QkbiztYIOWphOb2GUHpHU8QNaYtixxqibbCk8/Iw5wtP3r8/cX&#10;i9FZccIhdJ4UpJMEBFLtTUeNgvfd+u4JRIiajLaeUMEXBliU11eFzo0/0xZPVWwEQyjkWkEbY59L&#10;GeoWnQ4T3yPx7cMPTkceh0aaQZ8Z7qycJslcOt0Rf2h1j6sW60N1dAruu+V39fZqss3aLnergx/d&#10;Z7ZV6vZmfHkGEXGMf2H40Wd1KNlp749kgrAKpg+zlKMMyx5BcGA2TzMQ+9+FLAv5v0F5AQAA//8D&#10;AFBLAQItABQABgAIAAAAIQC2gziS/gAAAOEBAAATAAAAAAAAAAAAAAAAAAAAAABbQ29udGVudF9U&#10;eXBlc10ueG1sUEsBAi0AFAAGAAgAAAAhADj9If/WAAAAlAEAAAsAAAAAAAAAAAAAAAAALwEAAF9y&#10;ZWxzLy5yZWxzUEsBAi0AFAAGAAgAAAAhAIIHkOhmAgAAngQAAA4AAAAAAAAAAAAAAAAALgIAAGRy&#10;cy9lMm9Eb2MueG1sUEsBAi0AFAAGAAgAAAAhAHGuGO7eAAAACQ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50F678" wp14:editId="450C1BA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252095</wp:posOffset>
                      </wp:positionV>
                      <wp:extent cx="1593850" cy="2540"/>
                      <wp:effectExtent l="38100" t="76200" r="25400" b="9271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85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C4504" id="Прямая соединительная линия 4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9.85pt" to="122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RqagIAAKEEAAAOAAAAZHJzL2Uyb0RvYy54bWysVM2O0zAQviPxDpbvbZpuurTRpivUtFwW&#10;WGmXB3Btp7Fw7Mh2m1YICTgj7SPwChxAWmmBZ0jfiLH7AwuXFaIHd+yZ+Wbmm5mcna8riVbcWKFV&#10;huNuDyOuqGZCLTL86nrWGWJkHVGMSK14hjfc4vPx40dnTZ3yvi61ZNwgAFE2beoMl87VaRRZWvKK&#10;2K6uuQJloU1FHFzNImKGNIBeyajf651GjTasNppya+E13ynxOOAXBafuZVFY7pDMMOTmwmnCOfdn&#10;ND4j6cKQuhR0nwb5hywqIhQEPULlxBG0NOIvqEpQo60uXJfqKtJFISgPNUA1ce+Paq5KUvNQC5Bj&#10;6yNN9v/B0herS4MEy3ASY6RIBT1qP23fbW/ab+3n7Q3avm9/tF/bL+1t+7293X4A+W77EWSvbO/2&#10;zzcI3IHLprYpQE7UpfFs0LW6qi80fW2R0pOSqAUPNV1vaogTPKJ7Lv5ia8ho3jzXDGzI0ulA7Low&#10;lYcEytA69G9z7B9fO0ThMR6MToYDaDMFXX+QhPZGJD341sa6Z1xXyAsZlkJ5dklKVhfWQfZgejDx&#10;z0rPhJRhQqRCTYZHg/4gOFgtBfNKb2bNYj6RBq2In7Hw81QA2D0zo5eKBbCSEzZVDLnAgjMCeJEc&#10;+wgVZxhJDqvkpWDtiJAPtYaYUvmcgBEoaS/tBvHNqDeaDqfDpJP0T6edpJfnnaezSdI5ncVPBvlJ&#10;Ppnk8VtfXpykpWCMK1/hYSni5GFDt1/P3Tgf1+JIZXQfPdAEyR7+Q9JhJPwU7OZprtnm0nhG/XTA&#10;HgTj/c76Rfv9Hqx+fVnGPwEAAP//AwBQSwMEFAAGAAgAAAAhAOWDaB7fAAAACAEAAA8AAABkcnMv&#10;ZG93bnJldi54bWxMj0FOwzAQRfdI3MEaJHatk9ICCXEqWtENC6SmHMCNhyTUHkex2wZO32FVlqP/&#10;9f6bYjk6K044hM6TgnSagECqvemoUfC520yeQYSoyWjrCRX8YIBleXtT6Nz4M23xVMVGMIRCrhW0&#10;Mfa5lKFu0ekw9T0SZ19+cDryOTTSDPrMcGflLEkepdMd8UKre1y3WB+qo1Pw0K1+q483k71v7Gq3&#10;PvjRfWdbpe7vxtcXEBHHeC3Dnz6rQ8lOe38kE4RVMFlk3GRW9gSC89l8kYLYK5gnKciykP8fKC8A&#10;AAD//wMAUEsBAi0AFAAGAAgAAAAhALaDOJL+AAAA4QEAABMAAAAAAAAAAAAAAAAAAAAAAFtDb250&#10;ZW50X1R5cGVzXS54bWxQSwECLQAUAAYACAAAACEAOP0h/9YAAACUAQAACwAAAAAAAAAAAAAAAAAv&#10;AQAAX3JlbHMvLnJlbHNQSwECLQAUAAYACAAAACEAph6kamoCAAChBAAADgAAAAAAAAAAAAAAAAAu&#10;AgAAZHJzL2Uyb0RvYy54bWxQSwECLQAUAAYACAAAACEA5YNoHt8AAAAIAQAADwAAAAAAAAAAAAAA&#10;AADEBAAAZHJzL2Rvd25yZXYueG1sUEsFBgAAAAAEAAQA8wAAANAFAAAAAA==&#10;">
                      <v:stroke startarrow="block" endarrow="block"/>
                    </v:line>
                  </w:pict>
                </mc:Fallback>
              </mc:AlternateContent>
            </w:r>
            <w:r w:rsidRPr="00C06714">
              <w:rPr>
                <w:rFonts w:ascii="Times New Roman" w:hAnsi="Times New Roman"/>
                <w:sz w:val="24"/>
                <w:szCs w:val="24"/>
              </w:rPr>
              <w:t>70 мм</w:t>
            </w:r>
          </w:p>
        </w:tc>
        <w:tc>
          <w:tcPr>
            <w:tcW w:w="182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70 мм</w:t>
            </w:r>
          </w:p>
        </w:tc>
      </w:tr>
      <w:tr w:rsidR="0036504B" w:rsidRPr="00C06714" w:rsidTr="0036504B">
        <w:trPr>
          <w:trHeight w:val="322"/>
        </w:trPr>
        <w:tc>
          <w:tcPr>
            <w:tcW w:w="5000" w:type="pct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04B" w:rsidRPr="00C06714" w:rsidRDefault="0036504B" w:rsidP="0036504B">
            <w:pPr>
              <w:snapToGri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210 мм</w:t>
            </w:r>
          </w:p>
        </w:tc>
      </w:tr>
    </w:tbl>
    <w:p w:rsidR="0036504B" w:rsidRPr="00C06714" w:rsidRDefault="0036504B" w:rsidP="0036504B">
      <w:pPr>
        <w:widowControl w:val="0"/>
        <w:tabs>
          <w:tab w:val="left" w:pos="595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C06714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7C8EC3FD" wp14:editId="0C01C2B0">
                <wp:simplePos x="0" y="0"/>
                <wp:positionH relativeFrom="column">
                  <wp:posOffset>-43180</wp:posOffset>
                </wp:positionH>
                <wp:positionV relativeFrom="paragraph">
                  <wp:posOffset>-1271</wp:posOffset>
                </wp:positionV>
                <wp:extent cx="5554345" cy="0"/>
                <wp:effectExtent l="38100" t="76200" r="27305" b="952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24BBC" id="Прямая соединительная линия 40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4pt,-.1pt" to="433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aoZwIAAJ4EAAAOAAAAZHJzL2Uyb0RvYy54bWysVM1uEzEQviPxDpbv6WbT3dKuuqlQNuFS&#10;oFLLAzhrb9bCa1u2m02EkKBnpDwCr8ABpEoFnmHzRoydH1q4VIgcnLFn5vN8n2f29GzRCDRnxnIl&#10;cxwf9DFislSUy1mO31xNescYWUckJUJJluMls/hs+PTJaaszNlC1EpQZBCDSZq3Oce2czqLIljVr&#10;iD1QmklwVso0xMHWzCJqSAvojYgG/f5R1CpDtVElsxZOi40TDwN+VbHSva4qyxwSOYbaXFhNWKd+&#10;jYanJJsZomtebssg/1BFQ7iES/dQBXEEXRv+F1TDS6OsqtxBqZpIVRUvWeAAbOL+H2wua6JZ4ALi&#10;WL2Xyf4/2PLV/MIgTnOcgDySNPBG3ef1h/Wq+959Wa/Q+mP3s/vWfe1uux/d7foG7Lv1J7C9s7vb&#10;Hq8QpIOWrbYZQI7khfFqlAt5qc9V+dYiqUY1kTMWOF0tNdwT+4zoQYrfWA0VTduXikIMuXYqCLuo&#10;TOMhQTK0CO+33L8fWzhUwmGapslhkmJU7nwRyXaJ2lj3gqkGeSPHgksvLcnI/Nw6XwjJdiH+WKoJ&#10;FyK0h5CozfFJOkhDglWCU+/0YdbMpiNh0Jz4Bgu/wAo898OMupY0gNWM0LGkyAUJnOEgimDY39Aw&#10;ipFgMEfeCtGOcPHYaCAgpK8J5ABKW2vThe9O+ifj4/Fx0ksGR+Ne0i+K3vPJKOkdTeJnaXFYjEZF&#10;/N7Ti5Os5pQy6RnuJiJOHtdx29nc9PJ+JvZSRg/Rg+ZQ7O4/FB36wbfAppmmii4vjH8e3xowBCF4&#10;O7B+yu7vQ9Tvz8rwFwAAAP//AwBQSwMEFAAGAAgAAAAhAGOQJ0bbAAAABgEAAA8AAABkcnMvZG93&#10;bnJldi54bWxMjsFuwjAQRO+V+AdrK3EDp1RKSRoHASqXHioR+gEm3iYp9jqKDYR+fbe9tKfRaEYz&#10;r1iNzooLDqHzpOBhnoBAqr3pqFHwftjNliBC1GS09YQKbhhgVU7uCp0bf6U9XqrYCB6hkGsFbYx9&#10;LmWoW3Q6zH2PxNmHH5yObIdGmkFfedxZuUiSVDrdET+0usdti/WpOjsFj93mq3p7Mdnrzm4O25Mf&#10;3We2V2p6P66fQUQc418ZfvAZHUpmOvozmSCsglnK5JF1AYLjZfqUgTj+elkW8j9++Q0AAP//AwBQ&#10;SwECLQAUAAYACAAAACEAtoM4kv4AAADhAQAAEwAAAAAAAAAAAAAAAAAAAAAAW0NvbnRlbnRfVHlw&#10;ZXNdLnhtbFBLAQItABQABgAIAAAAIQA4/SH/1gAAAJQBAAALAAAAAAAAAAAAAAAAAC8BAABfcmVs&#10;cy8ucmVsc1BLAQItABQABgAIAAAAIQDCkXaoZwIAAJ4EAAAOAAAAAAAAAAAAAAAAAC4CAABkcnMv&#10;ZTJvRG9jLnhtbFBLAQItABQABgAIAAAAIQBjkCdG2wAAAAYBAAAPAAAAAAAAAAAAAAAAAMEEAABk&#10;cnMvZG93bnJldi54bWxQSwUGAAAAAAQABADzAAAAyQUAAAAA&#10;">
                <v:stroke startarrow="block" endarrow="block"/>
              </v:line>
            </w:pict>
          </mc:Fallback>
        </mc:AlternateContent>
      </w:r>
    </w:p>
    <w:p w:rsidR="0036504B" w:rsidRPr="00C06714" w:rsidRDefault="0036504B" w:rsidP="0036504B">
      <w:pPr>
        <w:keepNext/>
        <w:keepLines/>
        <w:spacing w:after="12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</w:p>
    <w:p w:rsidR="0036504B" w:rsidRPr="00C06714" w:rsidRDefault="0036504B" w:rsidP="0036504B">
      <w:pPr>
        <w:keepNext/>
        <w:keepLines/>
        <w:spacing w:after="12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</w:p>
    <w:p w:rsidR="0036504B" w:rsidRPr="00C06714" w:rsidRDefault="0036504B" w:rsidP="0036504B">
      <w:pPr>
        <w:keepNext/>
        <w:keepLines/>
        <w:spacing w:after="12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</w:p>
    <w:p w:rsidR="0036504B" w:rsidRPr="00C06714" w:rsidRDefault="0036504B" w:rsidP="0036504B">
      <w:pPr>
        <w:keepNext/>
        <w:keepLines/>
        <w:spacing w:after="12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</w:p>
    <w:p w:rsidR="0036504B" w:rsidRPr="00C06714" w:rsidRDefault="0036504B" w:rsidP="0036504B">
      <w:pPr>
        <w:keepNext/>
        <w:keepLines/>
        <w:pageBreakBefore/>
        <w:spacing w:after="120" w:line="240" w:lineRule="auto"/>
        <w:ind w:left="6804"/>
        <w:contextualSpacing/>
        <w:rPr>
          <w:rFonts w:ascii="Times New Roman" w:hAnsi="Times New Roman"/>
          <w:sz w:val="24"/>
          <w:szCs w:val="28"/>
          <w:lang w:val="ru-RU"/>
        </w:rPr>
      </w:pPr>
      <w:r w:rsidRPr="00C06714">
        <w:rPr>
          <w:rFonts w:ascii="Times New Roman" w:hAnsi="Times New Roman"/>
          <w:sz w:val="24"/>
          <w:szCs w:val="28"/>
        </w:rPr>
        <w:lastRenderedPageBreak/>
        <w:t>Додаток 1</w:t>
      </w:r>
      <w:r w:rsidR="009111EB" w:rsidRPr="00C06714">
        <w:rPr>
          <w:rFonts w:ascii="Times New Roman" w:hAnsi="Times New Roman"/>
          <w:sz w:val="24"/>
          <w:szCs w:val="28"/>
          <w:lang w:val="ru-RU"/>
        </w:rPr>
        <w:t>1</w:t>
      </w:r>
    </w:p>
    <w:p w:rsidR="0036504B" w:rsidRPr="00C06714" w:rsidRDefault="009111EB" w:rsidP="0036504B">
      <w:pPr>
        <w:keepNext/>
        <w:keepLines/>
        <w:spacing w:after="120" w:line="240" w:lineRule="auto"/>
        <w:ind w:left="6804"/>
        <w:contextualSpacing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до Інструкції з діловодства в ТУ ДСА України в Дніпропетровській області</w:t>
      </w:r>
      <w:r w:rsidR="0036504B" w:rsidRPr="00C06714">
        <w:rPr>
          <w:rFonts w:ascii="Times New Roman" w:hAnsi="Times New Roman"/>
          <w:sz w:val="24"/>
          <w:szCs w:val="28"/>
        </w:rPr>
        <w:br/>
        <w:t xml:space="preserve">(пункт </w:t>
      </w:r>
      <w:r w:rsidRPr="00C06714">
        <w:rPr>
          <w:rFonts w:ascii="Times New Roman" w:hAnsi="Times New Roman"/>
          <w:sz w:val="24"/>
          <w:szCs w:val="28"/>
        </w:rPr>
        <w:t>2</w:t>
      </w:r>
      <w:r w:rsidRPr="00C06714">
        <w:rPr>
          <w:rFonts w:ascii="Times New Roman" w:hAnsi="Times New Roman"/>
          <w:sz w:val="24"/>
          <w:szCs w:val="28"/>
          <w:lang w:val="ru-RU"/>
        </w:rPr>
        <w:t>1</w:t>
      </w:r>
      <w:r w:rsidR="0036504B" w:rsidRPr="00C06714">
        <w:rPr>
          <w:rFonts w:ascii="Times New Roman" w:hAnsi="Times New Roman"/>
          <w:sz w:val="24"/>
          <w:szCs w:val="28"/>
        </w:rPr>
        <w:t>8)</w:t>
      </w:r>
    </w:p>
    <w:p w:rsidR="0036504B" w:rsidRPr="00C06714" w:rsidRDefault="0036504B" w:rsidP="0036504B">
      <w:pPr>
        <w:keepNext/>
        <w:keepLines/>
        <w:spacing w:before="480" w:after="60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671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96A47E" wp14:editId="40314559">
                <wp:simplePos x="0" y="0"/>
                <wp:positionH relativeFrom="column">
                  <wp:posOffset>2912745</wp:posOffset>
                </wp:positionH>
                <wp:positionV relativeFrom="paragraph">
                  <wp:posOffset>-1093470</wp:posOffset>
                </wp:positionV>
                <wp:extent cx="320040" cy="205740"/>
                <wp:effectExtent l="0" t="0" r="3810" b="381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F9086" id="Прямоугольник 39" o:spid="_x0000_s1026" style="position:absolute;margin-left:229.35pt;margin-top:-86.1pt;width:25.2pt;height:1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3enwIAAA0FAAAOAAAAZHJzL2Uyb0RvYy54bWysVM2O0zAQviPxDpbv3fxsum2iTVf7QxHS&#10;AistPIBrO41FYgfbbbogJCSuSDwCD8EF8bPPkL4RY6ctXeCAEDk4M57xeGa+b3x8sqortOTaCCVz&#10;HB2EGHFJFRNynuPnz6aDMUbGEslIpSTP8Q03+GRy/95x22Q8VqWqGNcIgkiTtU2OS2ubLAgMLXlN&#10;zIFquARjoXRNLKh6HjBNWoheV0EchkdBqzRrtKLcGNi96I144uMXBaf2aVEYblGVY8jN+lX7debW&#10;YHJMsrkmTSnoJg3yD1nUREi4dBfqgliCFlr8FqoWVCujCntAVR2oohCU+xqgmij8pZrrkjTc1wLN&#10;Mc2uTeb/haVPllcaCZbjwxQjSWrAqPu4frv+0H3rbtfvuk/dbfd1/b773n3uviBwgo61jcng4HVz&#10;pV3NprlU9IVBUp2XRM75qdaqLTlhkGfk/IM7B5xi4CiatY8Vg/vIwirfvFWhaxcQ2oJWHqObHUZ8&#10;ZRGFzUNAPQEkKZjicDgC2d1Asu3hRhv7kKsaOSHHGijgg5PlpbG969bFJ68qwaaiqryi57PzSqMl&#10;AbpM/beJbvbdKumcpXLH+oj9DuQIdziby9bD/zqN4iQ8i9PB9Gg8GiTTZDhIR+F4EEbpWXoUJmly&#10;MX3jEoySrBSMcXkpJN9SMUr+DurNUPQk8mREbY7TYTz0td/J3uwXGfrvT0XWwsJkVqLO8XjnRDKH&#10;6wPJoGySWSKqXg7upu8BgR5s/74rngUO+J5AM8VugARaAUiAJ7whIJRKv8KohXnMsXm5IJpjVD2S&#10;QKQ0Shzs1ivJcBSDovcts30LkRRC5dhi1Ivnth/6RaPFvISbIt8YqU6BfIXwxHDE7LPaUBZmzlew&#10;eR/cUO/r3uvnKzb5AQAA//8DAFBLAwQUAAYACAAAACEA7pTvR+IAAAANAQAADwAAAGRycy9kb3du&#10;cmV2LnhtbEyPwU7DMAyG70i8Q2QkblvSbu3a0nRCSDsBBzYkrl6TtRWNU5p0K29PdmJH259+f3+5&#10;nU3Pznp0nSUJ0VIA01Rb1VEj4fOwW2TAnEdS2FvSEn61g211f1dioeyFPvR57xsWQsgVKKH1fig4&#10;d3WrDbqlHTSF28mOBn0Yx4arES8h3PQ8FiLlBjsKH1oc9Eur6+/9ZCRgulY/76fV2+F1SjFvZrFL&#10;voSUjw/z8xMwr2f/D8NVP6hDFZyOdiLlWC9hnWSbgEpYRJs4BhaQROQRsON1tcoz4FXJb1tUfwAA&#10;AP//AwBQSwECLQAUAAYACAAAACEAtoM4kv4AAADhAQAAEwAAAAAAAAAAAAAAAAAAAAAAW0NvbnRl&#10;bnRfVHlwZXNdLnhtbFBLAQItABQABgAIAAAAIQA4/SH/1gAAAJQBAAALAAAAAAAAAAAAAAAAAC8B&#10;AABfcmVscy8ucmVsc1BLAQItABQABgAIAAAAIQC5sn3enwIAAA0FAAAOAAAAAAAAAAAAAAAAAC4C&#10;AABkcnMvZTJvRG9jLnhtbFBLAQItABQABgAIAAAAIQDulO9H4gAAAA0BAAAPAAAAAAAAAAAAAAAA&#10;APkEAABkcnMvZG93bnJldi54bWxQSwUGAAAAAAQABADzAAAACAYAAAAA&#10;" stroked="f"/>
            </w:pict>
          </mc:Fallback>
        </mc:AlternateContent>
      </w:r>
      <w:r w:rsidRPr="00C06714">
        <w:rPr>
          <w:rFonts w:ascii="Times New Roman" w:hAnsi="Times New Roman"/>
          <w:sz w:val="24"/>
          <w:szCs w:val="24"/>
        </w:rPr>
        <w:t xml:space="preserve">ПОРЯДОК </w:t>
      </w:r>
      <w:r w:rsidRPr="00C06714">
        <w:rPr>
          <w:rFonts w:ascii="Times New Roman" w:hAnsi="Times New Roman"/>
          <w:sz w:val="24"/>
          <w:szCs w:val="24"/>
        </w:rPr>
        <w:br/>
        <w:t xml:space="preserve">заповнення реквізитів </w:t>
      </w:r>
      <w:r w:rsidRPr="00C06714">
        <w:rPr>
          <w:rFonts w:ascii="Times New Roman" w:hAnsi="Times New Roman"/>
          <w:sz w:val="24"/>
          <w:szCs w:val="24"/>
        </w:rPr>
        <w:br/>
        <w:t xml:space="preserve">реєстраційно-контрольної картки </w:t>
      </w:r>
    </w:p>
    <w:tbl>
      <w:tblPr>
        <w:tblW w:w="5031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4"/>
        <w:gridCol w:w="7709"/>
      </w:tblGrid>
      <w:tr w:rsidR="0036504B" w:rsidRPr="00C06714" w:rsidTr="0036504B">
        <w:trPr>
          <w:trHeight w:val="325"/>
          <w:tblHeader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C06714" w:rsidRDefault="0036504B" w:rsidP="0036504B">
            <w:pPr>
              <w:spacing w:before="120"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Реквізити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C06714" w:rsidRDefault="0036504B" w:rsidP="0036504B">
            <w:pPr>
              <w:spacing w:before="120"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Пояснення до заповнення</w:t>
            </w:r>
          </w:p>
        </w:tc>
      </w:tr>
      <w:tr w:rsidR="0036504B" w:rsidRPr="00C06714" w:rsidTr="0036504B">
        <w:trPr>
          <w:trHeight w:val="325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</w:tcBorders>
          </w:tcPr>
          <w:p w:rsidR="0036504B" w:rsidRPr="00C06714" w:rsidRDefault="0036504B" w:rsidP="0036504B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Назва виду документа</w:t>
            </w:r>
          </w:p>
        </w:tc>
        <w:tc>
          <w:tcPr>
            <w:tcW w:w="3819" w:type="pct"/>
            <w:tcBorders>
              <w:top w:val="single" w:sz="4" w:space="0" w:color="auto"/>
              <w:right w:val="single" w:sz="4" w:space="0" w:color="auto"/>
            </w:tcBorders>
          </w:tcPr>
          <w:p w:rsidR="0036504B" w:rsidRPr="00C06714" w:rsidRDefault="0036504B" w:rsidP="0036504B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заповнюється відповідно до назви документа, що реєструється. Під час реєстрації листів графа не заповнюється</w:t>
            </w:r>
          </w:p>
        </w:tc>
      </w:tr>
      <w:tr w:rsidR="0036504B" w:rsidRPr="00C06714" w:rsidTr="0036504B">
        <w:trPr>
          <w:trHeight w:val="325"/>
        </w:trPr>
        <w:tc>
          <w:tcPr>
            <w:tcW w:w="1181" w:type="pct"/>
            <w:tcBorders>
              <w:left w:val="single" w:sz="4" w:space="0" w:color="auto"/>
            </w:tcBorders>
          </w:tcPr>
          <w:p w:rsidR="0036504B" w:rsidRPr="00C06714" w:rsidRDefault="0036504B" w:rsidP="0036504B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Автор (кореспондент)</w:t>
            </w:r>
          </w:p>
        </w:tc>
        <w:tc>
          <w:tcPr>
            <w:tcW w:w="3819" w:type="pct"/>
            <w:tcBorders>
              <w:right w:val="single" w:sz="4" w:space="0" w:color="auto"/>
            </w:tcBorders>
          </w:tcPr>
          <w:p w:rsidR="0036504B" w:rsidRPr="00C06714" w:rsidRDefault="0036504B" w:rsidP="0036504B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під час реєстрації документа, що надійшов, зазначаються найменування установи (особи) — автора документа. Під час реєстрації документа, що надсилається, зазначається найменування установи (особи) — кореспондента. Допускається застосування скороченого найменування установи</w:t>
            </w:r>
          </w:p>
        </w:tc>
      </w:tr>
      <w:tr w:rsidR="0036504B" w:rsidRPr="00C06714" w:rsidTr="0036504B">
        <w:trPr>
          <w:trHeight w:val="325"/>
        </w:trPr>
        <w:tc>
          <w:tcPr>
            <w:tcW w:w="1181" w:type="pct"/>
            <w:tcBorders>
              <w:left w:val="single" w:sz="4" w:space="0" w:color="auto"/>
            </w:tcBorders>
          </w:tcPr>
          <w:p w:rsidR="0036504B" w:rsidRPr="00C06714" w:rsidRDefault="0036504B" w:rsidP="0036504B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  <w:tc>
          <w:tcPr>
            <w:tcW w:w="3819" w:type="pct"/>
            <w:tcBorders>
              <w:right w:val="single" w:sz="4" w:space="0" w:color="auto"/>
            </w:tcBorders>
          </w:tcPr>
          <w:p w:rsidR="0036504B" w:rsidRPr="00C06714" w:rsidRDefault="0036504B" w:rsidP="0036504B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дата, що проставляється на документі установи — автором, переноситься на реєстраційно-контрольну картку (далі — картка) з використанням цифр у такій послідовності: число, місяць, рік (число й місяць зазначаються двома парами арабських цифр, рік — чотирма арабськими цифрами)</w:t>
            </w:r>
          </w:p>
        </w:tc>
      </w:tr>
      <w:tr w:rsidR="0036504B" w:rsidRPr="00C06714" w:rsidTr="0036504B">
        <w:trPr>
          <w:trHeight w:val="325"/>
        </w:trPr>
        <w:tc>
          <w:tcPr>
            <w:tcW w:w="1181" w:type="pct"/>
            <w:tcBorders>
              <w:left w:val="single" w:sz="4" w:space="0" w:color="auto"/>
            </w:tcBorders>
          </w:tcPr>
          <w:p w:rsidR="0036504B" w:rsidRPr="00C06714" w:rsidRDefault="0036504B" w:rsidP="0036504B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Індекс документа</w:t>
            </w:r>
          </w:p>
        </w:tc>
        <w:tc>
          <w:tcPr>
            <w:tcW w:w="3819" w:type="pct"/>
            <w:tcBorders>
              <w:right w:val="single" w:sz="4" w:space="0" w:color="auto"/>
            </w:tcBorders>
          </w:tcPr>
          <w:p w:rsidR="0036504B" w:rsidRPr="00C06714" w:rsidRDefault="0036504B" w:rsidP="0036504B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індекс, присвоєний документу установою — автором, переноситься на картку з документа, що надійшов або надсилається</w:t>
            </w:r>
          </w:p>
        </w:tc>
      </w:tr>
      <w:tr w:rsidR="0036504B" w:rsidRPr="00C06714" w:rsidTr="0036504B">
        <w:trPr>
          <w:trHeight w:val="325"/>
        </w:trPr>
        <w:tc>
          <w:tcPr>
            <w:tcW w:w="1181" w:type="pct"/>
            <w:tcBorders>
              <w:left w:val="single" w:sz="4" w:space="0" w:color="auto"/>
            </w:tcBorders>
          </w:tcPr>
          <w:p w:rsidR="0036504B" w:rsidRPr="00C06714" w:rsidRDefault="0036504B" w:rsidP="0036504B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Дата надходження</w:t>
            </w:r>
          </w:p>
        </w:tc>
        <w:tc>
          <w:tcPr>
            <w:tcW w:w="3819" w:type="pct"/>
            <w:tcBorders>
              <w:right w:val="single" w:sz="4" w:space="0" w:color="auto"/>
            </w:tcBorders>
          </w:tcPr>
          <w:p w:rsidR="0036504B" w:rsidRPr="00C06714" w:rsidRDefault="0036504B" w:rsidP="0036504B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дата надходження документа до установи переноситься на картку з реєстраційного штампа</w:t>
            </w:r>
          </w:p>
        </w:tc>
      </w:tr>
      <w:tr w:rsidR="0036504B" w:rsidRPr="00C06714" w:rsidTr="0036504B">
        <w:trPr>
          <w:trHeight w:val="325"/>
        </w:trPr>
        <w:tc>
          <w:tcPr>
            <w:tcW w:w="1181" w:type="pct"/>
            <w:tcBorders>
              <w:left w:val="single" w:sz="4" w:space="0" w:color="auto"/>
            </w:tcBorders>
          </w:tcPr>
          <w:p w:rsidR="0036504B" w:rsidRPr="00C06714" w:rsidRDefault="0036504B" w:rsidP="0036504B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Індекс</w:t>
            </w:r>
          </w:p>
        </w:tc>
        <w:tc>
          <w:tcPr>
            <w:tcW w:w="3819" w:type="pct"/>
            <w:tcBorders>
              <w:right w:val="single" w:sz="4" w:space="0" w:color="auto"/>
            </w:tcBorders>
          </w:tcPr>
          <w:p w:rsidR="0036504B" w:rsidRPr="00C06714" w:rsidRDefault="0036504B" w:rsidP="0036504B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індекс, присвоєний вхідному документу установою — одержувачем, переноситься під час реєстрації надходження на картку з реєстраційного штампа. Після виконання документа доповнюється номером справи за номенклатурою справ або іншими індексами</w:t>
            </w:r>
          </w:p>
        </w:tc>
      </w:tr>
      <w:tr w:rsidR="0036504B" w:rsidRPr="00C06714" w:rsidTr="0036504B">
        <w:trPr>
          <w:trHeight w:val="325"/>
        </w:trPr>
        <w:tc>
          <w:tcPr>
            <w:tcW w:w="1181" w:type="pct"/>
            <w:tcBorders>
              <w:left w:val="single" w:sz="4" w:space="0" w:color="auto"/>
            </w:tcBorders>
          </w:tcPr>
          <w:p w:rsidR="0036504B" w:rsidRPr="00C06714" w:rsidRDefault="0036504B" w:rsidP="0036504B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Заголовок документа або короткий зміст</w:t>
            </w:r>
          </w:p>
        </w:tc>
        <w:tc>
          <w:tcPr>
            <w:tcW w:w="3819" w:type="pct"/>
            <w:tcBorders>
              <w:right w:val="single" w:sz="4" w:space="0" w:color="auto"/>
            </w:tcBorders>
          </w:tcPr>
          <w:p w:rsidR="0036504B" w:rsidRPr="00C06714" w:rsidRDefault="0036504B" w:rsidP="0036504B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переноситься заголовок, сформульований на документі. У разі відсутності заголовка на документі він формулюється відповідно до правил</w:t>
            </w:r>
          </w:p>
        </w:tc>
      </w:tr>
      <w:tr w:rsidR="0036504B" w:rsidRPr="00C06714" w:rsidTr="0036504B">
        <w:trPr>
          <w:trHeight w:val="697"/>
        </w:trPr>
        <w:tc>
          <w:tcPr>
            <w:tcW w:w="1181" w:type="pct"/>
            <w:tcBorders>
              <w:left w:val="single" w:sz="4" w:space="0" w:color="auto"/>
            </w:tcBorders>
          </w:tcPr>
          <w:p w:rsidR="0036504B" w:rsidRPr="00C06714" w:rsidRDefault="0036504B" w:rsidP="0036504B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Резолюція</w:t>
            </w:r>
          </w:p>
        </w:tc>
        <w:tc>
          <w:tcPr>
            <w:tcW w:w="3819" w:type="pct"/>
            <w:tcBorders>
              <w:right w:val="single" w:sz="4" w:space="0" w:color="auto"/>
            </w:tcBorders>
          </w:tcPr>
          <w:p w:rsidR="0036504B" w:rsidRPr="00C06714" w:rsidRDefault="0036504B" w:rsidP="0036504B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переноситься на картку з документа основний зміст доручення, прізвище автора та дата резолюції </w:t>
            </w:r>
          </w:p>
        </w:tc>
      </w:tr>
      <w:tr w:rsidR="0036504B" w:rsidRPr="00C06714" w:rsidTr="0036504B">
        <w:trPr>
          <w:trHeight w:val="937"/>
        </w:trPr>
        <w:tc>
          <w:tcPr>
            <w:tcW w:w="1181" w:type="pct"/>
            <w:tcBorders>
              <w:left w:val="single" w:sz="4" w:space="0" w:color="auto"/>
            </w:tcBorders>
          </w:tcPr>
          <w:p w:rsidR="0036504B" w:rsidRPr="00C06714" w:rsidRDefault="0036504B" w:rsidP="0036504B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3819" w:type="pct"/>
            <w:tcBorders>
              <w:right w:val="single" w:sz="4" w:space="0" w:color="auto"/>
            </w:tcBorders>
          </w:tcPr>
          <w:p w:rsidR="0036504B" w:rsidRPr="00C06714" w:rsidRDefault="0036504B" w:rsidP="0036504B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прізвище, ініціали відповідального виконавця переносяться з резолюції, у разі потреби зазначається номер телефону</w:t>
            </w:r>
          </w:p>
        </w:tc>
      </w:tr>
      <w:tr w:rsidR="0036504B" w:rsidRPr="00C06714" w:rsidTr="0036504B">
        <w:trPr>
          <w:trHeight w:val="1383"/>
        </w:trPr>
        <w:tc>
          <w:tcPr>
            <w:tcW w:w="1181" w:type="pct"/>
            <w:tcBorders>
              <w:left w:val="single" w:sz="4" w:space="0" w:color="auto"/>
            </w:tcBorders>
          </w:tcPr>
          <w:p w:rsidR="0036504B" w:rsidRPr="00C06714" w:rsidRDefault="0036504B" w:rsidP="003650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Строки виконання</w:t>
            </w:r>
          </w:p>
        </w:tc>
        <w:tc>
          <w:tcPr>
            <w:tcW w:w="3819" w:type="pct"/>
            <w:tcBorders>
              <w:right w:val="single" w:sz="4" w:space="0" w:color="auto"/>
            </w:tcBorders>
          </w:tcPr>
          <w:p w:rsidR="0036504B" w:rsidRPr="00C06714" w:rsidRDefault="0036504B" w:rsidP="00365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проставляється число, місяць, рік (число й місяць зазначаються двома парами арабських цифр, рік — чотирма арабськими цифрами). Під час реєстрації ініціативного документа, що надсилається, проставляється очікувана дата надходження відповіді</w:t>
            </w:r>
          </w:p>
        </w:tc>
      </w:tr>
      <w:tr w:rsidR="0036504B" w:rsidRPr="00C06714" w:rsidTr="0036504B">
        <w:trPr>
          <w:trHeight w:val="808"/>
        </w:trPr>
        <w:tc>
          <w:tcPr>
            <w:tcW w:w="1181" w:type="pct"/>
            <w:tcBorders>
              <w:left w:val="single" w:sz="4" w:space="0" w:color="auto"/>
              <w:bottom w:val="single" w:sz="4" w:space="0" w:color="auto"/>
            </w:tcBorders>
          </w:tcPr>
          <w:p w:rsidR="0036504B" w:rsidRPr="00C06714" w:rsidRDefault="0036504B" w:rsidP="003650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Позначка про виконання</w:t>
            </w:r>
          </w:p>
        </w:tc>
        <w:tc>
          <w:tcPr>
            <w:tcW w:w="3819" w:type="pct"/>
            <w:tcBorders>
              <w:bottom w:val="single" w:sz="4" w:space="0" w:color="auto"/>
              <w:right w:val="single" w:sz="4" w:space="0" w:color="auto"/>
            </w:tcBorders>
          </w:tcPr>
          <w:p w:rsidR="0036504B" w:rsidRPr="00C06714" w:rsidRDefault="0036504B" w:rsidP="00365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короткий запис того, як вирішено питання по суті, або дата та індекс документа-відповіді</w:t>
            </w:r>
          </w:p>
        </w:tc>
      </w:tr>
    </w:tbl>
    <w:p w:rsidR="0036504B" w:rsidRPr="00C06714" w:rsidRDefault="0036504B">
      <w:pPr>
        <w:rPr>
          <w:rFonts w:ascii="Times New Roman" w:hAnsi="Times New Roman"/>
          <w:sz w:val="28"/>
        </w:rPr>
      </w:pPr>
    </w:p>
    <w:p w:rsidR="00DA3E9F" w:rsidRPr="00C06714" w:rsidRDefault="00DA3E9F" w:rsidP="00DA3E9F">
      <w:pPr>
        <w:keepNext/>
        <w:keepLines/>
        <w:pageBreakBefore/>
        <w:spacing w:after="0" w:line="240" w:lineRule="auto"/>
        <w:ind w:left="6804"/>
        <w:contextualSpacing/>
        <w:outlineLvl w:val="2"/>
        <w:rPr>
          <w:rFonts w:ascii="Times New Roman" w:hAnsi="Times New Roman"/>
          <w:sz w:val="24"/>
          <w:szCs w:val="28"/>
          <w:lang w:val="ru-RU"/>
        </w:rPr>
      </w:pPr>
      <w:r w:rsidRPr="00C06714">
        <w:rPr>
          <w:rFonts w:ascii="Times New Roman" w:hAnsi="Times New Roman"/>
          <w:sz w:val="24"/>
          <w:szCs w:val="28"/>
        </w:rPr>
        <w:lastRenderedPageBreak/>
        <w:t xml:space="preserve">Додаток </w:t>
      </w:r>
      <w:r w:rsidR="0036504B" w:rsidRPr="00C06714">
        <w:rPr>
          <w:rFonts w:ascii="Times New Roman" w:hAnsi="Times New Roman"/>
          <w:sz w:val="24"/>
          <w:szCs w:val="28"/>
          <w:lang w:val="ru-RU"/>
        </w:rPr>
        <w:t>12</w:t>
      </w:r>
    </w:p>
    <w:p w:rsidR="00DA3E9F" w:rsidRPr="00C06714" w:rsidRDefault="00DA3E9F" w:rsidP="00C2796B">
      <w:pPr>
        <w:keepNext/>
        <w:spacing w:after="0" w:line="240" w:lineRule="auto"/>
        <w:ind w:left="6804"/>
        <w:contextualSpacing/>
        <w:outlineLvl w:val="2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 xml:space="preserve">до Інструкції з діловодства в                         </w:t>
      </w:r>
      <w:r w:rsidR="00C2796B" w:rsidRPr="00C06714">
        <w:rPr>
          <w:rFonts w:ascii="Times New Roman" w:hAnsi="Times New Roman"/>
          <w:sz w:val="24"/>
          <w:szCs w:val="28"/>
        </w:rPr>
        <w:t>ТУ ДСА України в Дніпропетровській області</w:t>
      </w:r>
      <w:r w:rsidRPr="00C06714">
        <w:rPr>
          <w:rFonts w:ascii="Times New Roman" w:hAnsi="Times New Roman"/>
          <w:sz w:val="24"/>
          <w:szCs w:val="28"/>
        </w:rPr>
        <w:br/>
        <w:t>(пункт 2</w:t>
      </w:r>
      <w:r w:rsidR="00E57116" w:rsidRPr="00C06714">
        <w:rPr>
          <w:rFonts w:ascii="Times New Roman" w:hAnsi="Times New Roman"/>
          <w:sz w:val="24"/>
          <w:szCs w:val="28"/>
          <w:lang w:val="ru-RU"/>
        </w:rPr>
        <w:t>3</w:t>
      </w:r>
      <w:r w:rsidRPr="00C06714">
        <w:rPr>
          <w:rFonts w:ascii="Times New Roman" w:hAnsi="Times New Roman"/>
          <w:sz w:val="24"/>
          <w:szCs w:val="28"/>
        </w:rPr>
        <w:t>1)</w:t>
      </w:r>
    </w:p>
    <w:p w:rsidR="00DA3E9F" w:rsidRPr="00C06714" w:rsidRDefault="00DA3E9F" w:rsidP="00DA3E9F">
      <w:pPr>
        <w:shd w:val="clear" w:color="auto" w:fill="FFFFFF"/>
        <w:spacing w:before="150" w:after="150" w:line="240" w:lineRule="auto"/>
        <w:ind w:right="450"/>
        <w:contextualSpacing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A3E9F" w:rsidRPr="00C06714" w:rsidRDefault="00DA3E9F" w:rsidP="00DA3E9F">
      <w:pPr>
        <w:shd w:val="clear" w:color="auto" w:fill="FFFFFF"/>
        <w:spacing w:before="150" w:after="150" w:line="240" w:lineRule="auto"/>
        <w:ind w:left="450" w:right="450"/>
        <w:contextualSpacing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C06714">
        <w:rPr>
          <w:rFonts w:ascii="Times New Roman" w:hAnsi="Times New Roman"/>
          <w:b/>
          <w:bCs/>
          <w:sz w:val="24"/>
          <w:szCs w:val="28"/>
          <w:lang w:val="ru-RU" w:eastAsia="ru-RU"/>
        </w:rPr>
        <w:t>СТРОКИ </w:t>
      </w:r>
      <w:r w:rsidRPr="00C06714">
        <w:rPr>
          <w:rFonts w:ascii="Times New Roman" w:hAnsi="Times New Roman"/>
          <w:sz w:val="24"/>
          <w:szCs w:val="28"/>
          <w:lang w:val="ru-RU" w:eastAsia="ru-RU"/>
        </w:rPr>
        <w:br/>
      </w:r>
      <w:r w:rsidRPr="00C06714">
        <w:rPr>
          <w:rFonts w:ascii="Times New Roman" w:hAnsi="Times New Roman"/>
          <w:b/>
          <w:bCs/>
          <w:sz w:val="24"/>
          <w:szCs w:val="28"/>
          <w:lang w:eastAsia="ru-RU"/>
        </w:rPr>
        <w:t>виконання основних документів</w:t>
      </w:r>
    </w:p>
    <w:p w:rsidR="00DA3E9F" w:rsidRPr="00C06714" w:rsidRDefault="00DA3E9F" w:rsidP="00DA3E9F">
      <w:pPr>
        <w:shd w:val="clear" w:color="auto" w:fill="FFFFFF"/>
        <w:spacing w:before="150" w:after="150" w:line="240" w:lineRule="auto"/>
        <w:ind w:left="450" w:right="450"/>
        <w:contextualSpacing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DA3E9F" w:rsidRPr="00C06714" w:rsidRDefault="00DA3E9F" w:rsidP="00DA3E9F">
      <w:pPr>
        <w:numPr>
          <w:ilvl w:val="0"/>
          <w:numId w:val="5"/>
        </w:numPr>
        <w:shd w:val="clear" w:color="auto" w:fill="FFFFFF"/>
        <w:tabs>
          <w:tab w:val="left" w:pos="1134"/>
        </w:tabs>
        <w:spacing w:before="20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1" w:name="n858"/>
      <w:bookmarkEnd w:id="1"/>
      <w:r w:rsidRPr="00C06714">
        <w:rPr>
          <w:rFonts w:ascii="Times New Roman" w:hAnsi="Times New Roman"/>
          <w:sz w:val="24"/>
          <w:szCs w:val="28"/>
          <w:lang w:eastAsia="ru-RU"/>
        </w:rPr>
        <w:t>Запит народного депутата України</w:t>
      </w:r>
      <w:r w:rsidR="00415DBF" w:rsidRPr="00C06714">
        <w:rPr>
          <w:rFonts w:ascii="Times New Roman" w:hAnsi="Times New Roman"/>
          <w:sz w:val="24"/>
          <w:szCs w:val="28"/>
          <w:lang w:eastAsia="ru-RU"/>
        </w:rPr>
        <w:t>, народних депутатів чи комітету Верховної Ради України</w:t>
      </w:r>
      <w:r w:rsidRPr="00C06714">
        <w:rPr>
          <w:rFonts w:ascii="Times New Roman" w:hAnsi="Times New Roman"/>
          <w:sz w:val="24"/>
          <w:szCs w:val="28"/>
          <w:lang w:eastAsia="ru-RU"/>
        </w:rPr>
        <w:t xml:space="preserve"> ― не пізніше ніж у чотирнадцятиденний строк з дня його надходження (реєстрації) або в інший установлений Верховною Радою України строк. </w:t>
      </w:r>
    </w:p>
    <w:p w:rsidR="00DA3E9F" w:rsidRPr="00C06714" w:rsidRDefault="00DA3E9F" w:rsidP="00DA3E9F">
      <w:pPr>
        <w:shd w:val="clear" w:color="auto" w:fill="FFFFFF"/>
        <w:tabs>
          <w:tab w:val="left" w:pos="1134"/>
        </w:tabs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C06714">
        <w:rPr>
          <w:rFonts w:ascii="Times New Roman" w:hAnsi="Times New Roman"/>
          <w:sz w:val="24"/>
          <w:szCs w:val="28"/>
          <w:lang w:eastAsia="ru-RU"/>
        </w:rPr>
        <w:t>Якщо запит народного депутата України з об'єктивних причин не може бути розглянуто в установлений строк, надсилається відповідно до закону письмове повідом</w:t>
      </w:r>
      <w:r w:rsidR="00415DBF" w:rsidRPr="00C06714">
        <w:rPr>
          <w:rFonts w:ascii="Times New Roman" w:hAnsi="Times New Roman"/>
          <w:sz w:val="24"/>
          <w:szCs w:val="28"/>
          <w:lang w:eastAsia="ru-RU"/>
        </w:rPr>
        <w:t>лення суб'єктам внесення запиту, який не повинен перевищувати одного місяця з моменту одержання запиту.</w:t>
      </w:r>
    </w:p>
    <w:p w:rsidR="00DA3E9F" w:rsidRPr="00C06714" w:rsidRDefault="00DA3E9F" w:rsidP="00DA3E9F">
      <w:pPr>
        <w:numPr>
          <w:ilvl w:val="0"/>
          <w:numId w:val="5"/>
        </w:numPr>
        <w:shd w:val="clear" w:color="auto" w:fill="FFFFFF"/>
        <w:tabs>
          <w:tab w:val="left" w:pos="1134"/>
        </w:tabs>
        <w:spacing w:before="20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2" w:name="n860"/>
      <w:bookmarkStart w:id="3" w:name="n861"/>
      <w:bookmarkEnd w:id="2"/>
      <w:bookmarkEnd w:id="3"/>
      <w:r w:rsidRPr="00C06714">
        <w:rPr>
          <w:rFonts w:ascii="Times New Roman" w:hAnsi="Times New Roman"/>
          <w:sz w:val="24"/>
          <w:szCs w:val="28"/>
          <w:lang w:eastAsia="ru-RU"/>
        </w:rPr>
        <w:t>Звернення народного депутата України  ― протягом не більш як 9 календарних днів з дня надходження.</w:t>
      </w:r>
    </w:p>
    <w:p w:rsidR="00DA3E9F" w:rsidRPr="00C06714" w:rsidRDefault="00DA3E9F" w:rsidP="00DA3E9F">
      <w:pPr>
        <w:tabs>
          <w:tab w:val="left" w:pos="1134"/>
        </w:tabs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C06714">
        <w:rPr>
          <w:rFonts w:ascii="Times New Roman" w:hAnsi="Times New Roman"/>
          <w:sz w:val="24"/>
          <w:szCs w:val="28"/>
          <w:lang w:eastAsia="ru-RU"/>
        </w:rPr>
        <w:t>У разі неможливості розгляду звернення народного депутата України в установлений строк йому повідомляють про це офіційним листом із зазначенням причин продовження строку розгляду. Строк розгляду депутатського звернення з урахуванням строку продовження не може перевищувати 28 днів з моменту його надходження.</w:t>
      </w:r>
    </w:p>
    <w:p w:rsidR="00DA3E9F" w:rsidRPr="00C06714" w:rsidRDefault="00DA3E9F" w:rsidP="00DA3E9F">
      <w:pPr>
        <w:numPr>
          <w:ilvl w:val="0"/>
          <w:numId w:val="5"/>
        </w:numPr>
        <w:tabs>
          <w:tab w:val="left" w:pos="1134"/>
        </w:tabs>
        <w:spacing w:before="20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C06714">
        <w:rPr>
          <w:rFonts w:ascii="Times New Roman" w:hAnsi="Times New Roman"/>
          <w:sz w:val="24"/>
          <w:szCs w:val="28"/>
          <w:shd w:val="clear" w:color="auto" w:fill="FFFFFF"/>
        </w:rPr>
        <w:t xml:space="preserve">Вимога народного депутата України — невідкладно, а за відсутності такої можливості </w:t>
      </w:r>
      <w:r w:rsidRPr="00C06714">
        <w:rPr>
          <w:rFonts w:ascii="Times New Roman" w:hAnsi="Times New Roman"/>
          <w:sz w:val="24"/>
          <w:szCs w:val="28"/>
          <w:lang w:eastAsia="ru-RU"/>
        </w:rPr>
        <w:t>―</w:t>
      </w:r>
      <w:r w:rsidRPr="00C06714">
        <w:rPr>
          <w:rFonts w:ascii="Times New Roman" w:hAnsi="Times New Roman"/>
          <w:sz w:val="24"/>
          <w:szCs w:val="28"/>
          <w:shd w:val="clear" w:color="auto" w:fill="FFFFFF"/>
        </w:rPr>
        <w:t xml:space="preserve"> не пізніш як у п’ятиденний строк необхідно забезпечити його консультаціями відповідних фахівців з питань депутатської діяльності й надати, необхідні інформацію та документацію.</w:t>
      </w:r>
    </w:p>
    <w:p w:rsidR="00DA3E9F" w:rsidRPr="00C06714" w:rsidRDefault="00DA3E9F" w:rsidP="00DA3E9F">
      <w:pPr>
        <w:numPr>
          <w:ilvl w:val="0"/>
          <w:numId w:val="5"/>
        </w:numPr>
        <w:tabs>
          <w:tab w:val="left" w:pos="1134"/>
        </w:tabs>
        <w:spacing w:before="20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C06714">
        <w:rPr>
          <w:rFonts w:ascii="Times New Roman" w:hAnsi="Times New Roman"/>
          <w:sz w:val="24"/>
          <w:szCs w:val="28"/>
          <w:lang w:eastAsia="ru-RU"/>
        </w:rPr>
        <w:t>Звернення комітетів Верховної Ради України ― протягом не більш як 9 календарних днів з дня надходження.</w:t>
      </w:r>
    </w:p>
    <w:p w:rsidR="00DA3E9F" w:rsidRPr="00C06714" w:rsidRDefault="00DA3E9F" w:rsidP="00DA3E9F">
      <w:pPr>
        <w:pStyle w:val="rvps2"/>
        <w:numPr>
          <w:ilvl w:val="0"/>
          <w:numId w:val="5"/>
        </w:numPr>
        <w:shd w:val="clear" w:color="auto" w:fill="FFFFFF"/>
        <w:tabs>
          <w:tab w:val="left" w:pos="1134"/>
        </w:tabs>
        <w:spacing w:before="200" w:beforeAutospacing="0" w:after="200" w:afterAutospacing="0"/>
        <w:ind w:left="0" w:firstLine="709"/>
        <w:jc w:val="both"/>
        <w:textAlignment w:val="baseline"/>
        <w:rPr>
          <w:lang w:val="uk-UA"/>
        </w:rPr>
      </w:pPr>
      <w:bookmarkStart w:id="4" w:name="n862"/>
      <w:bookmarkStart w:id="5" w:name="n863"/>
      <w:bookmarkStart w:id="6" w:name="n865"/>
      <w:bookmarkStart w:id="7" w:name="n867"/>
      <w:bookmarkEnd w:id="4"/>
      <w:bookmarkEnd w:id="5"/>
      <w:bookmarkEnd w:id="6"/>
      <w:bookmarkEnd w:id="7"/>
      <w:r w:rsidRPr="00C06714">
        <w:rPr>
          <w:shd w:val="clear" w:color="auto" w:fill="FFFFFF"/>
          <w:lang w:val="uk-UA"/>
        </w:rPr>
        <w:t xml:space="preserve">Запити членів Рахункової палати — протягом 14 днів з дня отримання запиту, якщо в ньому не встановлено інший строк. Рішення, прийняте за результатами обговорення звіту, підлягає розгляду об’єктом контролю </w:t>
      </w:r>
      <w:r w:rsidRPr="00C06714">
        <w:rPr>
          <w:lang w:val="uk-UA"/>
        </w:rPr>
        <w:t>в місячний строк.</w:t>
      </w:r>
    </w:p>
    <w:p w:rsidR="00DA3E9F" w:rsidRPr="00C06714" w:rsidRDefault="00DA3E9F" w:rsidP="00DA3E9F">
      <w:pPr>
        <w:numPr>
          <w:ilvl w:val="0"/>
          <w:numId w:val="5"/>
        </w:numPr>
        <w:shd w:val="clear" w:color="auto" w:fill="FFFFFF"/>
        <w:tabs>
          <w:tab w:val="left" w:pos="1134"/>
        </w:tabs>
        <w:spacing w:before="200" w:line="240" w:lineRule="auto"/>
        <w:ind w:left="0" w:firstLine="709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bookmarkStart w:id="8" w:name="n335"/>
      <w:bookmarkStart w:id="9" w:name="n872"/>
      <w:bookmarkEnd w:id="8"/>
      <w:bookmarkEnd w:id="9"/>
      <w:r w:rsidRPr="00C06714">
        <w:rPr>
          <w:rFonts w:ascii="Times New Roman" w:hAnsi="Times New Roman"/>
          <w:sz w:val="24"/>
          <w:szCs w:val="28"/>
          <w:lang w:eastAsia="ru-RU"/>
        </w:rPr>
        <w:t>Письмовий запит Вищої ради правосуддя, її органу або члена Вищої ради правосуддя ― протягом 10 днів з дня отримання запиту</w:t>
      </w:r>
      <w:r w:rsidRPr="00C06714">
        <w:rPr>
          <w:rFonts w:ascii="Times New Roman" w:hAnsi="Times New Roman"/>
          <w:i/>
          <w:sz w:val="24"/>
          <w:szCs w:val="28"/>
          <w:lang w:eastAsia="ru-RU"/>
        </w:rPr>
        <w:t>.</w:t>
      </w:r>
    </w:p>
    <w:p w:rsidR="00DA3E9F" w:rsidRPr="00C06714" w:rsidRDefault="00DA3E9F" w:rsidP="00DA3E9F">
      <w:pPr>
        <w:numPr>
          <w:ilvl w:val="0"/>
          <w:numId w:val="5"/>
        </w:numPr>
        <w:shd w:val="clear" w:color="auto" w:fill="FFFFFF"/>
        <w:tabs>
          <w:tab w:val="left" w:pos="1134"/>
        </w:tabs>
        <w:spacing w:before="20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hd w:val="clear" w:color="auto" w:fill="FFFFFF"/>
        </w:rPr>
      </w:pPr>
      <w:r w:rsidRPr="00C06714">
        <w:rPr>
          <w:rFonts w:ascii="Times New Roman" w:hAnsi="Times New Roman"/>
          <w:sz w:val="24"/>
          <w:shd w:val="clear" w:color="auto" w:fill="FFFFFF"/>
        </w:rPr>
        <w:t>Запит Національного антикорупційного бюро України ― невідкладно, але не більше ніж протягом трьох робочих днів. У разі неможливості надання інформації                                так само невідкладно в письмовій формі повідомити про це Національне бюро з обґрунтуванням причин. Національне бюро за зверненням відповідного суб’єкта може продовжити строк надання інформації на строк не більше двох календарних днів.</w:t>
      </w:r>
      <w:r w:rsidRPr="00C06714"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</w:p>
    <w:p w:rsidR="00DA3E9F" w:rsidRPr="00C06714" w:rsidRDefault="00DA3E9F" w:rsidP="00DA3E9F">
      <w:pPr>
        <w:numPr>
          <w:ilvl w:val="0"/>
          <w:numId w:val="5"/>
        </w:numPr>
        <w:shd w:val="clear" w:color="auto" w:fill="FFFFFF"/>
        <w:tabs>
          <w:tab w:val="left" w:pos="1134"/>
        </w:tabs>
        <w:spacing w:before="200" w:line="240" w:lineRule="auto"/>
        <w:ind w:left="0" w:firstLine="709"/>
        <w:jc w:val="both"/>
        <w:rPr>
          <w:rFonts w:ascii="Times New Roman" w:hAnsi="Times New Roman"/>
          <w:sz w:val="24"/>
          <w:shd w:val="clear" w:color="auto" w:fill="FFFFFF"/>
        </w:rPr>
      </w:pPr>
      <w:r w:rsidRPr="00C06714">
        <w:rPr>
          <w:rFonts w:ascii="Times New Roman" w:hAnsi="Times New Roman"/>
          <w:sz w:val="24"/>
          <w:shd w:val="clear" w:color="auto" w:fill="FFFFFF"/>
        </w:rPr>
        <w:t>Запит Національного агентства з питань запобігання корупції – упродовж десяти робочих днів з дня одержання запиту.</w:t>
      </w:r>
    </w:p>
    <w:p w:rsidR="00DA3E9F" w:rsidRPr="00C06714" w:rsidRDefault="00DA3E9F" w:rsidP="00DA3E9F">
      <w:pPr>
        <w:numPr>
          <w:ilvl w:val="0"/>
          <w:numId w:val="5"/>
        </w:numPr>
        <w:shd w:val="clear" w:color="auto" w:fill="FFFFFF"/>
        <w:tabs>
          <w:tab w:val="left" w:pos="1134"/>
        </w:tabs>
        <w:spacing w:before="200" w:line="240" w:lineRule="auto"/>
        <w:ind w:left="0" w:firstLine="709"/>
        <w:jc w:val="both"/>
        <w:rPr>
          <w:rFonts w:ascii="Times New Roman" w:hAnsi="Times New Roman"/>
          <w:sz w:val="24"/>
          <w:shd w:val="clear" w:color="auto" w:fill="FFFFFF"/>
        </w:rPr>
      </w:pPr>
      <w:r w:rsidRPr="00C06714">
        <w:rPr>
          <w:rStyle w:val="apple-converted-space"/>
          <w:rFonts w:ascii="Times New Roman" w:hAnsi="Times New Roman"/>
          <w:sz w:val="24"/>
          <w:shd w:val="clear" w:color="auto" w:fill="FFFFFF"/>
        </w:rPr>
        <w:t xml:space="preserve">Адвокатський запит </w:t>
      </w:r>
      <w:r w:rsidRPr="00C06714">
        <w:rPr>
          <w:rFonts w:ascii="Times New Roman" w:hAnsi="Times New Roman"/>
          <w:sz w:val="24"/>
          <w:szCs w:val="28"/>
          <w:lang w:eastAsia="ru-RU"/>
        </w:rPr>
        <w:t>―</w:t>
      </w:r>
      <w:r w:rsidRPr="00C06714">
        <w:rPr>
          <w:rStyle w:val="apple-converted-space"/>
          <w:rFonts w:ascii="Times New Roman" w:hAnsi="Times New Roman"/>
          <w:sz w:val="24"/>
          <w:shd w:val="clear" w:color="auto" w:fill="FFFFFF"/>
        </w:rPr>
        <w:t xml:space="preserve"> протягом п’яти робочих днів, у разі значного обсягу інформації строк може бути подовжено до вісімнадцяти робочих днів, з обґрунтуванням причин такого продовження, про що адвокату письмово повідомляється не пізніше п’яти робочих днів з дня отримання адвокатського запиту. </w:t>
      </w:r>
    </w:p>
    <w:p w:rsidR="00DA3E9F" w:rsidRPr="00C06714" w:rsidRDefault="00DA3E9F" w:rsidP="00DA3E9F">
      <w:pPr>
        <w:numPr>
          <w:ilvl w:val="0"/>
          <w:numId w:val="5"/>
        </w:numPr>
        <w:shd w:val="clear" w:color="auto" w:fill="FFFFFF"/>
        <w:tabs>
          <w:tab w:val="left" w:pos="1134"/>
        </w:tabs>
        <w:spacing w:before="200" w:line="240" w:lineRule="auto"/>
        <w:ind w:left="0"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06714">
        <w:rPr>
          <w:rFonts w:ascii="Times New Roman" w:hAnsi="Times New Roman"/>
          <w:sz w:val="24"/>
          <w:szCs w:val="28"/>
          <w:shd w:val="clear" w:color="auto" w:fill="FFFFFF"/>
        </w:rPr>
        <w:t xml:space="preserve">Запит про проведення перевірки, передбаченої Законом України "Про очищення влади" </w:t>
      </w:r>
      <w:r w:rsidRPr="00C06714">
        <w:rPr>
          <w:rFonts w:ascii="Times New Roman" w:hAnsi="Times New Roman"/>
          <w:sz w:val="24"/>
          <w:szCs w:val="28"/>
          <w:lang w:eastAsia="ru-RU"/>
        </w:rPr>
        <w:t>―</w:t>
      </w:r>
      <w:r w:rsidRPr="00C06714">
        <w:rPr>
          <w:rFonts w:ascii="Times New Roman" w:hAnsi="Times New Roman"/>
          <w:sz w:val="24"/>
          <w:szCs w:val="28"/>
          <w:shd w:val="clear" w:color="auto" w:fill="FFFFFF"/>
        </w:rPr>
        <w:t xml:space="preserve"> не пізніше ніж на шістдесятий день з дня початку проходження перевірки.</w:t>
      </w:r>
    </w:p>
    <w:p w:rsidR="00E57116" w:rsidRPr="00C06714" w:rsidRDefault="00E57116" w:rsidP="00E57116">
      <w:pPr>
        <w:shd w:val="clear" w:color="auto" w:fill="FFFFFF"/>
        <w:tabs>
          <w:tab w:val="left" w:pos="1134"/>
        </w:tabs>
        <w:spacing w:before="200" w:line="240" w:lineRule="auto"/>
        <w:ind w:left="7080"/>
        <w:jc w:val="both"/>
        <w:rPr>
          <w:rFonts w:ascii="Times New Roman" w:hAnsi="Times New Roman"/>
          <w:sz w:val="24"/>
          <w:szCs w:val="28"/>
          <w:shd w:val="clear" w:color="auto" w:fill="FFFFFF"/>
          <w:lang w:val="ru-RU"/>
        </w:rPr>
      </w:pPr>
      <w:r w:rsidRPr="00C06714">
        <w:rPr>
          <w:rFonts w:ascii="Times New Roman" w:hAnsi="Times New Roman"/>
          <w:sz w:val="24"/>
          <w:szCs w:val="28"/>
          <w:shd w:val="clear" w:color="auto" w:fill="FFFFFF"/>
        </w:rPr>
        <w:lastRenderedPageBreak/>
        <w:t>Продовження додатка 1</w:t>
      </w:r>
      <w:r w:rsidR="0036504B" w:rsidRPr="00C06714">
        <w:rPr>
          <w:rFonts w:ascii="Times New Roman" w:hAnsi="Times New Roman"/>
          <w:sz w:val="24"/>
          <w:szCs w:val="28"/>
          <w:shd w:val="clear" w:color="auto" w:fill="FFFFFF"/>
          <w:lang w:val="ru-RU"/>
        </w:rPr>
        <w:t>2</w:t>
      </w:r>
    </w:p>
    <w:p w:rsidR="00DA3E9F" w:rsidRPr="00C06714" w:rsidRDefault="00DA3E9F" w:rsidP="00DA3E9F">
      <w:pPr>
        <w:numPr>
          <w:ilvl w:val="0"/>
          <w:numId w:val="5"/>
        </w:numPr>
        <w:shd w:val="clear" w:color="auto" w:fill="FFFFFF"/>
        <w:tabs>
          <w:tab w:val="left" w:pos="1134"/>
        </w:tabs>
        <w:spacing w:before="200" w:line="240" w:lineRule="auto"/>
        <w:ind w:left="0" w:firstLine="709"/>
        <w:jc w:val="both"/>
        <w:rPr>
          <w:rFonts w:ascii="Times New Roman" w:hAnsi="Times New Roman"/>
          <w:i/>
          <w:sz w:val="32"/>
          <w:szCs w:val="28"/>
          <w:lang w:eastAsia="ru-RU"/>
        </w:rPr>
      </w:pPr>
      <w:r w:rsidRPr="00C06714">
        <w:rPr>
          <w:rFonts w:ascii="Times New Roman" w:hAnsi="Times New Roman"/>
          <w:sz w:val="24"/>
          <w:szCs w:val="28"/>
          <w:shd w:val="clear" w:color="auto" w:fill="FFFFFF"/>
        </w:rPr>
        <w:t xml:space="preserve">Запит про перевірку відомостей щодо особи, яка претендує на зайняття посади, яка передбачає зайняття відповідального або особливо відповідального становища, або посади з підвищеним корупційним ризиком — у </w:t>
      </w:r>
      <w:r w:rsidRPr="00C06714">
        <w:rPr>
          <w:rFonts w:ascii="Times New Roman" w:hAnsi="Times New Roman"/>
          <w:sz w:val="24"/>
          <w:shd w:val="clear" w:color="auto" w:fill="FFFFFF"/>
        </w:rPr>
        <w:t>семиденний строк з дати надходження запиту.</w:t>
      </w:r>
    </w:p>
    <w:p w:rsidR="00DA3E9F" w:rsidRPr="00C06714" w:rsidRDefault="00DA3E9F" w:rsidP="00DA3E9F">
      <w:pPr>
        <w:numPr>
          <w:ilvl w:val="0"/>
          <w:numId w:val="5"/>
        </w:numPr>
        <w:tabs>
          <w:tab w:val="left" w:pos="1134"/>
        </w:tabs>
        <w:spacing w:before="20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10" w:name="n873"/>
      <w:bookmarkStart w:id="11" w:name="n874"/>
      <w:bookmarkStart w:id="12" w:name="n878"/>
      <w:bookmarkEnd w:id="10"/>
      <w:bookmarkEnd w:id="11"/>
      <w:bookmarkEnd w:id="12"/>
      <w:r w:rsidRPr="00C06714">
        <w:rPr>
          <w:rFonts w:ascii="Times New Roman" w:hAnsi="Times New Roman"/>
          <w:sz w:val="24"/>
          <w:szCs w:val="28"/>
          <w:lang w:eastAsia="ru-RU"/>
        </w:rPr>
        <w:t>Запит на публічну інформацію від фізичної, юридичної особи, об'єднання громадян без статусу юридичної особи, крім суб'єктів владних повноважень (далі ― запитувачі), та надання відповіді на запит на інформацію ― не більше п'яти робочих днів від дня надходження запиту.</w:t>
      </w:r>
    </w:p>
    <w:p w:rsidR="00DA3E9F" w:rsidRPr="00C06714" w:rsidRDefault="00DA3E9F" w:rsidP="00DA3E9F">
      <w:pPr>
        <w:shd w:val="clear" w:color="auto" w:fill="FFFFFF"/>
        <w:tabs>
          <w:tab w:val="left" w:pos="1134"/>
        </w:tabs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13" w:name="n879"/>
      <w:bookmarkEnd w:id="13"/>
      <w:r w:rsidRPr="00C06714">
        <w:rPr>
          <w:rFonts w:ascii="Times New Roman" w:hAnsi="Times New Roman"/>
          <w:sz w:val="24"/>
          <w:szCs w:val="28"/>
          <w:lang w:eastAsia="ru-RU"/>
        </w:rPr>
        <w:t>У разі коли запит на інформацію стосується інформації, необхідної для захисту життя чи свободи особи, про стан довкілля, якість харчових продуктів і предметів побуту, аварії, катастрофи, небезпечні природні явища та інші надзвичайні події, що сталися або можуть статись і загрожують безпеці громадян, відповідь повинна бути надана не пізніше ніж протягом 48 годин з дня надходження запиту.</w:t>
      </w:r>
    </w:p>
    <w:p w:rsidR="00DA3E9F" w:rsidRPr="00C06714" w:rsidRDefault="00DA3E9F" w:rsidP="00DA3E9F">
      <w:pPr>
        <w:shd w:val="clear" w:color="auto" w:fill="FFFFFF"/>
        <w:tabs>
          <w:tab w:val="left" w:pos="1134"/>
        </w:tabs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14" w:name="n880"/>
      <w:bookmarkEnd w:id="14"/>
      <w:r w:rsidRPr="00C06714">
        <w:rPr>
          <w:rFonts w:ascii="Times New Roman" w:hAnsi="Times New Roman"/>
          <w:sz w:val="24"/>
          <w:szCs w:val="28"/>
          <w:lang w:eastAsia="ru-RU"/>
        </w:rPr>
        <w:t>У разі коли запит стосується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18 робочих днів з обґрунтуванням такого продовження. Про продовження строку розпорядник інформації повідомляє запитувачу в письмовій формі не пізніше ніж протягом п'яти робочих днів з дня надходження запиту.</w:t>
      </w:r>
    </w:p>
    <w:p w:rsidR="00DA3E9F" w:rsidRPr="00C06714" w:rsidRDefault="00DA3E9F" w:rsidP="00DA3E9F">
      <w:pPr>
        <w:shd w:val="clear" w:color="auto" w:fill="FFFFFF"/>
        <w:tabs>
          <w:tab w:val="left" w:pos="1134"/>
        </w:tabs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15" w:name="n881"/>
      <w:bookmarkEnd w:id="15"/>
      <w:r w:rsidRPr="00C06714">
        <w:rPr>
          <w:rFonts w:ascii="Times New Roman" w:hAnsi="Times New Roman"/>
          <w:sz w:val="24"/>
          <w:szCs w:val="28"/>
          <w:lang w:eastAsia="ru-RU"/>
        </w:rPr>
        <w:t>Відстрочення в задоволенні запиту на інформацію допускається в разі, коли запитувана інформація не може бути надана для ознайомлення в передбачені строки в разі настання обставин непереборної сили. Рішення про відстрочення доводиться до відома запитувача в письмовій формі з роз'ясненням порядку оскарження прийнятого рішення.</w:t>
      </w:r>
    </w:p>
    <w:p w:rsidR="00DA3E9F" w:rsidRPr="00C06714" w:rsidRDefault="00DA3E9F" w:rsidP="00DA3E9F">
      <w:pPr>
        <w:numPr>
          <w:ilvl w:val="0"/>
          <w:numId w:val="5"/>
        </w:numPr>
        <w:shd w:val="clear" w:color="auto" w:fill="FFFFFF"/>
        <w:tabs>
          <w:tab w:val="left" w:pos="1134"/>
        </w:tabs>
        <w:spacing w:before="20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16" w:name="n882"/>
      <w:bookmarkEnd w:id="16"/>
      <w:r w:rsidRPr="00C06714">
        <w:rPr>
          <w:rFonts w:ascii="Times New Roman" w:hAnsi="Times New Roman"/>
          <w:sz w:val="24"/>
          <w:szCs w:val="28"/>
          <w:lang w:eastAsia="ru-RU"/>
        </w:rPr>
        <w:t>Звернення громадян ― не більше 28 днів з дня їх надходження, а ті, які не потребують додаткового вивчення, ― невідкладно, але не пізніше 14  днів від дня їх отримання.</w:t>
      </w:r>
    </w:p>
    <w:p w:rsidR="00DA3E9F" w:rsidRPr="00C06714" w:rsidRDefault="00DA3E9F" w:rsidP="00DA3E9F">
      <w:pPr>
        <w:shd w:val="clear" w:color="auto" w:fill="FFFFFF"/>
        <w:tabs>
          <w:tab w:val="left" w:pos="1134"/>
        </w:tabs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17" w:name="n883"/>
      <w:bookmarkEnd w:id="17"/>
      <w:r w:rsidRPr="00C06714">
        <w:rPr>
          <w:rFonts w:ascii="Times New Roman" w:hAnsi="Times New Roman"/>
          <w:sz w:val="24"/>
          <w:szCs w:val="28"/>
          <w:lang w:eastAsia="ru-RU"/>
        </w:rPr>
        <w:t>Якщо у двадцятивосьмиденний строк вирішити порушені у зверненні питання неможливо, встановлюється необхідний строк для його розгляду, про що повідомляється особа</w:t>
      </w:r>
      <w:r w:rsidRPr="00C06714">
        <w:rPr>
          <w:rFonts w:ascii="Times New Roman" w:hAnsi="Times New Roman"/>
          <w:sz w:val="24"/>
          <w:szCs w:val="28"/>
          <w:lang w:val="ru-RU" w:eastAsia="ru-RU"/>
        </w:rPr>
        <w:t xml:space="preserve">, </w:t>
      </w:r>
      <w:r w:rsidRPr="00C06714">
        <w:rPr>
          <w:rFonts w:ascii="Times New Roman" w:hAnsi="Times New Roman"/>
          <w:sz w:val="24"/>
          <w:szCs w:val="28"/>
          <w:lang w:eastAsia="ru-RU"/>
        </w:rPr>
        <w:t>яка подала звернення. При цьому загальний строк вирішення питань, порушених у зверненні, не може перевищувати 43 дні.</w:t>
      </w:r>
    </w:p>
    <w:p w:rsidR="00DA3E9F" w:rsidRPr="00C06714" w:rsidRDefault="00DA3E9F" w:rsidP="00DA3E9F">
      <w:pPr>
        <w:shd w:val="clear" w:color="auto" w:fill="FFFFFF"/>
        <w:tabs>
          <w:tab w:val="left" w:pos="1134"/>
        </w:tabs>
        <w:spacing w:before="200" w:line="240" w:lineRule="auto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 w:rsidRPr="00C06714">
        <w:rPr>
          <w:rFonts w:ascii="Times New Roman" w:hAnsi="Times New Roman"/>
          <w:sz w:val="24"/>
          <w:shd w:val="clear" w:color="auto" w:fill="FFFFFF"/>
        </w:rPr>
        <w:t xml:space="preserve">Якщо питання, порушені у зверненні, не входять до  повноважень установи, воно в термін не більше п'яти днів пересилається за належністю відповідному органу чи посадовій особі, про що повідомляється громадянину, який подав звернення. </w:t>
      </w:r>
    </w:p>
    <w:p w:rsidR="00DA3E9F" w:rsidRPr="00C06714" w:rsidRDefault="00DA3E9F" w:rsidP="00DA3E9F">
      <w:pPr>
        <w:shd w:val="clear" w:color="auto" w:fill="FFFFFF"/>
        <w:tabs>
          <w:tab w:val="left" w:pos="1134"/>
        </w:tabs>
        <w:spacing w:before="20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06714">
        <w:rPr>
          <w:rFonts w:ascii="Times New Roman" w:hAnsi="Times New Roman"/>
          <w:sz w:val="24"/>
          <w:szCs w:val="24"/>
          <w:shd w:val="clear" w:color="auto" w:fill="FFFFFF"/>
        </w:rPr>
        <w:t xml:space="preserve">У разі якщо звернення не містить даних, необхідних для прийняття обгрунтованого рішення воно </w:t>
      </w:r>
      <w:r w:rsidRPr="00C06714">
        <w:rPr>
          <w:rFonts w:ascii="Times New Roman" w:hAnsi="Times New Roman"/>
          <w:sz w:val="24"/>
          <w:szCs w:val="24"/>
        </w:rPr>
        <w:t>в термін не більше п'яти днів</w:t>
      </w:r>
      <w:r w:rsidRPr="00C06714">
        <w:rPr>
          <w:sz w:val="24"/>
          <w:szCs w:val="24"/>
        </w:rPr>
        <w:t xml:space="preserve"> </w:t>
      </w:r>
      <w:r w:rsidRPr="00C06714">
        <w:rPr>
          <w:rFonts w:ascii="Times New Roman" w:hAnsi="Times New Roman"/>
          <w:sz w:val="24"/>
          <w:szCs w:val="24"/>
          <w:shd w:val="clear" w:color="auto" w:fill="FFFFFF"/>
        </w:rPr>
        <w:t>повертається громадянину з відповідними роз'ясненнями.</w:t>
      </w:r>
    </w:p>
    <w:p w:rsidR="00E57116" w:rsidRPr="00C06714" w:rsidRDefault="00DA3E9F" w:rsidP="00E57116">
      <w:pPr>
        <w:shd w:val="clear" w:color="auto" w:fill="FFFFFF"/>
        <w:tabs>
          <w:tab w:val="left" w:pos="1134"/>
        </w:tabs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  <w:lang w:val="ru-RU"/>
        </w:rPr>
      </w:pPr>
      <w:r w:rsidRPr="00C06714">
        <w:rPr>
          <w:rFonts w:ascii="Times New Roman" w:hAnsi="Times New Roman"/>
          <w:sz w:val="24"/>
          <w:szCs w:val="28"/>
          <w:shd w:val="clear" w:color="auto" w:fill="FFFFFF"/>
        </w:rPr>
        <w:t>Звернення, оформлене без дотримання вимог, передбачених Законом України "Про звернення громадян" повертається заявнику з відповідними роз’ясненнями не пізніш як через десять днів від дня його надходження.</w:t>
      </w:r>
    </w:p>
    <w:p w:rsidR="00DA3E9F" w:rsidRPr="00C06714" w:rsidRDefault="00E57116" w:rsidP="00E57116">
      <w:pPr>
        <w:shd w:val="clear" w:color="auto" w:fill="FFFFFF"/>
        <w:tabs>
          <w:tab w:val="left" w:pos="1134"/>
        </w:tabs>
        <w:spacing w:before="20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06714">
        <w:rPr>
          <w:rFonts w:ascii="Times New Roman" w:hAnsi="Times New Roman"/>
          <w:sz w:val="24"/>
          <w:szCs w:val="28"/>
          <w:lang w:eastAsia="ru-RU"/>
        </w:rPr>
        <w:t>1</w:t>
      </w:r>
      <w:r w:rsidRPr="00C06714">
        <w:rPr>
          <w:rFonts w:ascii="Times New Roman" w:hAnsi="Times New Roman"/>
          <w:sz w:val="24"/>
          <w:szCs w:val="28"/>
          <w:lang w:val="ru-RU" w:eastAsia="ru-RU"/>
        </w:rPr>
        <w:t>4</w:t>
      </w:r>
      <w:r w:rsidR="00DA3E9F" w:rsidRPr="00C06714">
        <w:rPr>
          <w:rFonts w:ascii="Times New Roman" w:hAnsi="Times New Roman"/>
          <w:sz w:val="24"/>
          <w:szCs w:val="28"/>
          <w:lang w:eastAsia="ru-RU"/>
        </w:rPr>
        <w:t>.</w:t>
      </w:r>
      <w:r w:rsidR="00DA3E9F" w:rsidRPr="00C06714">
        <w:rPr>
          <w:rFonts w:ascii="Times New Roman" w:hAnsi="Times New Roman"/>
          <w:sz w:val="24"/>
          <w:szCs w:val="28"/>
          <w:lang w:eastAsia="ru-RU"/>
        </w:rPr>
        <w:tab/>
        <w:t>Телеграми, в яких порушуються питання, що потребують термінового вирішення, ― до двох днів, решта ― протягом 10 днів.</w:t>
      </w:r>
    </w:p>
    <w:p w:rsidR="00E57116" w:rsidRPr="00C06714" w:rsidRDefault="00E57116" w:rsidP="00DA3E9F">
      <w:pPr>
        <w:shd w:val="clear" w:color="auto" w:fill="FFFFFF"/>
        <w:spacing w:before="200" w:line="240" w:lineRule="auto"/>
        <w:ind w:firstLine="709"/>
        <w:rPr>
          <w:rFonts w:ascii="Times New Roman" w:hAnsi="Times New Roman"/>
          <w:sz w:val="20"/>
          <w:szCs w:val="20"/>
          <w:lang w:val="ru-RU" w:eastAsia="ru-RU"/>
        </w:rPr>
      </w:pPr>
      <w:bookmarkStart w:id="18" w:name="n885"/>
      <w:bookmarkStart w:id="19" w:name="n886"/>
      <w:bookmarkStart w:id="20" w:name="n887"/>
      <w:bookmarkStart w:id="21" w:name="n888"/>
      <w:bookmarkEnd w:id="18"/>
      <w:bookmarkEnd w:id="19"/>
      <w:bookmarkEnd w:id="20"/>
      <w:bookmarkEnd w:id="21"/>
    </w:p>
    <w:p w:rsidR="00E57116" w:rsidRPr="00C06714" w:rsidRDefault="00E57116" w:rsidP="00DA3E9F">
      <w:pPr>
        <w:shd w:val="clear" w:color="auto" w:fill="FFFFFF"/>
        <w:spacing w:before="200" w:line="240" w:lineRule="auto"/>
        <w:ind w:firstLine="709"/>
        <w:rPr>
          <w:rFonts w:ascii="Times New Roman" w:hAnsi="Times New Roman"/>
          <w:sz w:val="20"/>
          <w:szCs w:val="20"/>
          <w:lang w:val="ru-RU" w:eastAsia="ru-RU"/>
        </w:rPr>
      </w:pPr>
    </w:p>
    <w:p w:rsidR="00025508" w:rsidRPr="00C06714" w:rsidRDefault="00DA3E9F" w:rsidP="00DA3E9F">
      <w:pPr>
        <w:shd w:val="clear" w:color="auto" w:fill="FFFFFF"/>
        <w:spacing w:before="20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06714">
        <w:rPr>
          <w:rFonts w:ascii="Times New Roman" w:hAnsi="Times New Roman"/>
          <w:sz w:val="20"/>
          <w:szCs w:val="20"/>
          <w:lang w:eastAsia="ru-RU"/>
        </w:rPr>
        <w:t>* Примітка: обчислення строків, визначених у даній Інструкції, здійснюється в календарних днях, якщо не міститься посилання на робочі дні.</w:t>
      </w:r>
    </w:p>
    <w:p w:rsidR="001F49F7" w:rsidRPr="00C06714" w:rsidRDefault="001F49F7" w:rsidP="001F49F7">
      <w:pPr>
        <w:spacing w:after="0"/>
        <w:contextualSpacing/>
        <w:rPr>
          <w:rFonts w:ascii="Times New Roman" w:hAnsi="Times New Roman"/>
          <w:sz w:val="24"/>
          <w:szCs w:val="28"/>
        </w:rPr>
        <w:sectPr w:rsidR="001F49F7" w:rsidRPr="00C06714" w:rsidSect="00582AC1">
          <w:headerReference w:type="default" r:id="rId11"/>
          <w:pgSz w:w="11906" w:h="16838"/>
          <w:pgMar w:top="1135" w:right="567" w:bottom="709" w:left="1418" w:header="0" w:footer="720" w:gutter="0"/>
          <w:cols w:space="708"/>
          <w:titlePg/>
          <w:docGrid w:linePitch="360"/>
        </w:sectPr>
      </w:pPr>
    </w:p>
    <w:p w:rsidR="00DB64AB" w:rsidRPr="00C06714" w:rsidRDefault="00DB64AB" w:rsidP="00E57116">
      <w:pPr>
        <w:keepNext/>
        <w:keepLines/>
        <w:pageBreakBefore/>
        <w:spacing w:after="0"/>
        <w:ind w:left="12036"/>
        <w:contextualSpacing/>
        <w:rPr>
          <w:rFonts w:ascii="Times New Roman" w:eastAsia="Calibri" w:hAnsi="Times New Roman"/>
          <w:sz w:val="24"/>
          <w:szCs w:val="28"/>
          <w:lang w:val="ru-RU" w:eastAsia="en-US"/>
        </w:rPr>
      </w:pPr>
      <w:r w:rsidRPr="00C06714">
        <w:rPr>
          <w:rFonts w:ascii="Times New Roman" w:eastAsia="Calibri" w:hAnsi="Times New Roman"/>
          <w:sz w:val="24"/>
          <w:szCs w:val="28"/>
          <w:lang w:eastAsia="en-US"/>
        </w:rPr>
        <w:lastRenderedPageBreak/>
        <w:t xml:space="preserve">Додаток </w:t>
      </w:r>
      <w:r w:rsidR="0036504B" w:rsidRPr="00C06714">
        <w:rPr>
          <w:rFonts w:ascii="Times New Roman" w:eastAsia="Calibri" w:hAnsi="Times New Roman"/>
          <w:sz w:val="24"/>
          <w:szCs w:val="28"/>
          <w:lang w:val="ru-RU" w:eastAsia="en-US"/>
        </w:rPr>
        <w:t>13</w:t>
      </w:r>
    </w:p>
    <w:p w:rsidR="00A30B41" w:rsidRPr="00C06714" w:rsidRDefault="00A30B41" w:rsidP="00E57116">
      <w:pPr>
        <w:spacing w:after="0"/>
        <w:ind w:left="12036"/>
        <w:contextualSpacing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до Інструкції з діловодства в</w:t>
      </w:r>
    </w:p>
    <w:p w:rsidR="005D2F3B" w:rsidRPr="00C06714" w:rsidRDefault="005D2F3B" w:rsidP="00E57116">
      <w:pPr>
        <w:spacing w:after="0"/>
        <w:ind w:left="12036"/>
        <w:contextualSpacing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 xml:space="preserve">ТУ ДСА України в </w:t>
      </w:r>
    </w:p>
    <w:p w:rsidR="005D2F3B" w:rsidRPr="00C06714" w:rsidRDefault="005D2F3B" w:rsidP="00E57116">
      <w:pPr>
        <w:spacing w:after="0"/>
        <w:ind w:left="12036"/>
        <w:contextualSpacing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Дніпропетровській області</w:t>
      </w:r>
    </w:p>
    <w:p w:rsidR="006B5762" w:rsidRPr="00C06714" w:rsidRDefault="005033C4" w:rsidP="00E57116">
      <w:pPr>
        <w:tabs>
          <w:tab w:val="left" w:pos="8647"/>
        </w:tabs>
        <w:spacing w:after="0"/>
        <w:ind w:left="12036"/>
        <w:contextualSpacing/>
        <w:rPr>
          <w:rFonts w:ascii="Times New Roman" w:eastAsia="Calibri" w:hAnsi="Times New Roman"/>
          <w:sz w:val="24"/>
          <w:szCs w:val="28"/>
          <w:lang w:eastAsia="en-US"/>
        </w:rPr>
      </w:pPr>
      <w:r w:rsidRPr="00C06714">
        <w:rPr>
          <w:rFonts w:ascii="Times New Roman" w:eastAsia="Calibri" w:hAnsi="Times New Roman"/>
          <w:sz w:val="24"/>
          <w:szCs w:val="28"/>
          <w:lang w:eastAsia="en-US"/>
        </w:rPr>
        <w:t>(пункт 2</w:t>
      </w:r>
      <w:r w:rsidR="00DB322A" w:rsidRPr="00C06714">
        <w:rPr>
          <w:rFonts w:ascii="Times New Roman" w:eastAsia="Calibri" w:hAnsi="Times New Roman"/>
          <w:sz w:val="24"/>
          <w:szCs w:val="28"/>
          <w:lang w:val="ru-RU" w:eastAsia="en-US"/>
        </w:rPr>
        <w:t>37</w:t>
      </w:r>
      <w:r w:rsidR="006B5762" w:rsidRPr="00C06714">
        <w:rPr>
          <w:rFonts w:ascii="Times New Roman" w:eastAsia="Calibri" w:hAnsi="Times New Roman"/>
          <w:sz w:val="24"/>
          <w:szCs w:val="28"/>
          <w:lang w:eastAsia="en-US"/>
        </w:rPr>
        <w:t>)</w:t>
      </w:r>
    </w:p>
    <w:p w:rsidR="006B5762" w:rsidRPr="00C06714" w:rsidRDefault="006B5762" w:rsidP="00DB64AB">
      <w:pPr>
        <w:spacing w:after="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B5762" w:rsidRPr="00C06714" w:rsidRDefault="006B5762" w:rsidP="00DB64AB">
      <w:pPr>
        <w:spacing w:after="0"/>
        <w:contextualSpacing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C06714">
        <w:rPr>
          <w:rFonts w:ascii="Times New Roman" w:eastAsia="Calibri" w:hAnsi="Times New Roman"/>
          <w:b/>
          <w:sz w:val="24"/>
          <w:szCs w:val="28"/>
          <w:lang w:eastAsia="en-US"/>
        </w:rPr>
        <w:t>Перелік контрольних  завдань,</w:t>
      </w:r>
    </w:p>
    <w:p w:rsidR="006B5762" w:rsidRPr="00C06714" w:rsidRDefault="006B5762" w:rsidP="00DB64AB">
      <w:pPr>
        <w:spacing w:after="0"/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  <w:r w:rsidRPr="00C06714">
        <w:rPr>
          <w:rFonts w:ascii="Times New Roman" w:eastAsia="Calibri" w:hAnsi="Times New Roman"/>
          <w:b/>
          <w:sz w:val="24"/>
          <w:szCs w:val="28"/>
          <w:lang w:eastAsia="en-US"/>
        </w:rPr>
        <w:t>терміни виконання яких наступають у  період</w:t>
      </w:r>
      <w:r w:rsidRPr="00C06714">
        <w:rPr>
          <w:rFonts w:ascii="Times New Roman" w:eastAsia="Calibri" w:hAnsi="Times New Roman"/>
          <w:sz w:val="24"/>
          <w:szCs w:val="28"/>
          <w:lang w:eastAsia="en-US"/>
        </w:rPr>
        <w:t xml:space="preserve">  ____________________</w:t>
      </w:r>
    </w:p>
    <w:p w:rsidR="006B5762" w:rsidRPr="00C06714" w:rsidRDefault="006B5762" w:rsidP="00DB64AB">
      <w:pPr>
        <w:spacing w:after="0"/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</w:p>
    <w:p w:rsidR="006B5762" w:rsidRPr="00C06714" w:rsidRDefault="006B5762" w:rsidP="00DB64AB">
      <w:pPr>
        <w:spacing w:after="0"/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029"/>
        <w:gridCol w:w="1097"/>
        <w:gridCol w:w="995"/>
        <w:gridCol w:w="1131"/>
        <w:gridCol w:w="709"/>
        <w:gridCol w:w="1276"/>
        <w:gridCol w:w="1417"/>
        <w:gridCol w:w="1843"/>
        <w:gridCol w:w="1417"/>
        <w:gridCol w:w="1418"/>
      </w:tblGrid>
      <w:tr w:rsidR="007009E6" w:rsidRPr="00C06714" w:rsidTr="0072298E">
        <w:trPr>
          <w:trHeight w:val="840"/>
        </w:trPr>
        <w:tc>
          <w:tcPr>
            <w:tcW w:w="709" w:type="dxa"/>
            <w:shd w:val="clear" w:color="auto" w:fill="auto"/>
          </w:tcPr>
          <w:p w:rsidR="006B5762" w:rsidRPr="00C06714" w:rsidRDefault="006B5762" w:rsidP="007229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06714">
              <w:rPr>
                <w:rFonts w:ascii="Times New Roman" w:hAnsi="Times New Roman"/>
                <w:szCs w:val="24"/>
              </w:rPr>
              <w:t>№ п\п</w:t>
            </w:r>
          </w:p>
        </w:tc>
        <w:tc>
          <w:tcPr>
            <w:tcW w:w="1276" w:type="dxa"/>
            <w:shd w:val="clear" w:color="auto" w:fill="auto"/>
            <w:hideMark/>
          </w:tcPr>
          <w:p w:rsidR="006B5762" w:rsidRPr="00C06714" w:rsidRDefault="006B5762" w:rsidP="007229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06714">
              <w:rPr>
                <w:rFonts w:ascii="Times New Roman" w:hAnsi="Times New Roman"/>
                <w:szCs w:val="24"/>
              </w:rPr>
              <w:t>Тип контролю</w:t>
            </w:r>
          </w:p>
        </w:tc>
        <w:tc>
          <w:tcPr>
            <w:tcW w:w="1029" w:type="dxa"/>
            <w:shd w:val="clear" w:color="auto" w:fill="auto"/>
            <w:hideMark/>
          </w:tcPr>
          <w:p w:rsidR="006B5762" w:rsidRPr="00C06714" w:rsidRDefault="006B5762" w:rsidP="007229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06714">
              <w:rPr>
                <w:rFonts w:ascii="Times New Roman" w:hAnsi="Times New Roman"/>
                <w:szCs w:val="24"/>
              </w:rPr>
              <w:t>Вхідна дата</w:t>
            </w:r>
          </w:p>
        </w:tc>
        <w:tc>
          <w:tcPr>
            <w:tcW w:w="1097" w:type="dxa"/>
            <w:shd w:val="clear" w:color="auto" w:fill="auto"/>
            <w:hideMark/>
          </w:tcPr>
          <w:p w:rsidR="006B5762" w:rsidRPr="00C06714" w:rsidRDefault="006B5762" w:rsidP="007229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06714">
              <w:rPr>
                <w:rFonts w:ascii="Times New Roman" w:hAnsi="Times New Roman"/>
                <w:szCs w:val="24"/>
              </w:rPr>
              <w:t>Вхідний номер</w:t>
            </w:r>
          </w:p>
        </w:tc>
        <w:tc>
          <w:tcPr>
            <w:tcW w:w="995" w:type="dxa"/>
            <w:shd w:val="clear" w:color="auto" w:fill="auto"/>
            <w:hideMark/>
          </w:tcPr>
          <w:p w:rsidR="006B5762" w:rsidRPr="00C06714" w:rsidRDefault="006B5762" w:rsidP="007229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06714">
              <w:rPr>
                <w:rFonts w:ascii="Times New Roman" w:hAnsi="Times New Roman"/>
                <w:szCs w:val="24"/>
              </w:rPr>
              <w:t>Вихідна дата</w:t>
            </w:r>
          </w:p>
        </w:tc>
        <w:tc>
          <w:tcPr>
            <w:tcW w:w="1131" w:type="dxa"/>
            <w:shd w:val="clear" w:color="auto" w:fill="auto"/>
            <w:hideMark/>
          </w:tcPr>
          <w:p w:rsidR="006B5762" w:rsidRPr="00C06714" w:rsidRDefault="006B5762" w:rsidP="007229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06714">
              <w:rPr>
                <w:rFonts w:ascii="Times New Roman" w:hAnsi="Times New Roman"/>
                <w:szCs w:val="24"/>
              </w:rPr>
              <w:t>Вихідний номер</w:t>
            </w:r>
          </w:p>
        </w:tc>
        <w:tc>
          <w:tcPr>
            <w:tcW w:w="709" w:type="dxa"/>
            <w:shd w:val="clear" w:color="auto" w:fill="auto"/>
            <w:hideMark/>
          </w:tcPr>
          <w:p w:rsidR="006B5762" w:rsidRPr="00C06714" w:rsidRDefault="006B5762" w:rsidP="007229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06714">
              <w:rPr>
                <w:rFonts w:ascii="Times New Roman" w:hAnsi="Times New Roman"/>
                <w:szCs w:val="24"/>
              </w:rPr>
              <w:t>Від кого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6B5762" w:rsidRPr="00C06714" w:rsidRDefault="006B5762" w:rsidP="008073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06714">
              <w:rPr>
                <w:rFonts w:ascii="Times New Roman" w:hAnsi="Times New Roman"/>
                <w:szCs w:val="24"/>
              </w:rPr>
              <w:t>Короткий зміст документ</w:t>
            </w:r>
            <w:r w:rsidR="00807326" w:rsidRPr="00C06714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  <w:hideMark/>
          </w:tcPr>
          <w:p w:rsidR="006B5762" w:rsidRPr="00C06714" w:rsidRDefault="006B5762" w:rsidP="007229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06714">
              <w:rPr>
                <w:rFonts w:ascii="Times New Roman" w:hAnsi="Times New Roman"/>
                <w:szCs w:val="24"/>
              </w:rPr>
              <w:t>Виконавець</w:t>
            </w:r>
          </w:p>
        </w:tc>
        <w:tc>
          <w:tcPr>
            <w:tcW w:w="1843" w:type="dxa"/>
            <w:shd w:val="clear" w:color="auto" w:fill="auto"/>
            <w:hideMark/>
          </w:tcPr>
          <w:p w:rsidR="006B5762" w:rsidRPr="00C06714" w:rsidRDefault="006B5762" w:rsidP="007229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06714">
              <w:rPr>
                <w:rFonts w:ascii="Times New Roman" w:hAnsi="Times New Roman"/>
                <w:szCs w:val="24"/>
              </w:rPr>
              <w:t>Безпосередній виконавець</w:t>
            </w:r>
          </w:p>
        </w:tc>
        <w:tc>
          <w:tcPr>
            <w:tcW w:w="1417" w:type="dxa"/>
            <w:shd w:val="clear" w:color="auto" w:fill="auto"/>
            <w:hideMark/>
          </w:tcPr>
          <w:p w:rsidR="006B5762" w:rsidRPr="00C06714" w:rsidRDefault="006B5762" w:rsidP="007229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06714">
              <w:rPr>
                <w:rFonts w:ascii="Times New Roman" w:hAnsi="Times New Roman"/>
                <w:szCs w:val="24"/>
              </w:rPr>
              <w:t>Контрольна дата</w:t>
            </w:r>
          </w:p>
        </w:tc>
        <w:tc>
          <w:tcPr>
            <w:tcW w:w="1418" w:type="dxa"/>
            <w:shd w:val="clear" w:color="auto" w:fill="auto"/>
            <w:hideMark/>
          </w:tcPr>
          <w:p w:rsidR="006B5762" w:rsidRPr="00C06714" w:rsidRDefault="006B5762" w:rsidP="007229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06714">
              <w:rPr>
                <w:rFonts w:ascii="Times New Roman" w:hAnsi="Times New Roman"/>
                <w:szCs w:val="24"/>
              </w:rPr>
              <w:t>Стан виконання</w:t>
            </w:r>
          </w:p>
        </w:tc>
      </w:tr>
    </w:tbl>
    <w:p w:rsidR="006B5762" w:rsidRPr="00C06714" w:rsidRDefault="006B5762" w:rsidP="00DB64AB">
      <w:pPr>
        <w:spacing w:after="0"/>
        <w:contextualSpacing/>
        <w:jc w:val="center"/>
        <w:rPr>
          <w:rFonts w:ascii="Times New Roman" w:eastAsia="Calibri" w:hAnsi="Times New Roman"/>
          <w:szCs w:val="24"/>
          <w:lang w:eastAsia="en-US"/>
        </w:rPr>
      </w:pPr>
    </w:p>
    <w:p w:rsidR="006B5762" w:rsidRPr="00C06714" w:rsidRDefault="006B5762" w:rsidP="006B5762">
      <w:pPr>
        <w:tabs>
          <w:tab w:val="left" w:pos="4275"/>
        </w:tabs>
        <w:contextualSpacing/>
        <w:jc w:val="center"/>
        <w:rPr>
          <w:szCs w:val="24"/>
        </w:rPr>
      </w:pPr>
    </w:p>
    <w:p w:rsidR="006B5762" w:rsidRPr="00C06714" w:rsidRDefault="006B5762" w:rsidP="006B5762">
      <w:pPr>
        <w:tabs>
          <w:tab w:val="left" w:pos="4275"/>
        </w:tabs>
        <w:contextualSpacing/>
        <w:jc w:val="center"/>
        <w:rPr>
          <w:sz w:val="24"/>
          <w:szCs w:val="28"/>
        </w:rPr>
      </w:pPr>
    </w:p>
    <w:p w:rsidR="006B5762" w:rsidRPr="00C06714" w:rsidRDefault="006B5762" w:rsidP="006B5762">
      <w:pPr>
        <w:tabs>
          <w:tab w:val="left" w:pos="4275"/>
        </w:tabs>
        <w:contextualSpacing/>
        <w:jc w:val="center"/>
        <w:rPr>
          <w:sz w:val="24"/>
          <w:szCs w:val="28"/>
        </w:rPr>
      </w:pPr>
    </w:p>
    <w:p w:rsidR="006B5762" w:rsidRPr="00C06714" w:rsidRDefault="006B5762" w:rsidP="006B5762">
      <w:pPr>
        <w:tabs>
          <w:tab w:val="left" w:pos="4275"/>
        </w:tabs>
        <w:contextualSpacing/>
        <w:jc w:val="center"/>
        <w:rPr>
          <w:sz w:val="28"/>
          <w:szCs w:val="28"/>
        </w:rPr>
      </w:pPr>
    </w:p>
    <w:p w:rsidR="006B5762" w:rsidRPr="00C06714" w:rsidRDefault="006B5762" w:rsidP="006B5762">
      <w:pPr>
        <w:tabs>
          <w:tab w:val="left" w:pos="4275"/>
        </w:tabs>
        <w:contextualSpacing/>
        <w:jc w:val="center"/>
        <w:rPr>
          <w:sz w:val="28"/>
          <w:szCs w:val="28"/>
        </w:rPr>
      </w:pPr>
    </w:p>
    <w:p w:rsidR="006B5762" w:rsidRPr="00C06714" w:rsidRDefault="006B5762" w:rsidP="006B5762">
      <w:pPr>
        <w:tabs>
          <w:tab w:val="left" w:pos="4275"/>
        </w:tabs>
        <w:contextualSpacing/>
        <w:jc w:val="center"/>
        <w:rPr>
          <w:sz w:val="28"/>
          <w:szCs w:val="28"/>
        </w:rPr>
      </w:pPr>
    </w:p>
    <w:p w:rsidR="006B5762" w:rsidRPr="00C06714" w:rsidRDefault="006B5762" w:rsidP="006B5762">
      <w:pPr>
        <w:tabs>
          <w:tab w:val="left" w:pos="4275"/>
        </w:tabs>
        <w:contextualSpacing/>
        <w:jc w:val="center"/>
        <w:rPr>
          <w:sz w:val="28"/>
          <w:szCs w:val="28"/>
        </w:rPr>
      </w:pPr>
    </w:p>
    <w:p w:rsidR="006B5762" w:rsidRPr="00C06714" w:rsidRDefault="006B5762" w:rsidP="006B5762">
      <w:pPr>
        <w:tabs>
          <w:tab w:val="left" w:pos="4275"/>
        </w:tabs>
        <w:contextualSpacing/>
        <w:jc w:val="center"/>
        <w:rPr>
          <w:sz w:val="28"/>
          <w:szCs w:val="28"/>
        </w:rPr>
      </w:pPr>
    </w:p>
    <w:p w:rsidR="001F49F7" w:rsidRPr="00C06714" w:rsidRDefault="001F49F7" w:rsidP="00DB64AB">
      <w:pPr>
        <w:tabs>
          <w:tab w:val="left" w:pos="4275"/>
        </w:tabs>
        <w:contextualSpacing/>
        <w:rPr>
          <w:sz w:val="28"/>
          <w:szCs w:val="28"/>
        </w:rPr>
        <w:sectPr w:rsidR="001F49F7" w:rsidRPr="00C06714" w:rsidSect="006E4AF0">
          <w:pgSz w:w="16838" w:h="11906" w:orient="landscape"/>
          <w:pgMar w:top="709" w:right="284" w:bottom="567" w:left="709" w:header="720" w:footer="720" w:gutter="0"/>
          <w:cols w:space="708"/>
          <w:titlePg/>
          <w:docGrid w:linePitch="360"/>
        </w:sectPr>
      </w:pPr>
    </w:p>
    <w:p w:rsidR="006B5762" w:rsidRPr="00C06714" w:rsidRDefault="00E54DD5" w:rsidP="00B313B3">
      <w:pPr>
        <w:keepNext/>
        <w:keepLines/>
        <w:pageBreakBefore/>
        <w:spacing w:after="0" w:line="240" w:lineRule="auto"/>
        <w:contextualSpacing/>
        <w:rPr>
          <w:rFonts w:ascii="Times New Roman" w:eastAsia="Calibri" w:hAnsi="Times New Roman"/>
          <w:sz w:val="24"/>
          <w:szCs w:val="28"/>
          <w:lang w:val="ru-RU" w:eastAsia="en-US"/>
        </w:rPr>
      </w:pPr>
      <w:r w:rsidRPr="00C06714">
        <w:rPr>
          <w:rFonts w:ascii="Times New Roman" w:eastAsia="Calibri" w:hAnsi="Times New Roman"/>
          <w:sz w:val="24"/>
          <w:szCs w:val="28"/>
          <w:lang w:eastAsia="en-US"/>
        </w:rPr>
        <w:lastRenderedPageBreak/>
        <w:t xml:space="preserve">                                                                                                            </w:t>
      </w:r>
      <w:r w:rsidR="00B313B3" w:rsidRPr="00C06714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r w:rsidR="006B5762" w:rsidRPr="00C06714">
        <w:rPr>
          <w:rFonts w:ascii="Times New Roman" w:eastAsia="Calibri" w:hAnsi="Times New Roman"/>
          <w:sz w:val="24"/>
          <w:szCs w:val="28"/>
          <w:lang w:eastAsia="en-US"/>
        </w:rPr>
        <w:t xml:space="preserve">Додаток  </w:t>
      </w:r>
      <w:r w:rsidR="0036504B" w:rsidRPr="00C06714">
        <w:rPr>
          <w:rFonts w:ascii="Times New Roman" w:eastAsia="Calibri" w:hAnsi="Times New Roman"/>
          <w:sz w:val="24"/>
          <w:szCs w:val="28"/>
          <w:lang w:val="ru-RU" w:eastAsia="en-US"/>
        </w:rPr>
        <w:t>14</w:t>
      </w:r>
    </w:p>
    <w:p w:rsidR="00E106DC" w:rsidRPr="00C06714" w:rsidRDefault="00A30B41" w:rsidP="00CC6A20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 xml:space="preserve">до Інструкції з діловодства в </w:t>
      </w:r>
    </w:p>
    <w:p w:rsidR="00A30B41" w:rsidRPr="00C06714" w:rsidRDefault="00E106DC" w:rsidP="00CC6A20">
      <w:pPr>
        <w:spacing w:after="0" w:line="240" w:lineRule="auto"/>
        <w:ind w:left="6521"/>
        <w:contextualSpacing/>
        <w:rPr>
          <w:rFonts w:ascii="Times New Roman" w:eastAsia="Calibri" w:hAnsi="Times New Roman"/>
          <w:sz w:val="24"/>
          <w:szCs w:val="28"/>
          <w:lang w:val="ru-RU" w:eastAsia="en-US"/>
        </w:rPr>
      </w:pPr>
      <w:r w:rsidRPr="00C06714">
        <w:rPr>
          <w:rFonts w:ascii="Times New Roman" w:hAnsi="Times New Roman"/>
          <w:sz w:val="24"/>
          <w:szCs w:val="28"/>
        </w:rPr>
        <w:t>ТУ ДСА України в Дніпропетровській області</w:t>
      </w:r>
    </w:p>
    <w:p w:rsidR="006B5762" w:rsidRPr="00C06714" w:rsidRDefault="005033C4" w:rsidP="00CC6A20">
      <w:pPr>
        <w:tabs>
          <w:tab w:val="left" w:pos="4275"/>
        </w:tabs>
        <w:spacing w:line="240" w:lineRule="auto"/>
        <w:ind w:left="6521"/>
        <w:contextualSpacing/>
        <w:rPr>
          <w:sz w:val="24"/>
          <w:szCs w:val="28"/>
        </w:rPr>
      </w:pPr>
      <w:r w:rsidRPr="00C06714">
        <w:rPr>
          <w:rFonts w:ascii="Times New Roman" w:eastAsia="Calibri" w:hAnsi="Times New Roman"/>
          <w:sz w:val="24"/>
          <w:szCs w:val="28"/>
          <w:lang w:eastAsia="en-US"/>
        </w:rPr>
        <w:t>(пункт 2</w:t>
      </w:r>
      <w:r w:rsidR="00B059F4" w:rsidRPr="00C06714">
        <w:rPr>
          <w:rFonts w:ascii="Times New Roman" w:eastAsia="Calibri" w:hAnsi="Times New Roman"/>
          <w:sz w:val="24"/>
          <w:szCs w:val="28"/>
          <w:lang w:eastAsia="en-US"/>
        </w:rPr>
        <w:t>41</w:t>
      </w:r>
      <w:r w:rsidR="006B5762" w:rsidRPr="00C06714">
        <w:rPr>
          <w:rFonts w:ascii="Times New Roman" w:eastAsia="Calibri" w:hAnsi="Times New Roman"/>
          <w:sz w:val="24"/>
          <w:szCs w:val="28"/>
          <w:lang w:eastAsia="en-US"/>
        </w:rPr>
        <w:t>)</w:t>
      </w:r>
    </w:p>
    <w:p w:rsidR="006B5762" w:rsidRPr="00C06714" w:rsidRDefault="00BF5907" w:rsidP="006B5762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671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D3E3D6D" wp14:editId="17C74D20">
                <wp:simplePos x="0" y="0"/>
                <wp:positionH relativeFrom="column">
                  <wp:posOffset>2897505</wp:posOffset>
                </wp:positionH>
                <wp:positionV relativeFrom="paragraph">
                  <wp:posOffset>-1143000</wp:posOffset>
                </wp:positionV>
                <wp:extent cx="320040" cy="205740"/>
                <wp:effectExtent l="0" t="0" r="3810" b="381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56C75" id="Прямоугольник 44" o:spid="_x0000_s1026" style="position:absolute;margin-left:228.15pt;margin-top:-90pt;width:25.2pt;height:16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oBnwIAAA0FAAAOAAAAZHJzL2Uyb0RvYy54bWysVM2O0zAQviPxDpbv3fyQbpto09X+UIS0&#10;wEoLD+DaTmOR2MF2my4rJCSuSDwCD8EF8bPPkL4RY6ctXeCAEDk4M57xeGa+b3x0vKortOTaCCVz&#10;HB2EGHFJFRNynuMXz6eDMUbGEslIpSTP8TU3+Hhy/95R22Q8VqWqGNcIgkiTtU2OS2ubLAgMLXlN&#10;zIFquARjoXRNLKh6HjBNWoheV0EchodBqzRrtKLcGNg974144uMXBaf2WVEYblGVY8jN+lX7debW&#10;YHJEsrkmTSnoJg3yD1nUREi4dBfqnFiCFlr8FqoWVCujCntAVR2oohCU+xqgmij8pZqrkjTc1wLN&#10;Mc2uTeb/haVPl5caCZbjJMFIkhow6j6u364/dN+62/W77lN3231dv+++d5+7LwicoGNtYzI4eNVc&#10;alezaS4UfWmQVGclkXN+orVqS04Y5Bk5/+DOAacYOIpm7RPF4D6ysMo3b1Xo2gWEtqCVx+h6hxFf&#10;WURh8wGgngCSFExxOByB7G4g2fZwo419xFWNnJBjDRTwwcnywtjedevik1eVYFNRVV7R89lZpdGS&#10;AF2m/ttEN/tulXTOUrljfcR+B3KEO5zNZevhv0mjOAlP43QwPRyPBsk0GQ7SUTgehFF6mh6GSZqc&#10;T9+4BKMkKwVjXF4IybdUjJK/g3ozFD2JPBlRm+N0GA997XeyN/tFhv77U5G1sDCZlahzPN45kczh&#10;+lAyKJtkloiql4O76XtAoAfbv++KZ4EDvifQTLFrIIFWABLgCW8ICKXSrzFqYR5zbF4tiOYYVY8l&#10;ECmNEge79UoyHMWg6H3LbN9CJIVQObYY9eKZ7Yd+0WgxL+GmyDdGqhMgXyE8MRwx+6w2lIWZ8xVs&#10;3gc31Pu69/r5ik1+AAAA//8DAFBLAwQUAAYACAAAACEAHoCWoOEAAAANAQAADwAAAGRycy9kb3du&#10;cmV2LnhtbEyPwW7CMAyG75N4h8hIu0HCaAPrmqJpEqdth8GkXU0T2mpN0jUplLfHnMbR9qff359v&#10;Rtuyk+lD452CxVwAM670unGVgu/9drYGFiI6ja13RsHFBNgUk4ccM+3P7sucdrFiFOJChgrqGLuM&#10;81DWxmKY+844uh19bzHS2Fdc93imcNvyJyEkt9g4+lBjZ95qU/7uBqsAZaL/Po/Lj/37IPG5GsU2&#10;/RFKPU7H1xdg0YzxH4abPqlDQU4HPzgdWKsgSeWSUAWzxVpQK0JSIVfADrdVspLAi5zftyiuAAAA&#10;//8DAFBLAQItABQABgAIAAAAIQC2gziS/gAAAOEBAAATAAAAAAAAAAAAAAAAAAAAAABbQ29udGVu&#10;dF9UeXBlc10ueG1sUEsBAi0AFAAGAAgAAAAhADj9If/WAAAAlAEAAAsAAAAAAAAAAAAAAAAALwEA&#10;AF9yZWxzLy5yZWxzUEsBAi0AFAAGAAgAAAAhAJYumgGfAgAADQUAAA4AAAAAAAAAAAAAAAAALgIA&#10;AGRycy9lMm9Eb2MueG1sUEsBAi0AFAAGAAgAAAAhAB6AlqDhAAAADQEAAA8AAAAAAAAAAAAAAAAA&#10;+QQAAGRycy9kb3ducmV2LnhtbFBLBQYAAAAABAAEAPMAAAAHBgAAAAA=&#10;" stroked="f"/>
            </w:pict>
          </mc:Fallback>
        </mc:AlternateContent>
      </w:r>
    </w:p>
    <w:p w:rsidR="006B5762" w:rsidRPr="00C06714" w:rsidRDefault="006B5762" w:rsidP="006B5762">
      <w:pPr>
        <w:keepNext/>
        <w:keepLines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 xml:space="preserve">ЗВЕДЕННЯ* </w:t>
      </w:r>
      <w:r w:rsidRPr="00C06714">
        <w:rPr>
          <w:rFonts w:ascii="Times New Roman" w:hAnsi="Times New Roman"/>
          <w:sz w:val="24"/>
          <w:szCs w:val="28"/>
        </w:rPr>
        <w:br/>
        <w:t xml:space="preserve">про виконання документів, що підлягають </w:t>
      </w:r>
      <w:r w:rsidRPr="00C06714">
        <w:rPr>
          <w:rFonts w:ascii="Times New Roman" w:hAnsi="Times New Roman"/>
          <w:sz w:val="24"/>
          <w:szCs w:val="28"/>
        </w:rPr>
        <w:br/>
        <w:t xml:space="preserve">індивідуальному контролю, станом на _________20__ р. </w:t>
      </w:r>
    </w:p>
    <w:p w:rsidR="006B5762" w:rsidRPr="00C06714" w:rsidRDefault="006B5762" w:rsidP="006B576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8"/>
        </w:rPr>
      </w:pPr>
    </w:p>
    <w:tbl>
      <w:tblPr>
        <w:tblW w:w="5161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2953"/>
        <w:gridCol w:w="1379"/>
        <w:gridCol w:w="1209"/>
        <w:gridCol w:w="1201"/>
        <w:gridCol w:w="1135"/>
        <w:gridCol w:w="1131"/>
        <w:gridCol w:w="926"/>
      </w:tblGrid>
      <w:tr w:rsidR="002575A8" w:rsidRPr="00C06714" w:rsidTr="0079454A">
        <w:trPr>
          <w:trHeight w:val="322"/>
          <w:jc w:val="center"/>
        </w:trPr>
        <w:tc>
          <w:tcPr>
            <w:tcW w:w="203" w:type="pct"/>
            <w:tcBorders>
              <w:left w:val="single" w:sz="4" w:space="0" w:color="auto"/>
              <w:bottom w:val="nil"/>
            </w:tcBorders>
          </w:tcPr>
          <w:p w:rsidR="006B5762" w:rsidRPr="00C06714" w:rsidRDefault="006B5762" w:rsidP="006642D9">
            <w:pPr>
              <w:spacing w:before="120"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pct"/>
            <w:vMerge w:val="restart"/>
          </w:tcPr>
          <w:p w:rsidR="006B5762" w:rsidRPr="00C06714" w:rsidRDefault="006B5762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Найменування </w:t>
            </w:r>
            <w:r w:rsidRPr="00C06714">
              <w:rPr>
                <w:rFonts w:ascii="Times New Roman" w:hAnsi="Times New Roman"/>
              </w:rPr>
              <w:br/>
              <w:t>та індекс структурних підрозділів</w:t>
            </w:r>
          </w:p>
        </w:tc>
        <w:tc>
          <w:tcPr>
            <w:tcW w:w="3371" w:type="pct"/>
            <w:gridSpan w:val="6"/>
            <w:tcBorders>
              <w:right w:val="single" w:sz="4" w:space="0" w:color="auto"/>
            </w:tcBorders>
          </w:tcPr>
          <w:p w:rsidR="006B5762" w:rsidRPr="00C06714" w:rsidRDefault="006B5762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Документи на контролі</w:t>
            </w:r>
          </w:p>
        </w:tc>
      </w:tr>
      <w:tr w:rsidR="002575A8" w:rsidRPr="00C06714" w:rsidTr="0079454A">
        <w:trPr>
          <w:trHeight w:val="310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</w:tcBorders>
          </w:tcPr>
          <w:p w:rsidR="006B5762" w:rsidRPr="00C06714" w:rsidRDefault="006B5762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</w:tc>
        <w:tc>
          <w:tcPr>
            <w:tcW w:w="1426" w:type="pct"/>
            <w:vMerge/>
          </w:tcPr>
          <w:p w:rsidR="006B5762" w:rsidRPr="00C06714" w:rsidRDefault="006B5762" w:rsidP="006642D9">
            <w:pPr>
              <w:spacing w:before="120"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vMerge w:val="restart"/>
          </w:tcPr>
          <w:p w:rsidR="006B5762" w:rsidRPr="00C06714" w:rsidRDefault="006B5762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усього</w:t>
            </w:r>
          </w:p>
        </w:tc>
        <w:tc>
          <w:tcPr>
            <w:tcW w:w="584" w:type="pct"/>
            <w:vMerge w:val="restart"/>
          </w:tcPr>
          <w:p w:rsidR="006B5762" w:rsidRPr="00C06714" w:rsidRDefault="006B5762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н</w:t>
            </w:r>
            <w:r w:rsidR="00B059F4" w:rsidRPr="00C06714">
              <w:rPr>
                <w:rFonts w:ascii="Times New Roman" w:hAnsi="Times New Roman"/>
              </w:rPr>
              <w:t>адійшло за поперед</w:t>
            </w:r>
            <w:r w:rsidRPr="00C06714">
              <w:rPr>
                <w:rFonts w:ascii="Times New Roman" w:hAnsi="Times New Roman"/>
              </w:rPr>
              <w:t>ній місяць</w:t>
            </w:r>
          </w:p>
        </w:tc>
        <w:tc>
          <w:tcPr>
            <w:tcW w:w="2121" w:type="pct"/>
            <w:gridSpan w:val="4"/>
            <w:tcBorders>
              <w:right w:val="single" w:sz="4" w:space="0" w:color="auto"/>
            </w:tcBorders>
          </w:tcPr>
          <w:p w:rsidR="006B5762" w:rsidRPr="00C06714" w:rsidRDefault="006B5762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 них</w:t>
            </w:r>
          </w:p>
        </w:tc>
      </w:tr>
      <w:tr w:rsidR="002575A8" w:rsidRPr="00C06714" w:rsidTr="0079454A">
        <w:trPr>
          <w:trHeight w:val="322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5762" w:rsidRPr="00C06714" w:rsidRDefault="006B5762" w:rsidP="006642D9">
            <w:pPr>
              <w:spacing w:before="120"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pct"/>
            <w:vMerge/>
          </w:tcPr>
          <w:p w:rsidR="006B5762" w:rsidRPr="00C06714" w:rsidRDefault="006B5762" w:rsidP="006642D9">
            <w:pPr>
              <w:spacing w:before="120"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vMerge/>
          </w:tcPr>
          <w:p w:rsidR="006B5762" w:rsidRPr="00C06714" w:rsidRDefault="006B5762" w:rsidP="006642D9">
            <w:pPr>
              <w:spacing w:before="120"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pct"/>
            <w:vMerge/>
          </w:tcPr>
          <w:p w:rsidR="006B5762" w:rsidRPr="00C06714" w:rsidRDefault="006B5762" w:rsidP="006642D9">
            <w:pPr>
              <w:spacing w:before="120"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0" w:type="pct"/>
          </w:tcPr>
          <w:p w:rsidR="006B5762" w:rsidRPr="00C06714" w:rsidRDefault="006B5762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виконано</w:t>
            </w:r>
          </w:p>
        </w:tc>
        <w:tc>
          <w:tcPr>
            <w:tcW w:w="548" w:type="pct"/>
          </w:tcPr>
          <w:p w:rsidR="006B5762" w:rsidRPr="00C06714" w:rsidRDefault="006B5762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викону-ються у строк</w:t>
            </w:r>
          </w:p>
        </w:tc>
        <w:tc>
          <w:tcPr>
            <w:tcW w:w="546" w:type="pct"/>
          </w:tcPr>
          <w:p w:rsidR="006B5762" w:rsidRPr="00C06714" w:rsidRDefault="0079454A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</w:t>
            </w:r>
            <w:r w:rsidR="006B5762" w:rsidRPr="00C06714">
              <w:rPr>
                <w:rFonts w:ascii="Times New Roman" w:hAnsi="Times New Roman"/>
              </w:rPr>
              <w:t>родов</w:t>
            </w:r>
            <w:r w:rsidRPr="00C06714">
              <w:rPr>
                <w:rFonts w:ascii="Times New Roman" w:hAnsi="Times New Roman"/>
              </w:rPr>
              <w:t>-</w:t>
            </w:r>
            <w:r w:rsidR="006B5762" w:rsidRPr="00C06714">
              <w:rPr>
                <w:rFonts w:ascii="Times New Roman" w:hAnsi="Times New Roman"/>
              </w:rPr>
              <w:t>жено строк виконання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6B5762" w:rsidRPr="00C06714" w:rsidRDefault="006B5762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прост-рочено</w:t>
            </w:r>
          </w:p>
        </w:tc>
      </w:tr>
      <w:tr w:rsidR="002575A8" w:rsidRPr="00C06714" w:rsidTr="0079454A">
        <w:trPr>
          <w:trHeight w:val="245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</w:tcBorders>
          </w:tcPr>
          <w:p w:rsidR="006B5762" w:rsidRPr="00C06714" w:rsidRDefault="006B5762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1426" w:type="pct"/>
          </w:tcPr>
          <w:p w:rsidR="006B5762" w:rsidRPr="00C06714" w:rsidRDefault="006B5762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666" w:type="pct"/>
          </w:tcPr>
          <w:p w:rsidR="006B5762" w:rsidRPr="00C06714" w:rsidRDefault="006B5762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584" w:type="pct"/>
          </w:tcPr>
          <w:p w:rsidR="006B5762" w:rsidRPr="00C06714" w:rsidRDefault="006B5762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580" w:type="pct"/>
          </w:tcPr>
          <w:p w:rsidR="006B5762" w:rsidRPr="00C06714" w:rsidRDefault="006B5762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  <w:tc>
          <w:tcPr>
            <w:tcW w:w="548" w:type="pct"/>
          </w:tcPr>
          <w:p w:rsidR="006B5762" w:rsidRPr="00C06714" w:rsidRDefault="006B5762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6</w:t>
            </w:r>
          </w:p>
        </w:tc>
        <w:tc>
          <w:tcPr>
            <w:tcW w:w="546" w:type="pct"/>
          </w:tcPr>
          <w:p w:rsidR="006B5762" w:rsidRPr="00C06714" w:rsidRDefault="006B5762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7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6B5762" w:rsidRPr="00C06714" w:rsidRDefault="006B5762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8</w:t>
            </w:r>
          </w:p>
        </w:tc>
      </w:tr>
    </w:tbl>
    <w:p w:rsidR="006B5762" w:rsidRPr="00C06714" w:rsidRDefault="006B5762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tbl>
      <w:tblPr>
        <w:tblW w:w="9487" w:type="dxa"/>
        <w:tblLook w:val="01E0" w:firstRow="1" w:lastRow="1" w:firstColumn="1" w:lastColumn="1" w:noHBand="0" w:noVBand="0"/>
      </w:tblPr>
      <w:tblGrid>
        <w:gridCol w:w="3794"/>
        <w:gridCol w:w="2277"/>
        <w:gridCol w:w="3416"/>
      </w:tblGrid>
      <w:tr w:rsidR="006B5762" w:rsidRPr="00C06714" w:rsidTr="006642D9">
        <w:tc>
          <w:tcPr>
            <w:tcW w:w="3794" w:type="dxa"/>
          </w:tcPr>
          <w:p w:rsidR="006B5762" w:rsidRPr="00C06714" w:rsidRDefault="006B5762" w:rsidP="005B5327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 xml:space="preserve">Найменування посади </w:t>
            </w:r>
            <w:r w:rsidR="0079454A" w:rsidRPr="00C06714">
              <w:rPr>
                <w:rFonts w:ascii="Times New Roman" w:hAnsi="Times New Roman"/>
                <w:sz w:val="24"/>
                <w:szCs w:val="28"/>
              </w:rPr>
              <w:t>особи, відповідальної</w:t>
            </w:r>
            <w:r w:rsidR="005B5327" w:rsidRPr="00C06714">
              <w:rPr>
                <w:rFonts w:ascii="Times New Roman" w:hAnsi="Times New Roman"/>
                <w:sz w:val="24"/>
                <w:szCs w:val="28"/>
              </w:rPr>
              <w:t xml:space="preserve"> за контроль за ходом виконання документів</w:t>
            </w:r>
          </w:p>
        </w:tc>
        <w:tc>
          <w:tcPr>
            <w:tcW w:w="2277" w:type="dxa"/>
            <w:shd w:val="clear" w:color="auto" w:fill="auto"/>
          </w:tcPr>
          <w:p w:rsidR="006B5762" w:rsidRPr="00C06714" w:rsidRDefault="006B5762" w:rsidP="006642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____________</w:t>
            </w:r>
            <w:r w:rsidRPr="00C06714">
              <w:rPr>
                <w:rFonts w:ascii="Times New Roman" w:hAnsi="Times New Roman"/>
                <w:sz w:val="24"/>
                <w:szCs w:val="28"/>
              </w:rPr>
              <w:br/>
            </w:r>
            <w:r w:rsidRPr="00C0671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416" w:type="dxa"/>
            <w:shd w:val="clear" w:color="auto" w:fill="auto"/>
          </w:tcPr>
          <w:p w:rsidR="006B5762" w:rsidRPr="00C06714" w:rsidRDefault="006B5762" w:rsidP="00807326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______________________</w:t>
            </w:r>
            <w:r w:rsidRPr="00C06714">
              <w:rPr>
                <w:rFonts w:ascii="Times New Roman" w:hAnsi="Times New Roman"/>
                <w:sz w:val="24"/>
                <w:szCs w:val="28"/>
              </w:rPr>
              <w:br/>
            </w:r>
            <w:r w:rsidR="00807326" w:rsidRPr="00C06714">
              <w:rPr>
                <w:rFonts w:ascii="Times New Roman" w:hAnsi="Times New Roman"/>
                <w:sz w:val="20"/>
              </w:rPr>
              <w:t>[</w:t>
            </w:r>
            <w:r w:rsidRPr="00C06714">
              <w:rPr>
                <w:rFonts w:ascii="Times New Roman" w:hAnsi="Times New Roman"/>
                <w:sz w:val="20"/>
              </w:rPr>
              <w:t>ініціали (ініціал імені), прізвище</w:t>
            </w:r>
            <w:r w:rsidR="00807326" w:rsidRPr="00C06714">
              <w:rPr>
                <w:rFonts w:ascii="Times New Roman" w:hAnsi="Times New Roman"/>
                <w:sz w:val="24"/>
                <w:szCs w:val="28"/>
              </w:rPr>
              <w:t>]</w:t>
            </w:r>
          </w:p>
        </w:tc>
      </w:tr>
      <w:tr w:rsidR="006B5762" w:rsidRPr="00C06714" w:rsidTr="006642D9">
        <w:tc>
          <w:tcPr>
            <w:tcW w:w="3794" w:type="dxa"/>
          </w:tcPr>
          <w:p w:rsidR="006B5762" w:rsidRPr="00C06714" w:rsidRDefault="006B5762" w:rsidP="006642D9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___  _____________ 20__ р.</w:t>
            </w:r>
          </w:p>
        </w:tc>
        <w:tc>
          <w:tcPr>
            <w:tcW w:w="2277" w:type="dxa"/>
            <w:shd w:val="clear" w:color="auto" w:fill="auto"/>
          </w:tcPr>
          <w:p w:rsidR="006B5762" w:rsidRPr="00C06714" w:rsidRDefault="006B5762" w:rsidP="006642D9">
            <w:pPr>
              <w:spacing w:before="120"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6" w:type="dxa"/>
            <w:shd w:val="clear" w:color="auto" w:fill="auto"/>
          </w:tcPr>
          <w:p w:rsidR="006B5762" w:rsidRPr="00C06714" w:rsidRDefault="006B5762" w:rsidP="006642D9">
            <w:pPr>
              <w:spacing w:before="120"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B5762" w:rsidRPr="00C06714" w:rsidRDefault="006B5762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762" w:rsidRPr="00C06714" w:rsidRDefault="006B5762" w:rsidP="006B5762">
      <w:pPr>
        <w:spacing w:before="120"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6B5762" w:rsidRPr="00C06714" w:rsidRDefault="006B5762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762" w:rsidRPr="00C06714" w:rsidRDefault="006B5762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762" w:rsidRPr="00C06714" w:rsidRDefault="006B5762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762" w:rsidRPr="00C06714" w:rsidRDefault="006B5762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B5762" w:rsidRPr="00C06714" w:rsidRDefault="006B5762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B5762" w:rsidRPr="00C06714" w:rsidRDefault="006B5762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B5762" w:rsidRPr="00C06714" w:rsidRDefault="006B5762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B5762" w:rsidRPr="00C06714" w:rsidRDefault="006B5762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B5762" w:rsidRPr="00C06714" w:rsidRDefault="006B5762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B5762" w:rsidRPr="00C06714" w:rsidRDefault="006B5762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B5762" w:rsidRPr="00C06714" w:rsidRDefault="006B5762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B5762" w:rsidRPr="00C06714" w:rsidRDefault="006B5762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B5762" w:rsidRPr="00C06714" w:rsidRDefault="006B5762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7AF" w:rsidRPr="00C06714" w:rsidRDefault="000157AF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7AF" w:rsidRPr="00C06714" w:rsidRDefault="000157AF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7AF" w:rsidRPr="00C06714" w:rsidRDefault="000157AF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7AF" w:rsidRPr="00C06714" w:rsidRDefault="000157AF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762" w:rsidRPr="00C06714" w:rsidRDefault="006B5762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762" w:rsidRPr="00C06714" w:rsidRDefault="006B5762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454A" w:rsidRPr="00C06714" w:rsidRDefault="0079454A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454A" w:rsidRPr="00C06714" w:rsidRDefault="0079454A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762" w:rsidRPr="00C06714" w:rsidRDefault="006B5762" w:rsidP="006B5762">
      <w:pPr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762" w:rsidRPr="00C06714" w:rsidRDefault="006B5762" w:rsidP="006B5762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>* У разі потреби зведення може до</w:t>
      </w:r>
      <w:r w:rsidR="008F70E4" w:rsidRPr="00C06714">
        <w:rPr>
          <w:rFonts w:ascii="Times New Roman" w:hAnsi="Times New Roman"/>
          <w:sz w:val="24"/>
          <w:szCs w:val="28"/>
        </w:rPr>
        <w:t>повнюватися додатковими графами</w:t>
      </w:r>
    </w:p>
    <w:p w:rsidR="00632F47" w:rsidRPr="00C06714" w:rsidRDefault="00F55EA7" w:rsidP="00632F47">
      <w:pPr>
        <w:keepNext/>
        <w:keepLines/>
        <w:pageBreakBefore/>
        <w:spacing w:after="0" w:line="240" w:lineRule="auto"/>
        <w:contextualSpacing/>
        <w:rPr>
          <w:rFonts w:ascii="Times New Roman" w:eastAsia="Calibri" w:hAnsi="Times New Roman"/>
          <w:sz w:val="24"/>
          <w:szCs w:val="28"/>
          <w:lang w:val="ru-RU" w:eastAsia="en-US"/>
        </w:rPr>
      </w:pPr>
      <w:r w:rsidRPr="00C06714">
        <w:rPr>
          <w:rFonts w:ascii="Times New Roman" w:eastAsia="Calibri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632F47" w:rsidRPr="00C06714">
        <w:rPr>
          <w:rFonts w:ascii="Times New Roman" w:eastAsia="Calibri" w:hAnsi="Times New Roman"/>
          <w:sz w:val="24"/>
          <w:szCs w:val="24"/>
        </w:rPr>
        <w:t xml:space="preserve">     </w:t>
      </w:r>
      <w:r w:rsidR="00632F47" w:rsidRPr="00C06714">
        <w:rPr>
          <w:rFonts w:ascii="Times New Roman" w:eastAsia="Calibri" w:hAnsi="Times New Roman"/>
          <w:sz w:val="24"/>
          <w:szCs w:val="28"/>
          <w:lang w:eastAsia="en-US"/>
        </w:rPr>
        <w:t xml:space="preserve">Додаток  </w:t>
      </w:r>
      <w:r w:rsidR="0036504B" w:rsidRPr="00C06714">
        <w:rPr>
          <w:rFonts w:ascii="Times New Roman" w:eastAsia="Calibri" w:hAnsi="Times New Roman"/>
          <w:sz w:val="24"/>
          <w:szCs w:val="28"/>
          <w:lang w:val="ru-RU" w:eastAsia="en-US"/>
        </w:rPr>
        <w:t>15</w:t>
      </w:r>
    </w:p>
    <w:p w:rsidR="00632F47" w:rsidRPr="00C06714" w:rsidRDefault="00632F47" w:rsidP="00632F47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 xml:space="preserve">до Інструкції з діловодства в </w:t>
      </w:r>
    </w:p>
    <w:p w:rsidR="00632F47" w:rsidRPr="00C06714" w:rsidRDefault="00632F47" w:rsidP="00632F47">
      <w:pPr>
        <w:spacing w:after="0" w:line="240" w:lineRule="auto"/>
        <w:ind w:left="6521"/>
        <w:contextualSpacing/>
        <w:rPr>
          <w:rFonts w:ascii="Times New Roman" w:eastAsia="Calibri" w:hAnsi="Times New Roman"/>
          <w:sz w:val="24"/>
          <w:szCs w:val="28"/>
          <w:lang w:val="ru-RU" w:eastAsia="en-US"/>
        </w:rPr>
      </w:pPr>
      <w:r w:rsidRPr="00C06714">
        <w:rPr>
          <w:rFonts w:ascii="Times New Roman" w:hAnsi="Times New Roman"/>
          <w:sz w:val="24"/>
          <w:szCs w:val="28"/>
        </w:rPr>
        <w:t>ТУ ДСА України в Дніпропетровській області</w:t>
      </w:r>
    </w:p>
    <w:p w:rsidR="00632F47" w:rsidRPr="00C06714" w:rsidRDefault="00632F47" w:rsidP="00632F47">
      <w:pPr>
        <w:keepNext/>
        <w:keepLines/>
        <w:tabs>
          <w:tab w:val="left" w:pos="5220"/>
        </w:tabs>
        <w:spacing w:after="0"/>
        <w:ind w:left="6521"/>
        <w:contextualSpacing/>
        <w:rPr>
          <w:rFonts w:ascii="Times New Roman" w:eastAsia="Calibri" w:hAnsi="Times New Roman"/>
          <w:sz w:val="24"/>
          <w:szCs w:val="28"/>
          <w:lang w:eastAsia="en-US"/>
        </w:rPr>
      </w:pPr>
      <w:r w:rsidRPr="00C06714">
        <w:rPr>
          <w:rFonts w:ascii="Times New Roman" w:eastAsia="Calibri" w:hAnsi="Times New Roman"/>
          <w:sz w:val="24"/>
          <w:szCs w:val="28"/>
          <w:lang w:eastAsia="en-US"/>
        </w:rPr>
        <w:t>(пункт 2</w:t>
      </w:r>
      <w:r w:rsidR="005B5327" w:rsidRPr="00C06714">
        <w:rPr>
          <w:rFonts w:ascii="Times New Roman" w:eastAsia="Calibri" w:hAnsi="Times New Roman"/>
          <w:sz w:val="24"/>
          <w:szCs w:val="28"/>
          <w:lang w:eastAsia="en-US"/>
        </w:rPr>
        <w:t>51</w:t>
      </w:r>
      <w:r w:rsidRPr="00C06714">
        <w:rPr>
          <w:rFonts w:ascii="Times New Roman" w:eastAsia="Calibri" w:hAnsi="Times New Roman"/>
          <w:sz w:val="24"/>
          <w:szCs w:val="28"/>
          <w:lang w:eastAsia="en-US"/>
        </w:rPr>
        <w:t>)</w:t>
      </w:r>
    </w:p>
    <w:p w:rsidR="00632F47" w:rsidRPr="00C06714" w:rsidRDefault="00632F47" w:rsidP="00632F47">
      <w:pPr>
        <w:keepNext/>
        <w:keepLines/>
        <w:tabs>
          <w:tab w:val="left" w:pos="522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F55EA7" w:rsidRPr="00C06714" w:rsidRDefault="00632F47" w:rsidP="00632F47">
      <w:pPr>
        <w:keepNext/>
        <w:keepLines/>
        <w:tabs>
          <w:tab w:val="left" w:pos="522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 xml:space="preserve">Територіальне управління </w:t>
      </w:r>
      <w:r w:rsidR="00F55EA7" w:rsidRPr="00C06714">
        <w:rPr>
          <w:rFonts w:ascii="Times New Roman" w:hAnsi="Times New Roman"/>
          <w:sz w:val="24"/>
          <w:szCs w:val="24"/>
        </w:rPr>
        <w:t>Державн</w:t>
      </w:r>
      <w:r w:rsidRPr="00C06714">
        <w:rPr>
          <w:rFonts w:ascii="Times New Roman" w:hAnsi="Times New Roman"/>
          <w:sz w:val="24"/>
          <w:szCs w:val="24"/>
        </w:rPr>
        <w:t>ої</w:t>
      </w:r>
      <w:r w:rsidR="00F55EA7" w:rsidRPr="00C06714">
        <w:rPr>
          <w:rFonts w:ascii="Times New Roman" w:hAnsi="Times New Roman"/>
          <w:sz w:val="24"/>
          <w:szCs w:val="24"/>
        </w:rPr>
        <w:t xml:space="preserve"> судов</w:t>
      </w:r>
      <w:r w:rsidRPr="00C06714">
        <w:rPr>
          <w:rFonts w:ascii="Times New Roman" w:hAnsi="Times New Roman"/>
          <w:sz w:val="24"/>
          <w:szCs w:val="24"/>
        </w:rPr>
        <w:t>ої</w:t>
      </w:r>
      <w:r w:rsidR="00F55EA7" w:rsidRPr="00C06714">
        <w:rPr>
          <w:rFonts w:ascii="Times New Roman" w:hAnsi="Times New Roman"/>
          <w:sz w:val="24"/>
          <w:szCs w:val="24"/>
        </w:rPr>
        <w:t xml:space="preserve"> адміністраці</w:t>
      </w:r>
      <w:r w:rsidRPr="00C06714">
        <w:rPr>
          <w:rFonts w:ascii="Times New Roman" w:hAnsi="Times New Roman"/>
          <w:sz w:val="24"/>
          <w:szCs w:val="24"/>
        </w:rPr>
        <w:t>ї</w:t>
      </w:r>
      <w:r w:rsidR="00F55EA7" w:rsidRPr="00C06714">
        <w:rPr>
          <w:rFonts w:ascii="Times New Roman" w:hAnsi="Times New Roman"/>
          <w:sz w:val="24"/>
          <w:szCs w:val="24"/>
        </w:rPr>
        <w:t xml:space="preserve"> України</w:t>
      </w:r>
      <w:r w:rsidRPr="00C06714">
        <w:rPr>
          <w:rFonts w:ascii="Times New Roman" w:hAnsi="Times New Roman"/>
          <w:sz w:val="24"/>
          <w:szCs w:val="24"/>
        </w:rPr>
        <w:t xml:space="preserve"> в Дніпропетровській області</w:t>
      </w:r>
    </w:p>
    <w:p w:rsidR="00F55EA7" w:rsidRPr="00C06714" w:rsidRDefault="00F55EA7" w:rsidP="00F55EA7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Найменування структурного підрозділу</w:t>
      </w:r>
    </w:p>
    <w:p w:rsidR="00F55EA7" w:rsidRPr="00C06714" w:rsidRDefault="00F55EA7" w:rsidP="00F55EA7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5EA7" w:rsidRPr="00C06714" w:rsidRDefault="00F55EA7" w:rsidP="00F55EA7">
      <w:pPr>
        <w:pStyle w:val="ad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06714">
        <w:rPr>
          <w:rFonts w:ascii="Times New Roman" w:hAnsi="Times New Roman"/>
          <w:b/>
          <w:sz w:val="24"/>
          <w:szCs w:val="24"/>
        </w:rPr>
        <w:t>НОМЕНКЛАТУРА СПРАВ</w:t>
      </w:r>
    </w:p>
    <w:p w:rsidR="00F55EA7" w:rsidRPr="00C06714" w:rsidRDefault="00F55EA7" w:rsidP="00F55EA7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_____________№____________</w:t>
      </w:r>
    </w:p>
    <w:p w:rsidR="00F55EA7" w:rsidRPr="00C06714" w:rsidRDefault="00F55EA7" w:rsidP="00F55EA7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На __________рік</w:t>
      </w:r>
    </w:p>
    <w:p w:rsidR="00F55EA7" w:rsidRPr="00C06714" w:rsidRDefault="00F55EA7" w:rsidP="00F55EA7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4"/>
        <w:gridCol w:w="1922"/>
        <w:gridCol w:w="1950"/>
        <w:gridCol w:w="2514"/>
        <w:gridCol w:w="1954"/>
      </w:tblGrid>
      <w:tr w:rsidR="00F55EA7" w:rsidRPr="00C06714" w:rsidTr="00F55EA7">
        <w:trPr>
          <w:trHeight w:val="322"/>
          <w:jc w:val="center"/>
        </w:trPr>
        <w:tc>
          <w:tcPr>
            <w:tcW w:w="1594" w:type="dxa"/>
          </w:tcPr>
          <w:p w:rsidR="00F55EA7" w:rsidRPr="00C06714" w:rsidRDefault="00F55EA7" w:rsidP="00F55EA7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Індекс справи</w:t>
            </w:r>
          </w:p>
        </w:tc>
        <w:tc>
          <w:tcPr>
            <w:tcW w:w="1922" w:type="dxa"/>
          </w:tcPr>
          <w:p w:rsidR="00F55EA7" w:rsidRPr="00C06714" w:rsidRDefault="00F55EA7" w:rsidP="00F55EA7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Заголовок справи (тому, частини)</w:t>
            </w:r>
          </w:p>
        </w:tc>
        <w:tc>
          <w:tcPr>
            <w:tcW w:w="1950" w:type="dxa"/>
          </w:tcPr>
          <w:p w:rsidR="00F55EA7" w:rsidRPr="00C06714" w:rsidRDefault="00F55EA7" w:rsidP="00F55EA7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Кількість справ (томів, частин)</w:t>
            </w:r>
          </w:p>
        </w:tc>
        <w:tc>
          <w:tcPr>
            <w:tcW w:w="2514" w:type="dxa"/>
          </w:tcPr>
          <w:p w:rsidR="00F55EA7" w:rsidRPr="00C06714" w:rsidRDefault="00F55EA7" w:rsidP="00F55EA7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Строк </w:t>
            </w:r>
            <w:r w:rsidRPr="00C06714">
              <w:rPr>
                <w:rFonts w:ascii="Times New Roman" w:hAnsi="Times New Roman"/>
                <w:sz w:val="24"/>
                <w:szCs w:val="24"/>
              </w:rPr>
              <w:br/>
              <w:t>зберігання справи (тому, частини) і номери статей за переліком</w:t>
            </w:r>
          </w:p>
        </w:tc>
        <w:tc>
          <w:tcPr>
            <w:tcW w:w="1954" w:type="dxa"/>
          </w:tcPr>
          <w:p w:rsidR="00F55EA7" w:rsidRPr="00C06714" w:rsidRDefault="00F55EA7" w:rsidP="00F55EA7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F55EA7" w:rsidRPr="00C06714" w:rsidTr="00F55EA7">
        <w:trPr>
          <w:trHeight w:val="322"/>
          <w:jc w:val="center"/>
        </w:trPr>
        <w:tc>
          <w:tcPr>
            <w:tcW w:w="1594" w:type="dxa"/>
          </w:tcPr>
          <w:p w:rsidR="00F55EA7" w:rsidRPr="00C06714" w:rsidRDefault="00F55EA7" w:rsidP="00F55EA7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F55EA7" w:rsidRPr="00C06714" w:rsidRDefault="00F55EA7" w:rsidP="00F55EA7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F55EA7" w:rsidRPr="00C06714" w:rsidRDefault="00F55EA7" w:rsidP="00F55EA7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F55EA7" w:rsidRPr="00C06714" w:rsidRDefault="00F55EA7" w:rsidP="00F55EA7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F55EA7" w:rsidRPr="00C06714" w:rsidRDefault="00F55EA7" w:rsidP="00F55EA7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55EA7" w:rsidRPr="00C06714" w:rsidRDefault="00F55EA7" w:rsidP="00F55EA7">
      <w:pPr>
        <w:pStyle w:val="ad"/>
        <w:ind w:firstLine="0"/>
        <w:jc w:val="center"/>
        <w:rPr>
          <w:rFonts w:ascii="Times New Roman" w:hAnsi="Times New Roman"/>
          <w:sz w:val="18"/>
          <w:szCs w:val="18"/>
          <w:lang w:val="en-US"/>
        </w:rPr>
      </w:pPr>
      <w:r w:rsidRPr="00C06714">
        <w:rPr>
          <w:rFonts w:ascii="Times New Roman" w:hAnsi="Times New Roman"/>
          <w:sz w:val="24"/>
          <w:szCs w:val="24"/>
        </w:rPr>
        <w:t xml:space="preserve">_________________________________________________________________ </w:t>
      </w:r>
      <w:r w:rsidRPr="00C06714">
        <w:rPr>
          <w:rFonts w:ascii="Times New Roman" w:hAnsi="Times New Roman"/>
          <w:sz w:val="24"/>
          <w:szCs w:val="24"/>
        </w:rPr>
        <w:br/>
      </w:r>
      <w:r w:rsidRPr="00C06714">
        <w:rPr>
          <w:rFonts w:ascii="Times New Roman" w:hAnsi="Times New Roman"/>
          <w:sz w:val="18"/>
          <w:szCs w:val="18"/>
        </w:rPr>
        <w:t>(назва розділу)</w:t>
      </w:r>
    </w:p>
    <w:p w:rsidR="00F55EA7" w:rsidRPr="00C06714" w:rsidRDefault="00F55EA7" w:rsidP="00F55EA7">
      <w:pPr>
        <w:pStyle w:val="ad"/>
        <w:ind w:firstLine="0"/>
        <w:jc w:val="center"/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969"/>
        <w:gridCol w:w="1843"/>
        <w:gridCol w:w="3225"/>
      </w:tblGrid>
      <w:tr w:rsidR="002575A8" w:rsidRPr="00C06714" w:rsidTr="005B5327">
        <w:tc>
          <w:tcPr>
            <w:tcW w:w="3969" w:type="dxa"/>
          </w:tcPr>
          <w:p w:rsidR="00F55EA7" w:rsidRPr="00C06714" w:rsidRDefault="00F55EA7" w:rsidP="00F55EA7">
            <w:pPr>
              <w:rPr>
                <w:rFonts w:ascii="Times New Roman" w:hAnsi="Times New Roman"/>
                <w:lang w:val="en-US"/>
              </w:rPr>
            </w:pPr>
            <w:r w:rsidRPr="00C06714">
              <w:rPr>
                <w:rFonts w:ascii="Times New Roman" w:hAnsi="Times New Roman"/>
              </w:rPr>
              <w:t>Посада</w:t>
            </w:r>
            <w:r w:rsidRPr="00C06714">
              <w:rPr>
                <w:rFonts w:ascii="Times New Roman" w:hAnsi="Times New Roman"/>
                <w:lang w:val="en-US"/>
              </w:rPr>
              <w:t xml:space="preserve"> </w:t>
            </w:r>
            <w:r w:rsidRPr="00C06714">
              <w:rPr>
                <w:rFonts w:ascii="Times New Roman" w:hAnsi="Times New Roman"/>
              </w:rPr>
              <w:t>керівника</w:t>
            </w:r>
            <w:r w:rsidRPr="00C06714">
              <w:rPr>
                <w:rFonts w:ascii="Times New Roman" w:hAnsi="Times New Roman"/>
                <w:lang w:val="en-US"/>
              </w:rPr>
              <w:br/>
            </w:r>
            <w:r w:rsidRPr="00C06714">
              <w:rPr>
                <w:rFonts w:ascii="Times New Roman" w:hAnsi="Times New Roman"/>
              </w:rPr>
              <w:t>структурного</w:t>
            </w:r>
            <w:r w:rsidRPr="00C06714">
              <w:rPr>
                <w:rFonts w:ascii="Times New Roman" w:hAnsi="Times New Roman"/>
                <w:lang w:val="en-US"/>
              </w:rPr>
              <w:t xml:space="preserve"> </w:t>
            </w:r>
            <w:r w:rsidRPr="00C06714">
              <w:rPr>
                <w:rFonts w:ascii="Times New Roman" w:hAnsi="Times New Roman"/>
              </w:rPr>
              <w:t>підрозділу</w:t>
            </w:r>
            <w:r w:rsidRPr="00C0671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F55EA7" w:rsidRPr="00C06714" w:rsidRDefault="00F55EA7" w:rsidP="00F55EA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F55EA7" w:rsidRPr="00C06714" w:rsidRDefault="00F55EA7" w:rsidP="005B532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671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______________</w:t>
            </w:r>
            <w:r w:rsidRPr="00C0671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br/>
            </w:r>
            <w:r w:rsidRPr="00C06714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підпис</w:t>
            </w:r>
            <w:r w:rsidRPr="00C06714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225" w:type="dxa"/>
          </w:tcPr>
          <w:p w:rsidR="005B5327" w:rsidRPr="00C06714" w:rsidRDefault="005B5327" w:rsidP="005B53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5EA7" w:rsidRPr="00C06714" w:rsidRDefault="00F55EA7" w:rsidP="005B532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6714">
              <w:rPr>
                <w:rFonts w:ascii="Times New Roman" w:hAnsi="Times New Roman"/>
                <w:sz w:val="20"/>
                <w:szCs w:val="20"/>
                <w:lang w:val="en-US"/>
              </w:rPr>
              <w:t>__________________</w:t>
            </w:r>
            <w:r w:rsidRPr="00C06714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5B5327" w:rsidRPr="00C067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714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ініціали</w:t>
            </w:r>
            <w:r w:rsidRPr="00C0671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ініціал</w:t>
            </w:r>
            <w:r w:rsidRPr="00C0671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імені</w:t>
            </w:r>
            <w:r w:rsidRPr="00C06714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,</w:t>
            </w:r>
            <w:r w:rsidR="005B5327" w:rsidRPr="00C067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прізвище]</w:t>
            </w:r>
          </w:p>
        </w:tc>
      </w:tr>
      <w:tr w:rsidR="002575A8" w:rsidRPr="00C06714" w:rsidTr="005B5327">
        <w:tc>
          <w:tcPr>
            <w:tcW w:w="3969" w:type="dxa"/>
          </w:tcPr>
          <w:p w:rsidR="00F55EA7" w:rsidRPr="00C06714" w:rsidRDefault="00F55EA7" w:rsidP="00F55EA7">
            <w:pPr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  <w:lang w:val="en-US"/>
              </w:rPr>
              <w:t xml:space="preserve">___  ____________ 20___ </w:t>
            </w:r>
            <w:r w:rsidRPr="00C06714">
              <w:rPr>
                <w:rFonts w:ascii="Times New Roman" w:hAnsi="Times New Roman"/>
              </w:rPr>
              <w:t>року</w:t>
            </w:r>
          </w:p>
        </w:tc>
        <w:tc>
          <w:tcPr>
            <w:tcW w:w="1843" w:type="dxa"/>
          </w:tcPr>
          <w:p w:rsidR="00F55EA7" w:rsidRPr="00C06714" w:rsidRDefault="00F55EA7" w:rsidP="00F55EA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25" w:type="dxa"/>
          </w:tcPr>
          <w:p w:rsidR="00F55EA7" w:rsidRPr="00C06714" w:rsidRDefault="00F55EA7" w:rsidP="00F55EA7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F55EA7" w:rsidRPr="00C06714" w:rsidRDefault="00F55EA7" w:rsidP="00F55EA7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298"/>
        <w:gridCol w:w="4739"/>
      </w:tblGrid>
      <w:tr w:rsidR="00F55EA7" w:rsidRPr="00C06714" w:rsidTr="00F55EA7">
        <w:tc>
          <w:tcPr>
            <w:tcW w:w="4298" w:type="dxa"/>
          </w:tcPr>
          <w:p w:rsidR="00F55EA7" w:rsidRPr="00C06714" w:rsidRDefault="00F55EA7" w:rsidP="00F55EA7">
            <w:pPr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</w:rPr>
              <w:t xml:space="preserve">Посада особи, відповідальної за архів </w:t>
            </w:r>
            <w:r w:rsidRPr="00C06714">
              <w:rPr>
                <w:rFonts w:ascii="Times New Roman" w:hAnsi="Times New Roman"/>
                <w:i/>
                <w:sz w:val="20"/>
                <w:szCs w:val="20"/>
              </w:rPr>
              <w:t>____________</w:t>
            </w:r>
            <w:r w:rsidRPr="00C06714">
              <w:rPr>
                <w:rFonts w:ascii="Times New Roman" w:hAnsi="Times New Roman"/>
                <w:sz w:val="20"/>
                <w:szCs w:val="20"/>
              </w:rPr>
              <w:t xml:space="preserve">   ______________</w:t>
            </w:r>
            <w:r w:rsidR="005B5327" w:rsidRPr="00C06714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C06714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C06714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C06714">
              <w:rPr>
                <w:rFonts w:ascii="Times New Roman" w:hAnsi="Times New Roman"/>
                <w:i/>
                <w:sz w:val="18"/>
                <w:szCs w:val="18"/>
              </w:rPr>
              <w:t xml:space="preserve">       </w:t>
            </w:r>
            <w:r w:rsidR="005B5327" w:rsidRPr="00C06714">
              <w:rPr>
                <w:rFonts w:ascii="Times New Roman" w:hAnsi="Times New Roman"/>
                <w:sz w:val="18"/>
                <w:szCs w:val="18"/>
              </w:rPr>
              <w:t xml:space="preserve">(підпис)         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="005B5327" w:rsidRPr="00C06714">
              <w:rPr>
                <w:rFonts w:ascii="Times New Roman" w:hAnsi="Times New Roman"/>
                <w:sz w:val="18"/>
                <w:szCs w:val="18"/>
              </w:rPr>
              <w:t>ініціали (ініціал імені),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B5327" w:rsidRPr="00C06714">
              <w:rPr>
                <w:rFonts w:ascii="Times New Roman" w:hAnsi="Times New Roman"/>
                <w:sz w:val="18"/>
                <w:szCs w:val="18"/>
              </w:rPr>
              <w:t>прізвище]</w:t>
            </w:r>
          </w:p>
          <w:p w:rsidR="00F55EA7" w:rsidRPr="00C06714" w:rsidRDefault="00F55EA7" w:rsidP="00F55EA7">
            <w:pPr>
              <w:rPr>
                <w:rFonts w:ascii="Times New Roman" w:hAnsi="Times New Roman"/>
              </w:rPr>
            </w:pPr>
          </w:p>
        </w:tc>
        <w:tc>
          <w:tcPr>
            <w:tcW w:w="4739" w:type="dxa"/>
          </w:tcPr>
          <w:p w:rsidR="00F55EA7" w:rsidRPr="00C06714" w:rsidRDefault="00F55EA7" w:rsidP="00F55EA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5EA7" w:rsidRPr="00C06714" w:rsidRDefault="00F55EA7" w:rsidP="00F55EA7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5EA7" w:rsidRPr="00C06714" w:rsidRDefault="00F55EA7" w:rsidP="00F55EA7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5EA7" w:rsidRPr="00C06714" w:rsidRDefault="00F55EA7" w:rsidP="00F55EA7"/>
    <w:p w:rsidR="00F55EA7" w:rsidRPr="00C06714" w:rsidRDefault="00F55EA7" w:rsidP="00F55EA7"/>
    <w:p w:rsidR="00F55EA7" w:rsidRPr="00C06714" w:rsidRDefault="00F55EA7" w:rsidP="00F55EA7"/>
    <w:p w:rsidR="00F55EA7" w:rsidRPr="00C06714" w:rsidRDefault="00F55EA7" w:rsidP="00F55EA7"/>
    <w:p w:rsidR="00F55EA7" w:rsidRPr="00C06714" w:rsidRDefault="00F55EA7" w:rsidP="00F55EA7">
      <w:pPr>
        <w:pageBreakBefore/>
        <w:jc w:val="right"/>
        <w:rPr>
          <w:sz w:val="24"/>
          <w:szCs w:val="24"/>
          <w:lang w:val="ru-RU"/>
        </w:rPr>
      </w:pPr>
      <w:r w:rsidRPr="00C0671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Продовження додатка </w:t>
      </w:r>
      <w:r w:rsidR="00632F47" w:rsidRPr="00C06714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36504B" w:rsidRPr="00C0671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5</w:t>
      </w:r>
    </w:p>
    <w:p w:rsidR="008A1CFA" w:rsidRPr="00C06714" w:rsidRDefault="008A1CFA" w:rsidP="008A1CFA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Підсумковий запис про категорії та кількість справ, складених у ______ році у структурному підрозділі:</w:t>
      </w:r>
    </w:p>
    <w:p w:rsidR="008A1CFA" w:rsidRPr="00C06714" w:rsidRDefault="008A1CFA" w:rsidP="008A1CFA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05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86"/>
        <w:gridCol w:w="1224"/>
        <w:gridCol w:w="2501"/>
        <w:gridCol w:w="2529"/>
      </w:tblGrid>
      <w:tr w:rsidR="008A1CFA" w:rsidRPr="00C06714" w:rsidTr="00004685">
        <w:trPr>
          <w:trHeight w:val="322"/>
          <w:jc w:val="center"/>
        </w:trPr>
        <w:tc>
          <w:tcPr>
            <w:tcW w:w="1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За строками зберігання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2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</w:tr>
      <w:tr w:rsidR="008A1CFA" w:rsidRPr="00C06714" w:rsidTr="00004685">
        <w:trPr>
          <w:trHeight w:val="410"/>
          <w:jc w:val="center"/>
        </w:trPr>
        <w:tc>
          <w:tcPr>
            <w:tcW w:w="1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таких, що переходять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з відміткою «ЕПК»</w:t>
            </w:r>
          </w:p>
        </w:tc>
      </w:tr>
      <w:tr w:rsidR="008A1CFA" w:rsidRPr="00C06714" w:rsidTr="00004685">
        <w:trPr>
          <w:trHeight w:val="322"/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Постійного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CFA" w:rsidRPr="00C06714" w:rsidTr="00004685">
        <w:trPr>
          <w:trHeight w:val="322"/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Тривалого (понад 10 років)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CFA" w:rsidRPr="00C06714" w:rsidTr="00004685">
        <w:trPr>
          <w:trHeight w:val="322"/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Тимчасового (до 10 років включно)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CFA" w:rsidRPr="00C06714" w:rsidTr="00004685">
        <w:trPr>
          <w:trHeight w:val="322"/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FA" w:rsidRPr="00C06714" w:rsidRDefault="008A1CFA" w:rsidP="00004685">
            <w:pPr>
              <w:pStyle w:val="ad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CFA" w:rsidRPr="00C06714" w:rsidRDefault="008A1CFA" w:rsidP="008A1CFA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15" w:type="dxa"/>
        <w:tblInd w:w="108" w:type="dxa"/>
        <w:tblLook w:val="01E0" w:firstRow="1" w:lastRow="1" w:firstColumn="1" w:lastColumn="1" w:noHBand="0" w:noVBand="0"/>
      </w:tblPr>
      <w:tblGrid>
        <w:gridCol w:w="4962"/>
        <w:gridCol w:w="1357"/>
        <w:gridCol w:w="3096"/>
      </w:tblGrid>
      <w:tr w:rsidR="008A1CFA" w:rsidRPr="00C06714" w:rsidTr="00004685">
        <w:trPr>
          <w:trHeight w:val="814"/>
        </w:trPr>
        <w:tc>
          <w:tcPr>
            <w:tcW w:w="4962" w:type="dxa"/>
          </w:tcPr>
          <w:p w:rsidR="008A1CFA" w:rsidRPr="00C06714" w:rsidRDefault="008A1CFA" w:rsidP="00004685">
            <w:pPr>
              <w:pStyle w:val="ad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Посада особи, відповідальної за діловодство </w:t>
            </w:r>
          </w:p>
          <w:p w:rsidR="008A1CFA" w:rsidRPr="00C06714" w:rsidRDefault="008A1CFA" w:rsidP="00004685">
            <w:pPr>
              <w:pStyle w:val="ad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в структурному підрозділі</w:t>
            </w:r>
          </w:p>
        </w:tc>
        <w:tc>
          <w:tcPr>
            <w:tcW w:w="1357" w:type="dxa"/>
          </w:tcPr>
          <w:p w:rsidR="008A1CFA" w:rsidRPr="00C06714" w:rsidRDefault="008A1CFA" w:rsidP="00004685">
            <w:pPr>
              <w:pStyle w:val="ad"/>
              <w:ind w:firstLine="0"/>
              <w:jc w:val="center"/>
              <w:rPr>
                <w:rFonts w:ascii="Times New Roman" w:hAnsi="Times New Roman"/>
                <w:i/>
                <w:sz w:val="20"/>
                <w:lang w:val="ru-RU"/>
              </w:rPr>
            </w:pPr>
          </w:p>
          <w:p w:rsidR="008A1CFA" w:rsidRPr="00C06714" w:rsidRDefault="008A1CFA" w:rsidP="00004685">
            <w:pPr>
              <w:pStyle w:val="ad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C06714">
              <w:rPr>
                <w:rFonts w:ascii="Times New Roman" w:hAnsi="Times New Roman"/>
                <w:i/>
                <w:sz w:val="20"/>
              </w:rPr>
              <w:t>______</w:t>
            </w:r>
            <w:r w:rsidRPr="00C06714">
              <w:rPr>
                <w:rFonts w:ascii="Times New Roman" w:hAnsi="Times New Roman"/>
                <w:i/>
                <w:sz w:val="20"/>
              </w:rPr>
              <w:br/>
            </w: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6" w:type="dxa"/>
          </w:tcPr>
          <w:p w:rsidR="008A1CFA" w:rsidRPr="00C06714" w:rsidRDefault="008A1CFA" w:rsidP="00004685">
            <w:pPr>
              <w:pStyle w:val="ad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8A1CFA" w:rsidRPr="00C06714" w:rsidRDefault="008A1CFA" w:rsidP="00004685">
            <w:pPr>
              <w:pStyle w:val="ad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6714">
              <w:rPr>
                <w:rFonts w:ascii="Times New Roman" w:hAnsi="Times New Roman"/>
                <w:sz w:val="20"/>
              </w:rPr>
              <w:t>___________________</w:t>
            </w:r>
            <w:r w:rsidRPr="00C06714">
              <w:rPr>
                <w:rFonts w:ascii="Times New Roman" w:hAnsi="Times New Roman"/>
                <w:sz w:val="20"/>
              </w:rPr>
              <w:br/>
            </w:r>
            <w:r w:rsidRPr="00C06714">
              <w:rPr>
                <w:rFonts w:ascii="Times New Roman" w:hAnsi="Times New Roman"/>
                <w:sz w:val="18"/>
                <w:szCs w:val="18"/>
              </w:rPr>
              <w:t>[ініціали (ініціал імені),</w:t>
            </w:r>
            <w:r w:rsidRPr="00C06714">
              <w:rPr>
                <w:rFonts w:ascii="Times New Roman" w:hAnsi="Times New Roman"/>
                <w:sz w:val="18"/>
                <w:szCs w:val="18"/>
              </w:rPr>
              <w:br/>
              <w:t>прізвище]</w:t>
            </w:r>
          </w:p>
        </w:tc>
      </w:tr>
      <w:tr w:rsidR="008A1CFA" w:rsidRPr="00C06714" w:rsidTr="00004685">
        <w:trPr>
          <w:trHeight w:val="559"/>
        </w:trPr>
        <w:tc>
          <w:tcPr>
            <w:tcW w:w="4962" w:type="dxa"/>
          </w:tcPr>
          <w:p w:rsidR="008A1CFA" w:rsidRPr="00C06714" w:rsidRDefault="008A1CFA" w:rsidP="00004685">
            <w:pPr>
              <w:pStyle w:val="ad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___  _____________ 20___ року </w:t>
            </w:r>
          </w:p>
        </w:tc>
        <w:tc>
          <w:tcPr>
            <w:tcW w:w="1357" w:type="dxa"/>
          </w:tcPr>
          <w:p w:rsidR="008A1CFA" w:rsidRPr="00C06714" w:rsidRDefault="008A1CFA" w:rsidP="00004685">
            <w:pPr>
              <w:pStyle w:val="ad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8A1CFA" w:rsidRPr="00C06714" w:rsidRDefault="008A1CFA" w:rsidP="00004685">
            <w:pPr>
              <w:pStyle w:val="ad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CFA" w:rsidRPr="00C06714" w:rsidRDefault="008A1CFA" w:rsidP="008A1CFA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A1CFA" w:rsidRPr="00C06714" w:rsidRDefault="008A1CFA" w:rsidP="008A1CFA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 xml:space="preserve">  Підсумкові відомості передано </w:t>
      </w:r>
      <w:r w:rsidRPr="00C06714">
        <w:rPr>
          <w:rFonts w:ascii="Times New Roman" w:eastAsia="Calibri" w:hAnsi="Times New Roman"/>
          <w:sz w:val="24"/>
          <w:szCs w:val="24"/>
          <w:lang w:eastAsia="en-US"/>
        </w:rPr>
        <w:t xml:space="preserve">особі, відповідальній за складання зведеної номенклатури </w:t>
      </w:r>
      <w:r w:rsidR="000B37A2" w:rsidRPr="00C06714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C0671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06714">
        <w:rPr>
          <w:rFonts w:ascii="Times New Roman" w:eastAsia="Calibri" w:hAnsi="Times New Roman"/>
          <w:sz w:val="24"/>
          <w:szCs w:val="24"/>
          <w:lang w:eastAsia="uk-UA"/>
        </w:rPr>
        <w:t>ТУ ДСА України в Дніпропетровській області</w:t>
      </w:r>
      <w:r w:rsidRPr="00C06714">
        <w:rPr>
          <w:rFonts w:ascii="Times New Roman" w:hAnsi="Times New Roman"/>
          <w:sz w:val="24"/>
          <w:szCs w:val="24"/>
        </w:rPr>
        <w:t>.</w:t>
      </w:r>
    </w:p>
    <w:p w:rsidR="000B37A2" w:rsidRPr="00C06714" w:rsidRDefault="000B37A2" w:rsidP="008A1CFA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15" w:type="dxa"/>
        <w:tblInd w:w="108" w:type="dxa"/>
        <w:tblLook w:val="01E0" w:firstRow="1" w:lastRow="1" w:firstColumn="1" w:lastColumn="1" w:noHBand="0" w:noVBand="0"/>
      </w:tblPr>
      <w:tblGrid>
        <w:gridCol w:w="4962"/>
        <w:gridCol w:w="1357"/>
        <w:gridCol w:w="3096"/>
      </w:tblGrid>
      <w:tr w:rsidR="008A1CFA" w:rsidRPr="00C06714" w:rsidTr="00004685">
        <w:tc>
          <w:tcPr>
            <w:tcW w:w="4962" w:type="dxa"/>
          </w:tcPr>
          <w:p w:rsidR="008A1CFA" w:rsidRPr="00C06714" w:rsidRDefault="008A1CFA" w:rsidP="00004685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Посада особи, відповідальної</w:t>
            </w:r>
            <w:r w:rsidRPr="00C06714">
              <w:rPr>
                <w:rFonts w:ascii="Times New Roman" w:hAnsi="Times New Roman"/>
                <w:sz w:val="24"/>
                <w:szCs w:val="24"/>
              </w:rPr>
              <w:br/>
              <w:t xml:space="preserve">за передачу відомостей </w:t>
            </w:r>
          </w:p>
        </w:tc>
        <w:tc>
          <w:tcPr>
            <w:tcW w:w="1357" w:type="dxa"/>
          </w:tcPr>
          <w:p w:rsidR="008A1CFA" w:rsidRPr="00C06714" w:rsidRDefault="008A1CFA" w:rsidP="00004685">
            <w:pPr>
              <w:pStyle w:val="ad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A1CFA" w:rsidRPr="00C06714" w:rsidRDefault="008A1CFA" w:rsidP="00004685">
            <w:pPr>
              <w:pStyle w:val="ad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C06714">
              <w:rPr>
                <w:rFonts w:ascii="Times New Roman" w:hAnsi="Times New Roman"/>
                <w:i/>
                <w:sz w:val="20"/>
              </w:rPr>
              <w:t>_______</w:t>
            </w:r>
            <w:r w:rsidRPr="00C06714">
              <w:rPr>
                <w:rFonts w:ascii="Times New Roman" w:hAnsi="Times New Roman"/>
                <w:i/>
                <w:sz w:val="20"/>
              </w:rPr>
              <w:br/>
            </w: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096" w:type="dxa"/>
          </w:tcPr>
          <w:p w:rsidR="008A1CFA" w:rsidRPr="00C06714" w:rsidRDefault="008A1CFA" w:rsidP="00004685">
            <w:pPr>
              <w:pStyle w:val="ad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8A1CFA" w:rsidRPr="00C06714" w:rsidRDefault="008A1CFA" w:rsidP="00004685">
            <w:pPr>
              <w:pStyle w:val="ad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06714">
              <w:rPr>
                <w:rFonts w:ascii="Times New Roman" w:hAnsi="Times New Roman"/>
                <w:sz w:val="20"/>
              </w:rPr>
              <w:t>___________________</w:t>
            </w:r>
            <w:r w:rsidRPr="00C06714">
              <w:rPr>
                <w:rFonts w:ascii="Times New Roman" w:hAnsi="Times New Roman"/>
                <w:sz w:val="20"/>
              </w:rPr>
              <w:br/>
            </w:r>
            <w:r w:rsidRPr="00C06714">
              <w:rPr>
                <w:rFonts w:ascii="Times New Roman" w:hAnsi="Times New Roman"/>
                <w:sz w:val="18"/>
                <w:szCs w:val="18"/>
              </w:rPr>
              <w:t>[ініціали (ініціал імені),</w:t>
            </w:r>
            <w:r w:rsidRPr="00C06714">
              <w:rPr>
                <w:rFonts w:ascii="Times New Roman" w:hAnsi="Times New Roman"/>
                <w:sz w:val="18"/>
                <w:szCs w:val="18"/>
              </w:rPr>
              <w:br/>
              <w:t>прізвище]</w:t>
            </w:r>
          </w:p>
        </w:tc>
      </w:tr>
      <w:tr w:rsidR="008A1CFA" w:rsidRPr="00C06714" w:rsidTr="00004685">
        <w:trPr>
          <w:trHeight w:val="521"/>
        </w:trPr>
        <w:tc>
          <w:tcPr>
            <w:tcW w:w="4962" w:type="dxa"/>
          </w:tcPr>
          <w:p w:rsidR="008A1CFA" w:rsidRPr="00C06714" w:rsidRDefault="008A1CFA" w:rsidP="00004685">
            <w:pPr>
              <w:pStyle w:val="ad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___  _____________ 20___ року  </w:t>
            </w:r>
          </w:p>
        </w:tc>
        <w:tc>
          <w:tcPr>
            <w:tcW w:w="1357" w:type="dxa"/>
          </w:tcPr>
          <w:p w:rsidR="008A1CFA" w:rsidRPr="00C06714" w:rsidRDefault="008A1CFA" w:rsidP="00004685">
            <w:pPr>
              <w:pStyle w:val="ad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8A1CFA" w:rsidRPr="00C06714" w:rsidRDefault="008A1CFA" w:rsidP="00004685">
            <w:pPr>
              <w:pStyle w:val="ad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CFA" w:rsidRPr="00C06714" w:rsidRDefault="008A1CFA" w:rsidP="008A1CFA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A1CFA" w:rsidRPr="00C06714" w:rsidRDefault="008A1CFA" w:rsidP="008A1CFA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A1CFA" w:rsidRPr="00C06714" w:rsidRDefault="008A1CFA" w:rsidP="008A1CFA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A1CFA" w:rsidRPr="00C06714" w:rsidRDefault="008A1CFA" w:rsidP="008A1CFA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A1CFA" w:rsidRPr="00C06714" w:rsidRDefault="008A1CFA" w:rsidP="008A1CFA">
      <w:pPr>
        <w:pStyle w:val="ad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A1CFA" w:rsidRPr="00C06714" w:rsidRDefault="008A1CFA" w:rsidP="008A1CFA">
      <w:pPr>
        <w:pStyle w:val="ad"/>
        <w:ind w:right="424"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B37A2" w:rsidRPr="00C06714" w:rsidRDefault="000B37A2" w:rsidP="008A1CFA">
      <w:pPr>
        <w:pStyle w:val="ad"/>
        <w:ind w:right="424"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A1CFA" w:rsidRPr="00C06714" w:rsidRDefault="008A1CFA" w:rsidP="008A1CFA">
      <w:pPr>
        <w:pStyle w:val="ad"/>
        <w:ind w:right="424" w:firstLine="0"/>
        <w:rPr>
          <w:rFonts w:ascii="Times New Roman" w:hAnsi="Times New Roman"/>
          <w:sz w:val="24"/>
          <w:szCs w:val="24"/>
          <w:lang w:val="ru-RU"/>
        </w:rPr>
      </w:pPr>
    </w:p>
    <w:p w:rsidR="008A1CFA" w:rsidRPr="00C06714" w:rsidRDefault="008A1CFA" w:rsidP="008A1CFA">
      <w:pPr>
        <w:pStyle w:val="ad"/>
        <w:ind w:right="424" w:firstLine="0"/>
        <w:rPr>
          <w:rFonts w:ascii="Times New Roman" w:hAnsi="Times New Roman"/>
          <w:sz w:val="24"/>
          <w:szCs w:val="24"/>
        </w:rPr>
      </w:pPr>
    </w:p>
    <w:p w:rsidR="008A1CFA" w:rsidRPr="00C06714" w:rsidRDefault="008A1CFA" w:rsidP="008A1CFA">
      <w:pPr>
        <w:pStyle w:val="ad"/>
        <w:ind w:right="424" w:firstLine="0"/>
        <w:jc w:val="righ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Формат А4 (210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х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297)</w:t>
      </w:r>
    </w:p>
    <w:p w:rsidR="00F55EA7" w:rsidRPr="00C06714" w:rsidRDefault="00F55EA7" w:rsidP="00F55EA7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5EA7" w:rsidRPr="00C06714" w:rsidRDefault="00F55EA7" w:rsidP="00F55EA7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2575A8" w:rsidRPr="00C06714" w:rsidTr="00EC206A">
        <w:tc>
          <w:tcPr>
            <w:tcW w:w="4962" w:type="dxa"/>
          </w:tcPr>
          <w:p w:rsidR="009E7D63" w:rsidRPr="00C06714" w:rsidRDefault="009E7D63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D63" w:rsidRPr="00C06714" w:rsidRDefault="009E7D63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D63" w:rsidRPr="00C06714" w:rsidRDefault="009E7D63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D63" w:rsidRPr="00C06714" w:rsidRDefault="009E7D63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D63" w:rsidRPr="00C06714" w:rsidRDefault="009E7D63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D63" w:rsidRPr="00C06714" w:rsidRDefault="009E7D63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D63" w:rsidRPr="00C06714" w:rsidRDefault="009E7D63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D63" w:rsidRPr="00C06714" w:rsidRDefault="009E7D63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7D63" w:rsidRPr="00C06714" w:rsidRDefault="009E7D63" w:rsidP="009E7D63">
            <w:pPr>
              <w:keepNext/>
              <w:keepLines/>
              <w:pageBreakBefore/>
              <w:spacing w:after="0" w:line="240" w:lineRule="auto"/>
              <w:ind w:left="1416"/>
              <w:contextualSpacing/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</w:pPr>
            <w:r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Додаток  </w:t>
            </w:r>
            <w:r w:rsidR="0036504B" w:rsidRPr="00C06714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>16</w:t>
            </w:r>
          </w:p>
          <w:p w:rsidR="009E7D63" w:rsidRPr="00C06714" w:rsidRDefault="009E7D63" w:rsidP="009E7D63">
            <w:pPr>
              <w:spacing w:after="0" w:line="240" w:lineRule="auto"/>
              <w:ind w:left="1416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9E7D63" w:rsidRPr="00C06714" w:rsidRDefault="009E7D63" w:rsidP="009E7D63">
            <w:pPr>
              <w:spacing w:after="0" w:line="240" w:lineRule="auto"/>
              <w:ind w:left="1416"/>
              <w:contextualSpacing/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9E7D63" w:rsidRPr="00C06714" w:rsidRDefault="009E7D63" w:rsidP="009E7D63">
            <w:pPr>
              <w:keepNext/>
              <w:keepLines/>
              <w:tabs>
                <w:tab w:val="left" w:pos="5220"/>
              </w:tabs>
              <w:spacing w:after="0"/>
              <w:ind w:left="1416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(пункт 2</w:t>
            </w:r>
            <w:r w:rsidR="005B5327"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51</w:t>
            </w:r>
            <w:r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)</w:t>
            </w:r>
          </w:p>
          <w:p w:rsidR="009E7D63" w:rsidRPr="00C06714" w:rsidRDefault="009E7D63" w:rsidP="00EC206A">
            <w:pPr>
              <w:keepNext/>
              <w:keepLines/>
              <w:tabs>
                <w:tab w:val="left" w:pos="52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E7D63" w:rsidRPr="00C06714" w:rsidRDefault="009E7D63" w:rsidP="00EC206A">
            <w:pPr>
              <w:keepNext/>
              <w:keepLines/>
              <w:tabs>
                <w:tab w:val="left" w:pos="52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D63" w:rsidRPr="00C06714" w:rsidRDefault="009E7D63" w:rsidP="00B86A4F">
      <w:pPr>
        <w:tabs>
          <w:tab w:val="left" w:pos="3950"/>
          <w:tab w:val="left" w:pos="7100"/>
          <w:tab w:val="left" w:pos="7988"/>
        </w:tabs>
        <w:spacing w:after="0" w:line="240" w:lineRule="auto"/>
        <w:ind w:firstLine="6275"/>
        <w:jc w:val="both"/>
        <w:rPr>
          <w:rFonts w:ascii="Times New Roman" w:hAnsi="Times New Roman"/>
          <w:sz w:val="24"/>
          <w:szCs w:val="24"/>
        </w:rPr>
      </w:pPr>
    </w:p>
    <w:p w:rsidR="00B86A4F" w:rsidRPr="00C06714" w:rsidRDefault="00B86A4F" w:rsidP="00B86A4F">
      <w:pPr>
        <w:tabs>
          <w:tab w:val="left" w:pos="3950"/>
          <w:tab w:val="left" w:pos="7100"/>
          <w:tab w:val="left" w:pos="79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73" w:type="dxa"/>
        <w:tblInd w:w="108" w:type="dxa"/>
        <w:tblLook w:val="01E0" w:firstRow="1" w:lastRow="1" w:firstColumn="1" w:lastColumn="1" w:noHBand="0" w:noVBand="0"/>
      </w:tblPr>
      <w:tblGrid>
        <w:gridCol w:w="5187"/>
        <w:gridCol w:w="5186"/>
      </w:tblGrid>
      <w:tr w:rsidR="00B86A4F" w:rsidRPr="00C06714" w:rsidTr="009E7D63">
        <w:trPr>
          <w:trHeight w:val="826"/>
        </w:trPr>
        <w:tc>
          <w:tcPr>
            <w:tcW w:w="5187" w:type="dxa"/>
          </w:tcPr>
          <w:p w:rsidR="009E7D63" w:rsidRPr="00C06714" w:rsidRDefault="009E7D63" w:rsidP="009E7D63">
            <w:pPr>
              <w:keepNext/>
              <w:keepLines/>
              <w:tabs>
                <w:tab w:val="left" w:pos="52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Територіальне управління Державної судової адміністрації України в Дніпропетровській області</w:t>
            </w:r>
          </w:p>
          <w:p w:rsidR="00B86A4F" w:rsidRPr="00C06714" w:rsidRDefault="00B86A4F" w:rsidP="00B86A4F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B86A4F" w:rsidRPr="00C06714" w:rsidRDefault="00B86A4F" w:rsidP="00B86A4F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ЗАТВЕРДЖУЮ</w:t>
            </w:r>
          </w:p>
          <w:p w:rsidR="009E7D63" w:rsidRPr="00C06714" w:rsidRDefault="009E7D63" w:rsidP="00B86A4F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Начальник ТУ ДСА України в Дніпропетровській області</w:t>
            </w:r>
          </w:p>
          <w:p w:rsidR="009E7D63" w:rsidRPr="00C06714" w:rsidRDefault="009E7D63" w:rsidP="00B86A4F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C06714">
              <w:rPr>
                <w:rFonts w:ascii="Times New Roman" w:hAnsi="Times New Roman"/>
                <w:sz w:val="24"/>
                <w:szCs w:val="24"/>
              </w:rPr>
              <w:br/>
            </w: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(підпис)   [ініціали (ініціал імені), прізвище]</w:t>
            </w:r>
          </w:p>
        </w:tc>
      </w:tr>
      <w:tr w:rsidR="00B86A4F" w:rsidRPr="00C06714" w:rsidTr="009E7D63">
        <w:trPr>
          <w:trHeight w:val="385"/>
        </w:trPr>
        <w:tc>
          <w:tcPr>
            <w:tcW w:w="5187" w:type="dxa"/>
          </w:tcPr>
          <w:p w:rsidR="00B86A4F" w:rsidRPr="00C06714" w:rsidRDefault="00B86A4F" w:rsidP="00B86A4F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714">
              <w:rPr>
                <w:rFonts w:ascii="Times New Roman" w:hAnsi="Times New Roman"/>
                <w:b/>
                <w:bCs/>
                <w:sz w:val="24"/>
                <w:szCs w:val="24"/>
              </w:rPr>
              <w:t>НОМЕНКЛАТУРА СПРАВ</w:t>
            </w:r>
          </w:p>
        </w:tc>
        <w:tc>
          <w:tcPr>
            <w:tcW w:w="5186" w:type="dxa"/>
          </w:tcPr>
          <w:p w:rsidR="00B86A4F" w:rsidRPr="00C06714" w:rsidRDefault="009E7D63" w:rsidP="009E7D63">
            <w:pPr>
              <w:tabs>
                <w:tab w:val="left" w:pos="5888"/>
              </w:tabs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  ___  ____________ 20___ року</w:t>
            </w:r>
          </w:p>
        </w:tc>
      </w:tr>
      <w:tr w:rsidR="00B86A4F" w:rsidRPr="00C06714" w:rsidTr="009E7D63">
        <w:trPr>
          <w:trHeight w:val="216"/>
        </w:trPr>
        <w:tc>
          <w:tcPr>
            <w:tcW w:w="5187" w:type="dxa"/>
          </w:tcPr>
          <w:p w:rsidR="00B86A4F" w:rsidRPr="00C06714" w:rsidRDefault="00B86A4F" w:rsidP="00B86A4F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714">
              <w:rPr>
                <w:rFonts w:ascii="Times New Roman" w:hAnsi="Times New Roman"/>
                <w:bCs/>
                <w:sz w:val="24"/>
                <w:szCs w:val="24"/>
              </w:rPr>
              <w:t>__________ № ___________</w:t>
            </w:r>
          </w:p>
        </w:tc>
        <w:tc>
          <w:tcPr>
            <w:tcW w:w="5186" w:type="dxa"/>
          </w:tcPr>
          <w:p w:rsidR="00B86A4F" w:rsidRPr="00C06714" w:rsidRDefault="009E7D63" w:rsidP="00B86A4F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</w:tr>
      <w:tr w:rsidR="00B86A4F" w:rsidRPr="00C06714" w:rsidTr="009E7D63">
        <w:trPr>
          <w:trHeight w:val="228"/>
        </w:trPr>
        <w:tc>
          <w:tcPr>
            <w:tcW w:w="5187" w:type="dxa"/>
          </w:tcPr>
          <w:p w:rsidR="00B86A4F" w:rsidRPr="00C06714" w:rsidRDefault="00B86A4F" w:rsidP="00B86A4F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на__________ рік</w:t>
            </w:r>
          </w:p>
        </w:tc>
        <w:tc>
          <w:tcPr>
            <w:tcW w:w="5186" w:type="dxa"/>
          </w:tcPr>
          <w:p w:rsidR="00B86A4F" w:rsidRPr="00C06714" w:rsidRDefault="00B86A4F" w:rsidP="00B86A4F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ab/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4"/>
        <w:gridCol w:w="1985"/>
        <w:gridCol w:w="1985"/>
      </w:tblGrid>
      <w:tr w:rsidR="00B86A4F" w:rsidRPr="00C06714" w:rsidTr="00B86A4F">
        <w:trPr>
          <w:trHeight w:val="322"/>
        </w:trPr>
        <w:tc>
          <w:tcPr>
            <w:tcW w:w="1984" w:type="dxa"/>
          </w:tcPr>
          <w:p w:rsidR="00B86A4F" w:rsidRPr="00C06714" w:rsidRDefault="00B86A4F" w:rsidP="00B86A4F">
            <w:pPr>
              <w:pStyle w:val="af0"/>
              <w:snapToGrid w:val="0"/>
              <w:jc w:val="center"/>
            </w:pPr>
            <w:r w:rsidRPr="00C06714">
              <w:t>Індекс справи</w:t>
            </w:r>
          </w:p>
        </w:tc>
        <w:tc>
          <w:tcPr>
            <w:tcW w:w="1985" w:type="dxa"/>
          </w:tcPr>
          <w:p w:rsidR="00B86A4F" w:rsidRPr="00C06714" w:rsidRDefault="00B86A4F" w:rsidP="00B86A4F">
            <w:pPr>
              <w:pStyle w:val="af0"/>
              <w:snapToGrid w:val="0"/>
              <w:jc w:val="center"/>
            </w:pPr>
            <w:r w:rsidRPr="00C06714">
              <w:t>Заголовок справи</w:t>
            </w:r>
          </w:p>
          <w:p w:rsidR="00B86A4F" w:rsidRPr="00C06714" w:rsidRDefault="00B86A4F" w:rsidP="00B86A4F">
            <w:pPr>
              <w:pStyle w:val="af0"/>
              <w:jc w:val="center"/>
            </w:pPr>
            <w:r w:rsidRPr="00C06714">
              <w:t>(тому, частини)</w:t>
            </w:r>
          </w:p>
        </w:tc>
        <w:tc>
          <w:tcPr>
            <w:tcW w:w="1984" w:type="dxa"/>
          </w:tcPr>
          <w:p w:rsidR="00B86A4F" w:rsidRPr="00C06714" w:rsidRDefault="00B86A4F" w:rsidP="00B86A4F">
            <w:pPr>
              <w:pStyle w:val="af0"/>
              <w:snapToGrid w:val="0"/>
              <w:jc w:val="center"/>
            </w:pPr>
            <w:r w:rsidRPr="00C06714">
              <w:t>Кількість справ</w:t>
            </w:r>
          </w:p>
          <w:p w:rsidR="00B86A4F" w:rsidRPr="00C06714" w:rsidRDefault="00B86A4F" w:rsidP="00B86A4F">
            <w:pPr>
              <w:pStyle w:val="af0"/>
              <w:jc w:val="center"/>
            </w:pPr>
            <w:r w:rsidRPr="00C06714">
              <w:t>(томів, частин)</w:t>
            </w:r>
          </w:p>
        </w:tc>
        <w:tc>
          <w:tcPr>
            <w:tcW w:w="1985" w:type="dxa"/>
          </w:tcPr>
          <w:p w:rsidR="00B86A4F" w:rsidRPr="00C06714" w:rsidRDefault="00B86A4F" w:rsidP="00B86A4F">
            <w:pPr>
              <w:pStyle w:val="af0"/>
              <w:snapToGrid w:val="0"/>
              <w:jc w:val="center"/>
            </w:pPr>
            <w:r w:rsidRPr="00C06714">
              <w:t>Строк зберігання справи (тому, частини) і номери статей за переліком</w:t>
            </w:r>
          </w:p>
        </w:tc>
        <w:tc>
          <w:tcPr>
            <w:tcW w:w="1985" w:type="dxa"/>
          </w:tcPr>
          <w:p w:rsidR="00B86A4F" w:rsidRPr="00C06714" w:rsidRDefault="00B86A4F" w:rsidP="00B86A4F">
            <w:pPr>
              <w:pStyle w:val="af0"/>
              <w:snapToGrid w:val="0"/>
              <w:jc w:val="center"/>
            </w:pPr>
            <w:r w:rsidRPr="00C06714">
              <w:t>Примітка</w:t>
            </w:r>
          </w:p>
        </w:tc>
      </w:tr>
      <w:tr w:rsidR="00B86A4F" w:rsidRPr="00C06714" w:rsidTr="00B86A4F">
        <w:trPr>
          <w:trHeight w:val="322"/>
        </w:trPr>
        <w:tc>
          <w:tcPr>
            <w:tcW w:w="1984" w:type="dxa"/>
          </w:tcPr>
          <w:p w:rsidR="00B86A4F" w:rsidRPr="00C06714" w:rsidRDefault="00B86A4F" w:rsidP="00B86A4F">
            <w:pPr>
              <w:pStyle w:val="af0"/>
              <w:snapToGrid w:val="0"/>
              <w:jc w:val="center"/>
            </w:pPr>
            <w:r w:rsidRPr="00C06714">
              <w:t>1</w:t>
            </w:r>
          </w:p>
        </w:tc>
        <w:tc>
          <w:tcPr>
            <w:tcW w:w="1985" w:type="dxa"/>
          </w:tcPr>
          <w:p w:rsidR="00B86A4F" w:rsidRPr="00C06714" w:rsidRDefault="00B86A4F" w:rsidP="00B86A4F">
            <w:pPr>
              <w:pStyle w:val="af0"/>
              <w:snapToGrid w:val="0"/>
              <w:jc w:val="center"/>
            </w:pPr>
            <w:r w:rsidRPr="00C06714">
              <w:t>2</w:t>
            </w:r>
          </w:p>
        </w:tc>
        <w:tc>
          <w:tcPr>
            <w:tcW w:w="1984" w:type="dxa"/>
          </w:tcPr>
          <w:p w:rsidR="00B86A4F" w:rsidRPr="00C06714" w:rsidRDefault="00B86A4F" w:rsidP="00B86A4F">
            <w:pPr>
              <w:pStyle w:val="af0"/>
              <w:snapToGrid w:val="0"/>
              <w:jc w:val="center"/>
            </w:pPr>
            <w:r w:rsidRPr="00C06714">
              <w:t>3</w:t>
            </w:r>
          </w:p>
        </w:tc>
        <w:tc>
          <w:tcPr>
            <w:tcW w:w="1985" w:type="dxa"/>
          </w:tcPr>
          <w:p w:rsidR="00B86A4F" w:rsidRPr="00C06714" w:rsidRDefault="00B86A4F" w:rsidP="00B86A4F">
            <w:pPr>
              <w:pStyle w:val="af0"/>
              <w:snapToGrid w:val="0"/>
              <w:jc w:val="center"/>
            </w:pPr>
            <w:r w:rsidRPr="00C06714">
              <w:t>4</w:t>
            </w:r>
          </w:p>
        </w:tc>
        <w:tc>
          <w:tcPr>
            <w:tcW w:w="1985" w:type="dxa"/>
          </w:tcPr>
          <w:p w:rsidR="00B86A4F" w:rsidRPr="00C06714" w:rsidRDefault="00B86A4F" w:rsidP="00B86A4F">
            <w:pPr>
              <w:pStyle w:val="af0"/>
              <w:snapToGrid w:val="0"/>
              <w:jc w:val="center"/>
            </w:pPr>
            <w:r w:rsidRPr="00C06714">
              <w:t>5</w:t>
            </w:r>
          </w:p>
        </w:tc>
      </w:tr>
    </w:tbl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86A4F" w:rsidRPr="00C06714" w:rsidRDefault="00B86A4F" w:rsidP="00B86A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(назва розділу*)</w:t>
      </w: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2268"/>
        <w:gridCol w:w="3544"/>
      </w:tblGrid>
      <w:tr w:rsidR="00B86A4F" w:rsidRPr="00C06714" w:rsidTr="00B86A4F">
        <w:trPr>
          <w:trHeight w:val="823"/>
        </w:trPr>
        <w:tc>
          <w:tcPr>
            <w:tcW w:w="4111" w:type="dxa"/>
          </w:tcPr>
          <w:p w:rsidR="00B86A4F" w:rsidRPr="00C06714" w:rsidRDefault="00B86A4F" w:rsidP="00B8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A4F" w:rsidRPr="00C06714" w:rsidRDefault="00B86A4F" w:rsidP="00B86A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B86A4F" w:rsidRPr="00C06714" w:rsidRDefault="00B86A4F" w:rsidP="00CF17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6A4F" w:rsidRPr="00C06714" w:rsidTr="00B86A4F">
        <w:tc>
          <w:tcPr>
            <w:tcW w:w="4111" w:type="dxa"/>
          </w:tcPr>
          <w:p w:rsidR="00B86A4F" w:rsidRPr="00C06714" w:rsidRDefault="00B86A4F" w:rsidP="00B8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A4F" w:rsidRPr="00C06714" w:rsidRDefault="00B86A4F" w:rsidP="00B8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6A4F" w:rsidRPr="00C06714" w:rsidRDefault="00B86A4F" w:rsidP="00B8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B86A4F" w:rsidRPr="00C06714" w:rsidTr="00B86A4F">
        <w:tc>
          <w:tcPr>
            <w:tcW w:w="4962" w:type="dxa"/>
          </w:tcPr>
          <w:p w:rsidR="00B86A4F" w:rsidRPr="00C06714" w:rsidRDefault="00B86A4F" w:rsidP="00B8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Посада особи, </w:t>
            </w:r>
            <w:r w:rsidR="008A1CFA" w:rsidRPr="00C067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відповідальної за складання зведеної номенклатури </w:t>
            </w:r>
            <w:r w:rsidR="000B37A2" w:rsidRPr="00C067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="008A1CFA" w:rsidRPr="00C067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A1CFA" w:rsidRPr="00C06714">
              <w:rPr>
                <w:rFonts w:ascii="Times New Roman" w:eastAsia="Calibri" w:hAnsi="Times New Roman"/>
                <w:sz w:val="24"/>
                <w:szCs w:val="24"/>
              </w:rPr>
              <w:t>ТУ ДСА України в Дніпропетровській області</w:t>
            </w:r>
          </w:p>
          <w:p w:rsidR="00B86A4F" w:rsidRPr="00C06714" w:rsidRDefault="00B86A4F" w:rsidP="00B86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i/>
                <w:sz w:val="24"/>
                <w:szCs w:val="24"/>
              </w:rPr>
              <w:t>_________    _______________</w:t>
            </w:r>
            <w:r w:rsidR="00B63E6D" w:rsidRPr="00C06714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 w:rsidRPr="00C06714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C06714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 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63E6D" w:rsidRPr="00C06714">
              <w:rPr>
                <w:rFonts w:ascii="Times New Roman" w:hAnsi="Times New Roman"/>
                <w:sz w:val="18"/>
                <w:szCs w:val="18"/>
              </w:rPr>
              <w:t xml:space="preserve">(підпис)      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1704"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="00B63E6D" w:rsidRPr="00C06714">
              <w:rPr>
                <w:rFonts w:ascii="Times New Roman" w:hAnsi="Times New Roman"/>
                <w:sz w:val="18"/>
                <w:szCs w:val="18"/>
              </w:rPr>
              <w:t>ініціали (ініціал імені), прізвище]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  <w:p w:rsidR="00B86A4F" w:rsidRPr="00C06714" w:rsidRDefault="00B86A4F" w:rsidP="00B63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br/>
            </w: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B86A4F" w:rsidRPr="00C06714" w:rsidRDefault="00B86A4F" w:rsidP="00B8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B86A4F" w:rsidRPr="00C06714" w:rsidTr="00B86A4F">
        <w:tc>
          <w:tcPr>
            <w:tcW w:w="4962" w:type="dxa"/>
          </w:tcPr>
          <w:p w:rsidR="00B86A4F" w:rsidRPr="00C06714" w:rsidRDefault="00B86A4F" w:rsidP="00B8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bCs/>
                <w:sz w:val="24"/>
                <w:szCs w:val="24"/>
              </w:rPr>
              <w:t>СХВАЛЕНО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D63" w:rsidRPr="00C06714" w:rsidRDefault="00B86A4F" w:rsidP="00B86A4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Протокол засідання ЕК </w:t>
            </w:r>
            <w:r w:rsidR="009E7D63" w:rsidRPr="00C06714">
              <w:rPr>
                <w:rFonts w:ascii="Times New Roman" w:hAnsi="Times New Roman"/>
                <w:sz w:val="24"/>
                <w:szCs w:val="28"/>
              </w:rPr>
              <w:t xml:space="preserve">ТУ ДСА </w:t>
            </w:r>
          </w:p>
          <w:p w:rsidR="00B86A4F" w:rsidRPr="00C06714" w:rsidRDefault="009E7D63" w:rsidP="00B8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України в Дніпропетровській області</w:t>
            </w:r>
          </w:p>
          <w:p w:rsidR="00B86A4F" w:rsidRPr="00C06714" w:rsidRDefault="00B86A4F" w:rsidP="00B8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A4F" w:rsidRPr="00C06714" w:rsidRDefault="00B86A4F" w:rsidP="00B8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_______ № ________</w:t>
            </w:r>
          </w:p>
        </w:tc>
        <w:tc>
          <w:tcPr>
            <w:tcW w:w="4961" w:type="dxa"/>
          </w:tcPr>
          <w:p w:rsidR="00B86A4F" w:rsidRPr="00C06714" w:rsidRDefault="00B86A4F" w:rsidP="00B86A4F">
            <w:pPr>
              <w:spacing w:after="0" w:line="240" w:lineRule="auto"/>
              <w:ind w:left="83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714">
              <w:rPr>
                <w:rFonts w:ascii="Times New Roman" w:hAnsi="Times New Roman"/>
                <w:bCs/>
                <w:sz w:val="24"/>
                <w:szCs w:val="24"/>
              </w:rPr>
              <w:t>ПОГОДЖЕНО</w:t>
            </w:r>
          </w:p>
          <w:p w:rsidR="00B86A4F" w:rsidRPr="00C06714" w:rsidRDefault="00B86A4F" w:rsidP="00B86A4F">
            <w:pPr>
              <w:spacing w:after="0" w:line="240" w:lineRule="auto"/>
              <w:ind w:left="833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Протокол засідання</w:t>
            </w:r>
          </w:p>
          <w:p w:rsidR="00B86A4F" w:rsidRPr="00C06714" w:rsidRDefault="00B86A4F" w:rsidP="00B86A4F">
            <w:pPr>
              <w:spacing w:after="0" w:line="240" w:lineRule="auto"/>
              <w:ind w:left="833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ЕПК </w:t>
            </w:r>
            <w:r w:rsidR="009E7D63" w:rsidRPr="00C06714">
              <w:rPr>
                <w:rFonts w:ascii="Times New Roman" w:hAnsi="Times New Roman"/>
                <w:sz w:val="24"/>
                <w:szCs w:val="24"/>
              </w:rPr>
              <w:t>Державного архіву Дніпропетровської області</w:t>
            </w:r>
          </w:p>
          <w:p w:rsidR="00B86A4F" w:rsidRPr="00C06714" w:rsidRDefault="00B86A4F" w:rsidP="00B86A4F">
            <w:pPr>
              <w:spacing w:after="0" w:line="240" w:lineRule="auto"/>
              <w:ind w:left="833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________ № ________</w:t>
            </w:r>
          </w:p>
          <w:p w:rsidR="00B86A4F" w:rsidRPr="00C06714" w:rsidRDefault="00B86A4F" w:rsidP="00B8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6A4F" w:rsidRPr="00C06714" w:rsidRDefault="00B86A4F" w:rsidP="00B86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A4F" w:rsidRPr="00C06714" w:rsidRDefault="00B86A4F" w:rsidP="00B86A4F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pageBreakBefore/>
        <w:spacing w:after="0" w:line="240" w:lineRule="auto"/>
        <w:ind w:left="637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06714">
        <w:rPr>
          <w:rFonts w:ascii="Times New Roman" w:hAnsi="Times New Roman"/>
          <w:sz w:val="24"/>
          <w:szCs w:val="24"/>
        </w:rPr>
        <w:lastRenderedPageBreak/>
        <w:t xml:space="preserve">Продовження додатка </w:t>
      </w:r>
      <w:r w:rsidR="005B5327" w:rsidRPr="00C06714">
        <w:rPr>
          <w:rFonts w:ascii="Times New Roman" w:hAnsi="Times New Roman"/>
          <w:sz w:val="24"/>
          <w:szCs w:val="24"/>
        </w:rPr>
        <w:t>1</w:t>
      </w:r>
      <w:r w:rsidR="0036504B" w:rsidRPr="00C06714">
        <w:rPr>
          <w:rFonts w:ascii="Times New Roman" w:hAnsi="Times New Roman"/>
          <w:sz w:val="24"/>
          <w:szCs w:val="24"/>
          <w:lang w:val="ru-RU"/>
        </w:rPr>
        <w:t>6</w:t>
      </w: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Підсумковий запис про категорії та кількість справ, складених у ______ році в установі:</w:t>
      </w:r>
    </w:p>
    <w:p w:rsidR="00F55EA7" w:rsidRPr="00C06714" w:rsidRDefault="00F55EA7" w:rsidP="00F55EA7">
      <w:pPr>
        <w:tabs>
          <w:tab w:val="left" w:pos="4988"/>
          <w:tab w:val="left" w:pos="7113"/>
        </w:tabs>
        <w:spacing w:after="0" w:line="240" w:lineRule="auto"/>
        <w:ind w:firstLine="6232"/>
        <w:rPr>
          <w:rFonts w:ascii="Times New Roman" w:hAnsi="Times New Roman"/>
          <w:sz w:val="24"/>
          <w:szCs w:val="24"/>
        </w:rPr>
      </w:pPr>
    </w:p>
    <w:tbl>
      <w:tblPr>
        <w:tblW w:w="4837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31"/>
        <w:gridCol w:w="1397"/>
        <w:gridCol w:w="2319"/>
        <w:gridCol w:w="2057"/>
      </w:tblGrid>
      <w:tr w:rsidR="00F55EA7" w:rsidRPr="00C06714" w:rsidTr="00F55EA7">
        <w:trPr>
          <w:trHeight w:val="322"/>
        </w:trPr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  <w:jc w:val="center"/>
            </w:pPr>
            <w:r w:rsidRPr="00C06714">
              <w:t>За строками зберігання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  <w:jc w:val="center"/>
            </w:pPr>
            <w:r w:rsidRPr="00C06714">
              <w:t>Разом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  <w:jc w:val="center"/>
            </w:pPr>
            <w:r w:rsidRPr="00C06714">
              <w:t>У тому числі</w:t>
            </w:r>
          </w:p>
        </w:tc>
      </w:tr>
      <w:tr w:rsidR="00F55EA7" w:rsidRPr="00C06714" w:rsidTr="00F55EA7">
        <w:trPr>
          <w:trHeight w:val="322"/>
        </w:trPr>
        <w:tc>
          <w:tcPr>
            <w:tcW w:w="2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  <w:jc w:val="center"/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  <w:jc w:val="center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  <w:jc w:val="center"/>
            </w:pPr>
            <w:r w:rsidRPr="00C06714">
              <w:t>таких, що переходять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  <w:jc w:val="center"/>
            </w:pPr>
            <w:r w:rsidRPr="00C06714">
              <w:t>з відміткою "ЕПК"</w:t>
            </w:r>
          </w:p>
        </w:tc>
      </w:tr>
      <w:tr w:rsidR="00F55EA7" w:rsidRPr="00C06714" w:rsidTr="00F55EA7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</w:pPr>
            <w:r w:rsidRPr="00C06714">
              <w:t>Постійного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</w:pPr>
          </w:p>
        </w:tc>
      </w:tr>
      <w:tr w:rsidR="00F55EA7" w:rsidRPr="00C06714" w:rsidTr="00F55EA7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</w:pPr>
            <w:r w:rsidRPr="00C06714">
              <w:t>Тривалого (понад 10 років)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</w:pPr>
          </w:p>
        </w:tc>
      </w:tr>
      <w:tr w:rsidR="00F55EA7" w:rsidRPr="00C06714" w:rsidTr="00F55EA7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</w:pPr>
            <w:r w:rsidRPr="00C06714">
              <w:t>Тимчасового (до 10 років включно)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</w:pPr>
          </w:p>
        </w:tc>
      </w:tr>
      <w:tr w:rsidR="00F55EA7" w:rsidRPr="00C06714" w:rsidTr="00F55EA7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</w:pPr>
            <w:r w:rsidRPr="00C06714">
              <w:t>Усього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7" w:rsidRPr="00C06714" w:rsidRDefault="00F55EA7" w:rsidP="00F55EA7">
            <w:pPr>
              <w:pStyle w:val="af0"/>
              <w:snapToGrid w:val="0"/>
            </w:pPr>
          </w:p>
        </w:tc>
      </w:tr>
    </w:tbl>
    <w:p w:rsidR="00F55EA7" w:rsidRPr="00C06714" w:rsidRDefault="00F55EA7" w:rsidP="00F55EA7">
      <w:pPr>
        <w:tabs>
          <w:tab w:val="left" w:pos="4988"/>
          <w:tab w:val="left" w:pos="71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13" w:type="pct"/>
        <w:tblLayout w:type="fixed"/>
        <w:tblLook w:val="01E0" w:firstRow="1" w:lastRow="1" w:firstColumn="1" w:lastColumn="1" w:noHBand="0" w:noVBand="0"/>
      </w:tblPr>
      <w:tblGrid>
        <w:gridCol w:w="4586"/>
        <w:gridCol w:w="2340"/>
        <w:gridCol w:w="2832"/>
      </w:tblGrid>
      <w:tr w:rsidR="00F55EA7" w:rsidRPr="00C06714" w:rsidTr="00F55EA7">
        <w:tc>
          <w:tcPr>
            <w:tcW w:w="2350" w:type="pct"/>
          </w:tcPr>
          <w:p w:rsidR="00F55EA7" w:rsidRPr="00C06714" w:rsidRDefault="000B37A2" w:rsidP="000B37A2">
            <w:pPr>
              <w:tabs>
                <w:tab w:val="left" w:pos="4988"/>
                <w:tab w:val="left" w:pos="7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Посада особи, </w:t>
            </w:r>
            <w:r w:rsidRPr="00C067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відповідальної за складання зведеної номенклатури в </w:t>
            </w:r>
            <w:r w:rsidRPr="00C06714">
              <w:rPr>
                <w:rFonts w:ascii="Times New Roman" w:eastAsia="Calibri" w:hAnsi="Times New Roman"/>
                <w:sz w:val="24"/>
                <w:szCs w:val="24"/>
              </w:rPr>
              <w:t>ТУ ДСА України в Дніпропетровській області</w:t>
            </w:r>
          </w:p>
        </w:tc>
        <w:tc>
          <w:tcPr>
            <w:tcW w:w="1199" w:type="pct"/>
          </w:tcPr>
          <w:p w:rsidR="00F55EA7" w:rsidRPr="00C06714" w:rsidRDefault="00F55EA7" w:rsidP="00F55EA7">
            <w:pPr>
              <w:tabs>
                <w:tab w:val="left" w:pos="4988"/>
                <w:tab w:val="left" w:pos="711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B37A2" w:rsidRPr="00C06714" w:rsidRDefault="000B37A2" w:rsidP="00F55EA7">
            <w:pPr>
              <w:tabs>
                <w:tab w:val="left" w:pos="4988"/>
                <w:tab w:val="left" w:pos="711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B37A2" w:rsidRPr="00C06714" w:rsidRDefault="000B37A2" w:rsidP="00F55EA7">
            <w:pPr>
              <w:tabs>
                <w:tab w:val="left" w:pos="4988"/>
                <w:tab w:val="left" w:pos="711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B37A2" w:rsidRPr="00C06714" w:rsidRDefault="000B37A2" w:rsidP="00F55EA7">
            <w:pPr>
              <w:tabs>
                <w:tab w:val="left" w:pos="4988"/>
                <w:tab w:val="left" w:pos="711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F55EA7" w:rsidRPr="00C06714" w:rsidRDefault="00F55EA7" w:rsidP="00F55EA7">
            <w:pPr>
              <w:tabs>
                <w:tab w:val="left" w:pos="4988"/>
                <w:tab w:val="left" w:pos="711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i/>
                <w:sz w:val="18"/>
                <w:szCs w:val="18"/>
              </w:rPr>
              <w:t>______________</w:t>
            </w:r>
            <w:r w:rsidRPr="00C06714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1451" w:type="pct"/>
          </w:tcPr>
          <w:p w:rsidR="00F55EA7" w:rsidRPr="00C06714" w:rsidRDefault="00F55EA7" w:rsidP="00F55EA7">
            <w:pPr>
              <w:tabs>
                <w:tab w:val="left" w:pos="4988"/>
                <w:tab w:val="left" w:pos="711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37A2" w:rsidRPr="00C06714" w:rsidRDefault="000B37A2" w:rsidP="00F55EA7">
            <w:pPr>
              <w:tabs>
                <w:tab w:val="left" w:pos="4988"/>
                <w:tab w:val="left" w:pos="711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37A2" w:rsidRPr="00C06714" w:rsidRDefault="000B37A2" w:rsidP="00F55EA7">
            <w:pPr>
              <w:tabs>
                <w:tab w:val="left" w:pos="4988"/>
                <w:tab w:val="left" w:pos="711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37A2" w:rsidRPr="00C06714" w:rsidRDefault="000B37A2" w:rsidP="00F55EA7">
            <w:pPr>
              <w:tabs>
                <w:tab w:val="left" w:pos="4988"/>
                <w:tab w:val="left" w:pos="711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EA7" w:rsidRPr="00C06714" w:rsidRDefault="00F55EA7" w:rsidP="00F55EA7">
            <w:pPr>
              <w:tabs>
                <w:tab w:val="left" w:pos="4988"/>
                <w:tab w:val="left" w:pos="711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________________________</w:t>
            </w:r>
            <w:r w:rsidRPr="00C06714">
              <w:rPr>
                <w:rFonts w:ascii="Times New Roman" w:hAnsi="Times New Roman"/>
                <w:sz w:val="18"/>
                <w:szCs w:val="18"/>
              </w:rPr>
              <w:br/>
              <w:t>[ініціали (ініціал імені),</w:t>
            </w:r>
            <w:r w:rsidRPr="00C06714">
              <w:rPr>
                <w:rFonts w:ascii="Times New Roman" w:hAnsi="Times New Roman"/>
                <w:sz w:val="18"/>
                <w:szCs w:val="18"/>
              </w:rPr>
              <w:br/>
              <w:t>прізвище]</w:t>
            </w:r>
          </w:p>
        </w:tc>
      </w:tr>
      <w:tr w:rsidR="00F55EA7" w:rsidRPr="00C06714" w:rsidTr="00F55EA7">
        <w:tc>
          <w:tcPr>
            <w:tcW w:w="2350" w:type="pct"/>
          </w:tcPr>
          <w:p w:rsidR="00F55EA7" w:rsidRPr="00C06714" w:rsidRDefault="00F55EA7" w:rsidP="00F55EA7">
            <w:pPr>
              <w:tabs>
                <w:tab w:val="left" w:pos="4988"/>
                <w:tab w:val="left" w:pos="7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___  ____________ 20___ року</w:t>
            </w:r>
          </w:p>
        </w:tc>
        <w:tc>
          <w:tcPr>
            <w:tcW w:w="1199" w:type="pct"/>
          </w:tcPr>
          <w:p w:rsidR="00F55EA7" w:rsidRPr="00C06714" w:rsidRDefault="00F55EA7" w:rsidP="00F55EA7">
            <w:pPr>
              <w:tabs>
                <w:tab w:val="left" w:pos="4988"/>
                <w:tab w:val="left" w:pos="711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51" w:type="pct"/>
          </w:tcPr>
          <w:p w:rsidR="00F55EA7" w:rsidRPr="00C06714" w:rsidRDefault="00F55EA7" w:rsidP="00F55EA7">
            <w:pPr>
              <w:tabs>
                <w:tab w:val="left" w:pos="4988"/>
                <w:tab w:val="left" w:pos="7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EA7" w:rsidRPr="00C06714" w:rsidRDefault="00F55EA7" w:rsidP="00F55EA7">
      <w:pPr>
        <w:tabs>
          <w:tab w:val="left" w:pos="4988"/>
          <w:tab w:val="left" w:pos="71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EA7" w:rsidRPr="00C06714" w:rsidRDefault="00F55EA7" w:rsidP="00F55EA7">
      <w:pPr>
        <w:tabs>
          <w:tab w:val="left" w:pos="4988"/>
          <w:tab w:val="left" w:pos="71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EA7" w:rsidRPr="00C06714" w:rsidRDefault="00F55EA7" w:rsidP="00F55EA7">
      <w:pPr>
        <w:tabs>
          <w:tab w:val="left" w:pos="4988"/>
          <w:tab w:val="left" w:pos="71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Підсумкові відомості передано в архів</w:t>
      </w:r>
      <w:r w:rsidR="000B37A2" w:rsidRPr="00C06714">
        <w:rPr>
          <w:rFonts w:ascii="Times New Roman" w:eastAsia="Calibri" w:hAnsi="Times New Roman"/>
          <w:sz w:val="24"/>
          <w:szCs w:val="24"/>
        </w:rPr>
        <w:t xml:space="preserve"> ТУ ДСА України в Дніпропетровській області</w:t>
      </w:r>
      <w:r w:rsidRPr="00C06714">
        <w:rPr>
          <w:rFonts w:ascii="Times New Roman" w:hAnsi="Times New Roman"/>
          <w:sz w:val="24"/>
          <w:szCs w:val="24"/>
        </w:rPr>
        <w:t>.</w:t>
      </w:r>
    </w:p>
    <w:p w:rsidR="00F55EA7" w:rsidRPr="00C06714" w:rsidRDefault="00F55EA7" w:rsidP="00F55EA7">
      <w:pPr>
        <w:tabs>
          <w:tab w:val="left" w:pos="4988"/>
          <w:tab w:val="left" w:pos="71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7A2" w:rsidRPr="00C06714" w:rsidRDefault="000B37A2" w:rsidP="00F55EA7">
      <w:pPr>
        <w:tabs>
          <w:tab w:val="left" w:pos="4988"/>
          <w:tab w:val="left" w:pos="71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13" w:type="pct"/>
        <w:tblLayout w:type="fixed"/>
        <w:tblLook w:val="01E0" w:firstRow="1" w:lastRow="1" w:firstColumn="1" w:lastColumn="1" w:noHBand="0" w:noVBand="0"/>
      </w:tblPr>
      <w:tblGrid>
        <w:gridCol w:w="4586"/>
        <w:gridCol w:w="2338"/>
        <w:gridCol w:w="2834"/>
      </w:tblGrid>
      <w:tr w:rsidR="002575A8" w:rsidRPr="00C06714" w:rsidTr="00EA218F">
        <w:trPr>
          <w:trHeight w:val="1160"/>
        </w:trPr>
        <w:tc>
          <w:tcPr>
            <w:tcW w:w="2350" w:type="pct"/>
          </w:tcPr>
          <w:p w:rsidR="00F55EA7" w:rsidRPr="00C06714" w:rsidRDefault="00F55EA7" w:rsidP="00F55EA7">
            <w:pPr>
              <w:tabs>
                <w:tab w:val="left" w:pos="4988"/>
                <w:tab w:val="left" w:pos="7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Посада особи, відповідальної</w:t>
            </w:r>
          </w:p>
          <w:p w:rsidR="00F55EA7" w:rsidRPr="00C06714" w:rsidRDefault="00F55EA7" w:rsidP="00F55EA7">
            <w:pPr>
              <w:tabs>
                <w:tab w:val="left" w:pos="4988"/>
                <w:tab w:val="left" w:pos="7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за передачу відомостей</w:t>
            </w:r>
          </w:p>
        </w:tc>
        <w:tc>
          <w:tcPr>
            <w:tcW w:w="1198" w:type="pct"/>
          </w:tcPr>
          <w:p w:rsidR="00F55EA7" w:rsidRPr="00C06714" w:rsidRDefault="00F55EA7" w:rsidP="00F55EA7">
            <w:pPr>
              <w:tabs>
                <w:tab w:val="left" w:pos="4988"/>
                <w:tab w:val="left" w:pos="711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F55EA7" w:rsidRPr="00C06714" w:rsidRDefault="00F55EA7" w:rsidP="00F55EA7">
            <w:pPr>
              <w:tabs>
                <w:tab w:val="left" w:pos="4988"/>
                <w:tab w:val="left" w:pos="711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F55EA7" w:rsidRPr="00C06714" w:rsidRDefault="00F55EA7" w:rsidP="00F55EA7">
            <w:pPr>
              <w:tabs>
                <w:tab w:val="left" w:pos="4988"/>
                <w:tab w:val="left" w:pos="711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i/>
                <w:sz w:val="18"/>
                <w:szCs w:val="18"/>
              </w:rPr>
              <w:t>______________</w:t>
            </w:r>
            <w:r w:rsidRPr="00C06714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1452" w:type="pct"/>
          </w:tcPr>
          <w:p w:rsidR="00F55EA7" w:rsidRPr="00C06714" w:rsidRDefault="00F55EA7" w:rsidP="00F55EA7">
            <w:pPr>
              <w:tabs>
                <w:tab w:val="left" w:pos="4988"/>
                <w:tab w:val="left" w:pos="711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EA7" w:rsidRPr="00C06714" w:rsidRDefault="00F55EA7" w:rsidP="00F55EA7">
            <w:pPr>
              <w:tabs>
                <w:tab w:val="left" w:pos="4988"/>
                <w:tab w:val="left" w:pos="711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5EA7" w:rsidRPr="00C06714" w:rsidRDefault="00F55EA7" w:rsidP="00F55EA7">
            <w:pPr>
              <w:tabs>
                <w:tab w:val="left" w:pos="4988"/>
                <w:tab w:val="left" w:pos="711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________________________</w:t>
            </w:r>
            <w:r w:rsidRPr="00C06714">
              <w:rPr>
                <w:rFonts w:ascii="Times New Roman" w:hAnsi="Times New Roman"/>
                <w:sz w:val="18"/>
                <w:szCs w:val="18"/>
              </w:rPr>
              <w:br/>
              <w:t>[ініціали (ініціал імені),</w:t>
            </w:r>
            <w:r w:rsidRPr="00C06714">
              <w:rPr>
                <w:rFonts w:ascii="Times New Roman" w:hAnsi="Times New Roman"/>
                <w:sz w:val="18"/>
                <w:szCs w:val="18"/>
              </w:rPr>
              <w:br/>
              <w:t>прізвище]</w:t>
            </w:r>
          </w:p>
        </w:tc>
      </w:tr>
      <w:tr w:rsidR="00F55EA7" w:rsidRPr="00C06714" w:rsidTr="00F55EA7">
        <w:tc>
          <w:tcPr>
            <w:tcW w:w="2350" w:type="pct"/>
          </w:tcPr>
          <w:p w:rsidR="00F55EA7" w:rsidRPr="00C06714" w:rsidRDefault="00F55EA7" w:rsidP="00F55EA7">
            <w:pPr>
              <w:tabs>
                <w:tab w:val="left" w:pos="4988"/>
                <w:tab w:val="left" w:pos="7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___  ____________ 20___ року</w:t>
            </w:r>
          </w:p>
        </w:tc>
        <w:tc>
          <w:tcPr>
            <w:tcW w:w="1198" w:type="pct"/>
          </w:tcPr>
          <w:p w:rsidR="00F55EA7" w:rsidRPr="00C06714" w:rsidRDefault="00F55EA7" w:rsidP="00F55EA7">
            <w:pPr>
              <w:tabs>
                <w:tab w:val="left" w:pos="4988"/>
                <w:tab w:val="left" w:pos="711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52" w:type="pct"/>
          </w:tcPr>
          <w:p w:rsidR="00F55EA7" w:rsidRPr="00C06714" w:rsidRDefault="00F55EA7" w:rsidP="00F55EA7">
            <w:pPr>
              <w:tabs>
                <w:tab w:val="left" w:pos="4988"/>
                <w:tab w:val="left" w:pos="71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EA7" w:rsidRPr="00C06714" w:rsidRDefault="00F55EA7" w:rsidP="00F55EA7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55EA7" w:rsidRPr="00C06714" w:rsidRDefault="00F55EA7" w:rsidP="00F55EA7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55EA7" w:rsidRPr="00C06714" w:rsidRDefault="00F55EA7" w:rsidP="00F55EA7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55EA7" w:rsidRPr="00C06714" w:rsidRDefault="00F55EA7" w:rsidP="00F55EA7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55EA7" w:rsidRPr="00C06714" w:rsidRDefault="00F55EA7" w:rsidP="00F55EA7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55EA7" w:rsidRPr="00C06714" w:rsidRDefault="00F55EA7" w:rsidP="00F55EA7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55EA7" w:rsidRPr="00C06714" w:rsidRDefault="00F55EA7" w:rsidP="00F55EA7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55EA7" w:rsidRPr="00C06714" w:rsidRDefault="00F55EA7" w:rsidP="00F55EA7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55EA7" w:rsidRPr="00C06714" w:rsidRDefault="00F55EA7" w:rsidP="00F55EA7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55EA7" w:rsidRPr="00C06714" w:rsidRDefault="00F55EA7" w:rsidP="00F55EA7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55EA7" w:rsidRPr="00C06714" w:rsidRDefault="00F55EA7" w:rsidP="00F55EA7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A218F" w:rsidRPr="00C06714" w:rsidRDefault="00EA218F" w:rsidP="00F55EA7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A218F" w:rsidRPr="00C06714" w:rsidRDefault="00EA218F" w:rsidP="00F55EA7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A218F" w:rsidRPr="00C06714" w:rsidRDefault="00EA218F" w:rsidP="00F55EA7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A218F" w:rsidRPr="00C06714" w:rsidRDefault="00EA218F" w:rsidP="00F55EA7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B37A2" w:rsidRPr="00C06714" w:rsidRDefault="000B37A2" w:rsidP="00F55EA7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B37A2" w:rsidRPr="00C06714" w:rsidRDefault="000B37A2" w:rsidP="00F55EA7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A218F" w:rsidRPr="00C06714" w:rsidRDefault="00EA218F" w:rsidP="00F55EA7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55EA7" w:rsidRPr="00C06714" w:rsidRDefault="00F55EA7" w:rsidP="00EA218F">
      <w:pPr>
        <w:pStyle w:val="ad"/>
        <w:spacing w:before="0"/>
        <w:ind w:right="282" w:firstLine="0"/>
        <w:jc w:val="righ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Формат А4 (210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х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218F" w:rsidRPr="00C06714">
        <w:rPr>
          <w:rFonts w:ascii="Times New Roman" w:hAnsi="Times New Roman"/>
          <w:sz w:val="24"/>
          <w:szCs w:val="24"/>
        </w:rPr>
        <w:t>297)</w:t>
      </w: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89" w:type="dxa"/>
        <w:tblLook w:val="01E0" w:firstRow="1" w:lastRow="1" w:firstColumn="1" w:lastColumn="1" w:noHBand="0" w:noVBand="0"/>
      </w:tblPr>
      <w:tblGrid>
        <w:gridCol w:w="5070"/>
        <w:gridCol w:w="5019"/>
      </w:tblGrid>
      <w:tr w:rsidR="00B86A4F" w:rsidRPr="00C06714" w:rsidTr="00B86A4F">
        <w:tc>
          <w:tcPr>
            <w:tcW w:w="5070" w:type="dxa"/>
          </w:tcPr>
          <w:p w:rsidR="00B86A4F" w:rsidRPr="00C06714" w:rsidRDefault="00B86A4F" w:rsidP="00E54DD5">
            <w:pPr>
              <w:tabs>
                <w:tab w:val="left" w:pos="5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C5412D" w:rsidRPr="00C06714" w:rsidRDefault="00C5412D" w:rsidP="00E54DD5">
            <w:pPr>
              <w:tabs>
                <w:tab w:val="left" w:pos="5220"/>
              </w:tabs>
              <w:spacing w:after="0"/>
              <w:ind w:left="742"/>
              <w:rPr>
                <w:rFonts w:ascii="Times New Roman" w:hAnsi="Times New Roman"/>
                <w:sz w:val="24"/>
                <w:szCs w:val="24"/>
              </w:rPr>
            </w:pPr>
          </w:p>
          <w:p w:rsidR="009E7D63" w:rsidRPr="00C06714" w:rsidRDefault="004326F1" w:rsidP="009E7D63">
            <w:pPr>
              <w:pageBreakBefore/>
              <w:tabs>
                <w:tab w:val="left" w:pos="5220"/>
              </w:tabs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9E7D63" w:rsidRPr="00C06714" w:rsidRDefault="009E7D63" w:rsidP="009E7D63">
            <w:pPr>
              <w:keepNext/>
              <w:keepLines/>
              <w:pageBreakBefore/>
              <w:spacing w:after="0" w:line="240" w:lineRule="auto"/>
              <w:ind w:left="1416"/>
              <w:contextualSpacing/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</w:pPr>
            <w:r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lastRenderedPageBreak/>
              <w:t xml:space="preserve">Додаток  </w:t>
            </w:r>
            <w:r w:rsidR="00EA218F"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  <w:r w:rsidR="0036504B" w:rsidRPr="00C06714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>7</w:t>
            </w:r>
          </w:p>
          <w:p w:rsidR="009E7D63" w:rsidRPr="00C06714" w:rsidRDefault="009E7D63" w:rsidP="009E7D63">
            <w:pPr>
              <w:spacing w:after="0" w:line="240" w:lineRule="auto"/>
              <w:ind w:left="1416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9E7D63" w:rsidRPr="00C06714" w:rsidRDefault="009E7D63" w:rsidP="009E7D63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B86A4F" w:rsidRPr="00C06714" w:rsidRDefault="005033C4" w:rsidP="008B5EA3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(пункти </w:t>
            </w:r>
            <w:r w:rsidR="00EA218F" w:rsidRPr="00C06714">
              <w:rPr>
                <w:rFonts w:ascii="Times New Roman" w:hAnsi="Times New Roman"/>
                <w:sz w:val="24"/>
                <w:szCs w:val="24"/>
              </w:rPr>
              <w:t>287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>, 4</w:t>
            </w:r>
            <w:r w:rsidR="008B5EA3" w:rsidRPr="00C06714">
              <w:rPr>
                <w:rFonts w:ascii="Times New Roman" w:hAnsi="Times New Roman"/>
                <w:sz w:val="24"/>
                <w:szCs w:val="24"/>
              </w:rPr>
              <w:t>54</w:t>
            </w:r>
            <w:r w:rsidR="00B86A4F"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86A4F" w:rsidRPr="00C06714" w:rsidRDefault="00B86A4F" w:rsidP="00B86A4F">
      <w:pPr>
        <w:rPr>
          <w:rFonts w:ascii="Times New Roman" w:hAnsi="Times New Roman"/>
          <w:sz w:val="24"/>
          <w:szCs w:val="24"/>
        </w:rPr>
      </w:pPr>
    </w:p>
    <w:p w:rsidR="00B86A4F" w:rsidRPr="00C06714" w:rsidRDefault="00B86A4F" w:rsidP="00B86A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6A4F" w:rsidRPr="00C06714" w:rsidRDefault="009E7D63" w:rsidP="00B86A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Територіальне управління Державної судової адміністрації України в Дніпропетровській області</w:t>
      </w: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Найменування структурного підрозділу</w:t>
      </w:r>
    </w:p>
    <w:p w:rsidR="00B86A4F" w:rsidRPr="00C06714" w:rsidRDefault="00B86A4F" w:rsidP="00B86A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6A4F" w:rsidRPr="00C06714" w:rsidRDefault="00B86A4F" w:rsidP="00B86A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06714">
        <w:rPr>
          <w:rFonts w:ascii="Times New Roman" w:hAnsi="Times New Roman"/>
          <w:b/>
          <w:sz w:val="24"/>
          <w:szCs w:val="24"/>
        </w:rPr>
        <w:t>КАРТКА-ЗАМІННИК СПРАВИ</w:t>
      </w:r>
    </w:p>
    <w:p w:rsidR="00B86A4F" w:rsidRPr="00C06714" w:rsidRDefault="00B86A4F" w:rsidP="00B86A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Справа ___________________________________________________________________</w:t>
      </w:r>
    </w:p>
    <w:p w:rsidR="00B86A4F" w:rsidRPr="00C06714" w:rsidRDefault="00B86A4F" w:rsidP="00B86A4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>(індекс за номенклатурою або номер за описом і заголовок)</w:t>
      </w: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Опис ___________________________________________________________________</w:t>
      </w:r>
    </w:p>
    <w:p w:rsidR="00B86A4F" w:rsidRPr="00C06714" w:rsidRDefault="00B86A4F" w:rsidP="00B86A4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>(номер і назва)</w:t>
      </w: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Фонд ___________________________________________________________________</w:t>
      </w:r>
    </w:p>
    <w:p w:rsidR="00B86A4F" w:rsidRPr="00C06714" w:rsidRDefault="00B86A4F" w:rsidP="00B86A4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>(номер і назва)</w:t>
      </w: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Видано ______________________</w:t>
      </w: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4"/>
          <w:szCs w:val="24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ab/>
      </w:r>
      <w:r w:rsidRPr="00C06714">
        <w:rPr>
          <w:rFonts w:ascii="Times New Roman" w:hAnsi="Times New Roman"/>
          <w:sz w:val="24"/>
          <w:szCs w:val="24"/>
        </w:rPr>
        <w:tab/>
      </w:r>
      <w:r w:rsidRPr="00C06714">
        <w:rPr>
          <w:rFonts w:ascii="Times New Roman" w:hAnsi="Times New Roman"/>
          <w:sz w:val="18"/>
          <w:szCs w:val="18"/>
        </w:rPr>
        <w:t xml:space="preserve"> (дата видачі)</w:t>
      </w: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>________________________________________________________________________________________________</w:t>
      </w:r>
    </w:p>
    <w:p w:rsidR="00B86A4F" w:rsidRPr="00C06714" w:rsidRDefault="00B86A4F" w:rsidP="00B86A4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>(особа, якій видано, та найменування її структурного підрозділу)</w:t>
      </w: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до ___________________________</w:t>
      </w: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4"/>
          <w:szCs w:val="24"/>
        </w:rPr>
        <w:tab/>
      </w:r>
      <w:r w:rsidRPr="00C06714">
        <w:rPr>
          <w:rFonts w:ascii="Times New Roman" w:hAnsi="Times New Roman"/>
          <w:sz w:val="24"/>
          <w:szCs w:val="24"/>
        </w:rPr>
        <w:tab/>
      </w:r>
      <w:r w:rsidRPr="00C06714">
        <w:rPr>
          <w:rFonts w:ascii="Times New Roman" w:hAnsi="Times New Roman"/>
          <w:sz w:val="18"/>
          <w:szCs w:val="18"/>
        </w:rPr>
        <w:t>(дата повернення)</w:t>
      </w: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5028"/>
        <w:gridCol w:w="1680"/>
        <w:gridCol w:w="3360"/>
      </w:tblGrid>
      <w:tr w:rsidR="00B86A4F" w:rsidRPr="00C06714" w:rsidTr="00B86A4F">
        <w:trPr>
          <w:trHeight w:val="1191"/>
        </w:trPr>
        <w:tc>
          <w:tcPr>
            <w:tcW w:w="5028" w:type="dxa"/>
          </w:tcPr>
          <w:p w:rsidR="00D65BB4" w:rsidRPr="00C06714" w:rsidRDefault="00D65BB4" w:rsidP="00D65BB4">
            <w:pPr>
              <w:pStyle w:val="ad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Посада особи, відповідальної за діловодство </w:t>
            </w:r>
          </w:p>
          <w:p w:rsidR="00B86A4F" w:rsidRPr="00C06714" w:rsidRDefault="00D65BB4" w:rsidP="00D65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в структурному підрозділі</w:t>
            </w:r>
          </w:p>
        </w:tc>
        <w:tc>
          <w:tcPr>
            <w:tcW w:w="1680" w:type="dxa"/>
          </w:tcPr>
          <w:p w:rsidR="00B86A4F" w:rsidRPr="00C06714" w:rsidRDefault="00B86A4F" w:rsidP="00B86A4F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86A4F" w:rsidRPr="00C06714" w:rsidRDefault="00B86A4F" w:rsidP="00B86A4F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06714">
              <w:rPr>
                <w:rFonts w:ascii="Times New Roman" w:hAnsi="Times New Roman"/>
                <w:i/>
                <w:sz w:val="18"/>
                <w:szCs w:val="18"/>
              </w:rPr>
              <w:t>_______</w:t>
            </w:r>
            <w:r w:rsidRPr="00C06714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360" w:type="dxa"/>
          </w:tcPr>
          <w:p w:rsidR="00B86A4F" w:rsidRPr="00C06714" w:rsidRDefault="00B86A4F" w:rsidP="00B86A4F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6A4F" w:rsidRPr="00C06714" w:rsidRDefault="00B86A4F" w:rsidP="001D5788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  <w:r w:rsidRPr="00C06714">
              <w:rPr>
                <w:rFonts w:ascii="Times New Roman" w:hAnsi="Times New Roman"/>
                <w:sz w:val="18"/>
                <w:szCs w:val="18"/>
              </w:rPr>
              <w:br/>
            </w:r>
            <w:r w:rsidR="001D5788"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ініціали (ініціал імені), прізвище</w:t>
            </w:r>
            <w:r w:rsidR="001D5788" w:rsidRPr="00C06714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B86A4F" w:rsidRPr="00C06714" w:rsidTr="00B86A4F">
        <w:trPr>
          <w:trHeight w:val="587"/>
        </w:trPr>
        <w:tc>
          <w:tcPr>
            <w:tcW w:w="5028" w:type="dxa"/>
          </w:tcPr>
          <w:p w:rsidR="00B86A4F" w:rsidRPr="00C06714" w:rsidRDefault="00B86A4F" w:rsidP="00B86A4F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___  _____________ 20___ року  </w:t>
            </w:r>
          </w:p>
        </w:tc>
        <w:tc>
          <w:tcPr>
            <w:tcW w:w="1680" w:type="dxa"/>
          </w:tcPr>
          <w:p w:rsidR="00B86A4F" w:rsidRPr="00C06714" w:rsidRDefault="00B86A4F" w:rsidP="00B86A4F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B86A4F" w:rsidRPr="00C06714" w:rsidRDefault="00B86A4F" w:rsidP="00B86A4F">
            <w:pPr>
              <w:pStyle w:val="ad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A4F" w:rsidRPr="00C06714" w:rsidRDefault="00B86A4F" w:rsidP="00B86A4F">
      <w:pPr>
        <w:rPr>
          <w:rFonts w:ascii="Times New Roman" w:hAnsi="Times New Roman"/>
          <w:sz w:val="24"/>
          <w:szCs w:val="24"/>
        </w:rPr>
      </w:pPr>
    </w:p>
    <w:p w:rsidR="00B86A4F" w:rsidRPr="00C06714" w:rsidRDefault="00B86A4F" w:rsidP="00B86A4F">
      <w:pPr>
        <w:rPr>
          <w:rFonts w:ascii="Times New Roman" w:hAnsi="Times New Roman"/>
          <w:sz w:val="24"/>
          <w:szCs w:val="24"/>
        </w:rPr>
      </w:pPr>
    </w:p>
    <w:p w:rsidR="00D65BB4" w:rsidRPr="00C06714" w:rsidRDefault="00D65BB4" w:rsidP="00B86A4F">
      <w:pPr>
        <w:rPr>
          <w:rFonts w:ascii="Times New Roman" w:hAnsi="Times New Roman"/>
          <w:sz w:val="24"/>
          <w:szCs w:val="24"/>
        </w:rPr>
      </w:pPr>
    </w:p>
    <w:p w:rsidR="00D65BB4" w:rsidRPr="00C06714" w:rsidRDefault="00D65BB4" w:rsidP="00B86A4F">
      <w:pPr>
        <w:rPr>
          <w:rFonts w:ascii="Times New Roman" w:hAnsi="Times New Roman"/>
          <w:sz w:val="24"/>
          <w:szCs w:val="24"/>
        </w:rPr>
      </w:pPr>
    </w:p>
    <w:p w:rsidR="00D65BB4" w:rsidRPr="00C06714" w:rsidRDefault="00D65BB4" w:rsidP="00B86A4F">
      <w:pPr>
        <w:rPr>
          <w:rFonts w:ascii="Times New Roman" w:hAnsi="Times New Roman"/>
          <w:sz w:val="24"/>
          <w:szCs w:val="24"/>
        </w:rPr>
      </w:pPr>
    </w:p>
    <w:p w:rsidR="00FB64C2" w:rsidRPr="00C06714" w:rsidRDefault="00B86A4F" w:rsidP="00B86A4F">
      <w:pPr>
        <w:pStyle w:val="ad"/>
        <w:ind w:right="282" w:firstLine="0"/>
        <w:jc w:val="righ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Формат А4 (210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х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297)</w:t>
      </w:r>
    </w:p>
    <w:p w:rsidR="00B86A4F" w:rsidRPr="00C06714" w:rsidRDefault="00B86A4F" w:rsidP="00B86A4F">
      <w:pPr>
        <w:pStyle w:val="ad"/>
        <w:ind w:right="282"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54DD5" w:rsidRPr="00C06714" w:rsidRDefault="00E54DD5" w:rsidP="00B86A4F">
      <w:pPr>
        <w:pStyle w:val="ad"/>
        <w:ind w:right="282" w:firstLine="0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73" w:type="dxa"/>
        <w:tblInd w:w="108" w:type="dxa"/>
        <w:tblLook w:val="01E0" w:firstRow="1" w:lastRow="1" w:firstColumn="1" w:lastColumn="1" w:noHBand="0" w:noVBand="0"/>
      </w:tblPr>
      <w:tblGrid>
        <w:gridCol w:w="5029"/>
        <w:gridCol w:w="158"/>
        <w:gridCol w:w="4870"/>
        <w:gridCol w:w="316"/>
      </w:tblGrid>
      <w:tr w:rsidR="009E7D63" w:rsidRPr="00C06714" w:rsidTr="009E7D63">
        <w:trPr>
          <w:gridAfter w:val="1"/>
          <w:wAfter w:w="316" w:type="dxa"/>
          <w:trHeight w:val="1472"/>
        </w:trPr>
        <w:tc>
          <w:tcPr>
            <w:tcW w:w="5029" w:type="dxa"/>
          </w:tcPr>
          <w:p w:rsidR="009E7D63" w:rsidRPr="00C06714" w:rsidRDefault="009E7D63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D63" w:rsidRPr="00C06714" w:rsidRDefault="009E7D63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D63" w:rsidRPr="00C06714" w:rsidRDefault="009E7D63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D63" w:rsidRPr="00C06714" w:rsidRDefault="009E7D63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D63" w:rsidRPr="00C06714" w:rsidRDefault="009E7D63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D63" w:rsidRPr="00C06714" w:rsidRDefault="009E7D63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D63" w:rsidRPr="00C06714" w:rsidRDefault="009E7D63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D63" w:rsidRPr="00C06714" w:rsidRDefault="009E7D63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2"/>
          </w:tcPr>
          <w:p w:rsidR="009E7D63" w:rsidRPr="00C06714" w:rsidRDefault="009E7D63" w:rsidP="00EC206A">
            <w:pPr>
              <w:keepNext/>
              <w:keepLines/>
              <w:pageBreakBefore/>
              <w:spacing w:after="0" w:line="240" w:lineRule="auto"/>
              <w:ind w:left="1416"/>
              <w:contextualSpacing/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</w:pPr>
            <w:r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Додаток  </w:t>
            </w:r>
            <w:r w:rsidR="00F37685"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  <w:r w:rsidR="0036504B" w:rsidRPr="00C06714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>8</w:t>
            </w:r>
          </w:p>
          <w:p w:rsidR="009E7D63" w:rsidRPr="00C06714" w:rsidRDefault="009E7D63" w:rsidP="00EC206A">
            <w:pPr>
              <w:spacing w:after="0" w:line="240" w:lineRule="auto"/>
              <w:ind w:left="1416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9E7D63" w:rsidRPr="00C06714" w:rsidRDefault="009E7D63" w:rsidP="00EC206A">
            <w:pPr>
              <w:spacing w:after="0" w:line="240" w:lineRule="auto"/>
              <w:ind w:left="1416"/>
              <w:contextualSpacing/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9E7D63" w:rsidRPr="00C06714" w:rsidRDefault="009E7D63" w:rsidP="009E7D63">
            <w:pPr>
              <w:keepNext/>
              <w:keepLines/>
              <w:tabs>
                <w:tab w:val="left" w:pos="5220"/>
              </w:tabs>
              <w:spacing w:after="0"/>
              <w:ind w:left="1416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(пункт </w:t>
            </w:r>
            <w:r w:rsidR="00F37685"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305</w:t>
            </w:r>
            <w:r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)</w:t>
            </w:r>
          </w:p>
          <w:p w:rsidR="009E7D63" w:rsidRPr="00C06714" w:rsidRDefault="009E7D63" w:rsidP="00EC206A">
            <w:pPr>
              <w:keepNext/>
              <w:keepLines/>
              <w:tabs>
                <w:tab w:val="left" w:pos="52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63" w:rsidRPr="00C06714" w:rsidTr="009E7D63">
        <w:trPr>
          <w:trHeight w:val="826"/>
        </w:trPr>
        <w:tc>
          <w:tcPr>
            <w:tcW w:w="5187" w:type="dxa"/>
            <w:gridSpan w:val="2"/>
          </w:tcPr>
          <w:p w:rsidR="009E7D63" w:rsidRPr="00C06714" w:rsidRDefault="009E7D63" w:rsidP="00EC206A">
            <w:pPr>
              <w:keepNext/>
              <w:keepLines/>
              <w:tabs>
                <w:tab w:val="left" w:pos="52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Територіальне управління Державної судової адміністрації України в Дніпропетровській області</w:t>
            </w:r>
          </w:p>
          <w:p w:rsidR="009E7D63" w:rsidRPr="00C06714" w:rsidRDefault="009E7D63" w:rsidP="00EC206A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9E7D63" w:rsidRPr="00C06714" w:rsidRDefault="009E7D63" w:rsidP="00EC206A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ЗАТВЕРДЖУЮ</w:t>
            </w:r>
          </w:p>
          <w:p w:rsidR="009E7D63" w:rsidRPr="00C06714" w:rsidRDefault="009E7D63" w:rsidP="00EC206A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Начальник ТУ ДСА України в Дніпропетровській області</w:t>
            </w:r>
          </w:p>
          <w:p w:rsidR="009E7D63" w:rsidRPr="00C06714" w:rsidRDefault="009E7D63" w:rsidP="00EC206A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C06714">
              <w:rPr>
                <w:rFonts w:ascii="Times New Roman" w:hAnsi="Times New Roman"/>
                <w:sz w:val="24"/>
                <w:szCs w:val="24"/>
              </w:rPr>
              <w:br/>
            </w: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(підпис)   [ініціали (ініціал імені), прізвище]</w:t>
            </w:r>
          </w:p>
        </w:tc>
      </w:tr>
      <w:tr w:rsidR="009E7D63" w:rsidRPr="00C06714" w:rsidTr="009E7D63">
        <w:trPr>
          <w:trHeight w:val="385"/>
        </w:trPr>
        <w:tc>
          <w:tcPr>
            <w:tcW w:w="5187" w:type="dxa"/>
            <w:gridSpan w:val="2"/>
          </w:tcPr>
          <w:p w:rsidR="009E7D63" w:rsidRPr="00C06714" w:rsidRDefault="009E7D63" w:rsidP="00EC206A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9E7D63" w:rsidRPr="00C06714" w:rsidRDefault="009E7D63" w:rsidP="00EC206A">
            <w:pPr>
              <w:tabs>
                <w:tab w:val="left" w:pos="5888"/>
              </w:tabs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  ___  ____________ 20___ року</w:t>
            </w:r>
          </w:p>
        </w:tc>
      </w:tr>
      <w:tr w:rsidR="009E7D63" w:rsidRPr="00C06714" w:rsidTr="009E7D63">
        <w:trPr>
          <w:trHeight w:val="216"/>
        </w:trPr>
        <w:tc>
          <w:tcPr>
            <w:tcW w:w="5187" w:type="dxa"/>
            <w:gridSpan w:val="2"/>
          </w:tcPr>
          <w:p w:rsidR="009E7D63" w:rsidRPr="00C06714" w:rsidRDefault="009E7D63" w:rsidP="00EC206A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9E7D63" w:rsidRPr="00C06714" w:rsidRDefault="009E7D63" w:rsidP="00EC206A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</w:tr>
    </w:tbl>
    <w:p w:rsidR="00B86A4F" w:rsidRPr="00C06714" w:rsidRDefault="00B86A4F" w:rsidP="00B86A4F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  <w:b/>
        </w:rPr>
        <w:t>АКТ</w:t>
      </w:r>
      <w:r w:rsidRPr="00C06714">
        <w:rPr>
          <w:rFonts w:ascii="Times New Roman" w:hAnsi="Times New Roman"/>
        </w:rPr>
        <w:tab/>
        <w:t xml:space="preserve">          </w:t>
      </w: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</w:t>
      </w:r>
      <w:r w:rsidR="002B268F" w:rsidRPr="00C06714">
        <w:rPr>
          <w:rFonts w:ascii="Times New Roman" w:hAnsi="Times New Roman"/>
        </w:rPr>
        <w:t>___</w:t>
      </w:r>
      <w:r w:rsidRPr="00C06714">
        <w:rPr>
          <w:rFonts w:ascii="Times New Roman" w:hAnsi="Times New Roman"/>
        </w:rPr>
        <w:t>____ № ___</w:t>
      </w:r>
      <w:r w:rsidR="002B268F" w:rsidRPr="00C06714">
        <w:rPr>
          <w:rFonts w:ascii="Times New Roman" w:hAnsi="Times New Roman"/>
        </w:rPr>
        <w:t>___</w:t>
      </w:r>
      <w:r w:rsidRPr="00C06714">
        <w:rPr>
          <w:rFonts w:ascii="Times New Roman" w:hAnsi="Times New Roman"/>
        </w:rPr>
        <w:t xml:space="preserve">__                                                              </w:t>
      </w: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</w:t>
      </w:r>
      <w:r w:rsidR="002B268F" w:rsidRPr="00C06714">
        <w:rPr>
          <w:rFonts w:ascii="Times New Roman" w:hAnsi="Times New Roman"/>
        </w:rPr>
        <w:t>______</w:t>
      </w:r>
      <w:r w:rsidRPr="00C06714">
        <w:rPr>
          <w:rFonts w:ascii="Times New Roman" w:hAnsi="Times New Roman"/>
        </w:rPr>
        <w:t>________</w:t>
      </w:r>
    </w:p>
    <w:p w:rsidR="00B86A4F" w:rsidRPr="00C06714" w:rsidRDefault="00B86A4F" w:rsidP="00B86A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714">
        <w:rPr>
          <w:rFonts w:ascii="Times New Roman" w:hAnsi="Times New Roman"/>
          <w:sz w:val="20"/>
          <w:szCs w:val="20"/>
        </w:rPr>
        <w:t xml:space="preserve">    </w:t>
      </w:r>
      <w:r w:rsidR="002B268F" w:rsidRPr="00C06714">
        <w:rPr>
          <w:rFonts w:ascii="Times New Roman" w:hAnsi="Times New Roman"/>
          <w:sz w:val="20"/>
          <w:szCs w:val="20"/>
        </w:rPr>
        <w:t xml:space="preserve">       </w:t>
      </w:r>
      <w:r w:rsidRPr="00C06714">
        <w:rPr>
          <w:rFonts w:ascii="Times New Roman" w:hAnsi="Times New Roman"/>
          <w:sz w:val="20"/>
          <w:szCs w:val="20"/>
        </w:rPr>
        <w:t xml:space="preserve">  (місце складання)</w:t>
      </w:r>
      <w:r w:rsidRPr="00C06714">
        <w:rPr>
          <w:rFonts w:ascii="Times New Roman" w:hAnsi="Times New Roman"/>
        </w:rPr>
        <w:t xml:space="preserve">         </w:t>
      </w:r>
    </w:p>
    <w:p w:rsidR="00B86A4F" w:rsidRPr="00C06714" w:rsidRDefault="00B86A4F" w:rsidP="00B86A4F">
      <w:pPr>
        <w:tabs>
          <w:tab w:val="left" w:pos="558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6A4F" w:rsidRPr="00C06714" w:rsidRDefault="002B268F" w:rsidP="00B86A4F">
      <w:pPr>
        <w:tabs>
          <w:tab w:val="left" w:pos="5580"/>
        </w:tabs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 xml:space="preserve">про нестачу справ (документів) </w:t>
      </w:r>
      <w:r w:rsidR="00B86A4F" w:rsidRPr="00C06714">
        <w:rPr>
          <w:rFonts w:ascii="Times New Roman" w:hAnsi="Times New Roman"/>
          <w:b/>
        </w:rPr>
        <w:t>у структурних підрозділах</w:t>
      </w:r>
    </w:p>
    <w:p w:rsidR="00B86A4F" w:rsidRPr="00C06714" w:rsidRDefault="00B86A4F" w:rsidP="00B86A4F">
      <w:pPr>
        <w:spacing w:after="0" w:line="240" w:lineRule="auto"/>
        <w:ind w:firstLine="720"/>
        <w:rPr>
          <w:rFonts w:ascii="Times New Roman" w:hAnsi="Times New Roman"/>
          <w:b/>
          <w:sz w:val="16"/>
          <w:szCs w:val="16"/>
        </w:rPr>
      </w:pPr>
    </w:p>
    <w:p w:rsidR="00B86A4F" w:rsidRPr="00C06714" w:rsidRDefault="00B86A4F" w:rsidP="00B86A4F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У результаті ____________________________________________ встановлено відсутність справ (документів), що внесені до номенклатури. Заходи щодо їх розшуку позитивних результатів не дали, у зв’язку з чим вважаємо за доцільне зняти з обліку справи (документи), зазначені нижче:</w:t>
      </w:r>
    </w:p>
    <w:p w:rsidR="00B86A4F" w:rsidRPr="00C06714" w:rsidRDefault="00B86A4F" w:rsidP="00B86A4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9648" w:type="dxa"/>
        <w:tblInd w:w="-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1161"/>
        <w:gridCol w:w="1179"/>
        <w:gridCol w:w="1440"/>
        <w:gridCol w:w="1800"/>
        <w:gridCol w:w="1620"/>
        <w:gridCol w:w="1864"/>
      </w:tblGrid>
      <w:tr w:rsidR="00B86A4F" w:rsidRPr="00C06714" w:rsidTr="00B86A4F">
        <w:trPr>
          <w:trHeight w:val="32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4F" w:rsidRPr="00C06714" w:rsidRDefault="00B86A4F" w:rsidP="00B86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  <w:p w:rsidR="00B86A4F" w:rsidRPr="00C06714" w:rsidRDefault="00B86A4F" w:rsidP="00B8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з/п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4F" w:rsidRPr="00C06714" w:rsidRDefault="00B86A4F" w:rsidP="00B8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№ справи за номенклатурою (або </w:t>
            </w:r>
          </w:p>
          <w:p w:rsidR="00B86A4F" w:rsidRPr="00C06714" w:rsidRDefault="00B86A4F" w:rsidP="00B8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номери аркушів документа)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4F" w:rsidRPr="00C06714" w:rsidRDefault="00B86A4F" w:rsidP="00B8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Заголовок справи (документа)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4F" w:rsidRPr="00C06714" w:rsidRDefault="00B86A4F" w:rsidP="00B8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Дата </w:t>
            </w:r>
          </w:p>
          <w:p w:rsidR="00B86A4F" w:rsidRPr="00C06714" w:rsidRDefault="00B86A4F" w:rsidP="00B8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справи </w:t>
            </w:r>
          </w:p>
          <w:p w:rsidR="00B86A4F" w:rsidRPr="00C06714" w:rsidRDefault="00B86A4F" w:rsidP="00B8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(документа)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4F" w:rsidRPr="00C06714" w:rsidRDefault="00B86A4F" w:rsidP="00B8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Кількість аркушів у справі (документі)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F" w:rsidRPr="00C06714" w:rsidRDefault="00B86A4F" w:rsidP="00B8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Можливі причини відсутності справи (документа)</w:t>
            </w:r>
          </w:p>
        </w:tc>
      </w:tr>
      <w:tr w:rsidR="00B86A4F" w:rsidRPr="00C06714" w:rsidTr="00B86A4F">
        <w:trPr>
          <w:trHeight w:val="32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4F" w:rsidRPr="00C06714" w:rsidRDefault="00B86A4F" w:rsidP="00B8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4F" w:rsidRPr="00C06714" w:rsidRDefault="00B86A4F" w:rsidP="00B8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4F" w:rsidRPr="00C06714" w:rsidRDefault="00B86A4F" w:rsidP="00B8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4F" w:rsidRPr="00C06714" w:rsidRDefault="00B86A4F" w:rsidP="00B8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4F" w:rsidRPr="00C06714" w:rsidRDefault="00B86A4F" w:rsidP="00B8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A4F" w:rsidRPr="00C06714" w:rsidRDefault="00B86A4F" w:rsidP="00B8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4F" w:rsidRPr="00C06714" w:rsidRDefault="00B86A4F" w:rsidP="00B86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7</w:t>
            </w:r>
          </w:p>
        </w:tc>
      </w:tr>
    </w:tbl>
    <w:p w:rsidR="00B86A4F" w:rsidRPr="00C06714" w:rsidRDefault="00B86A4F" w:rsidP="00EE64A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6A4F" w:rsidRPr="00C06714" w:rsidRDefault="00B86A4F" w:rsidP="00EE64AB">
      <w:pPr>
        <w:spacing w:after="0" w:line="36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Разом ______________________ справ, __________________________ документів.</w:t>
      </w:r>
    </w:p>
    <w:p w:rsidR="00B86A4F" w:rsidRPr="00C06714" w:rsidRDefault="00B86A4F" w:rsidP="00EE64AB">
      <w:pPr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0"/>
          <w:szCs w:val="20"/>
        </w:rPr>
        <w:t xml:space="preserve">          </w:t>
      </w:r>
      <w:r w:rsidRPr="00C06714">
        <w:rPr>
          <w:rFonts w:ascii="Times New Roman" w:hAnsi="Times New Roman"/>
          <w:sz w:val="18"/>
          <w:szCs w:val="18"/>
        </w:rPr>
        <w:t xml:space="preserve">(цифрами </w:t>
      </w:r>
      <w:r w:rsidR="001D5788" w:rsidRPr="00C06714">
        <w:rPr>
          <w:rFonts w:ascii="Times New Roman" w:hAnsi="Times New Roman"/>
          <w:sz w:val="18"/>
          <w:szCs w:val="18"/>
        </w:rPr>
        <w:t>та</w:t>
      </w:r>
      <w:r w:rsidRPr="00C06714">
        <w:rPr>
          <w:rFonts w:ascii="Times New Roman" w:hAnsi="Times New Roman"/>
          <w:sz w:val="18"/>
          <w:szCs w:val="18"/>
        </w:rPr>
        <w:t xml:space="preserve"> словами)</w:t>
      </w:r>
      <w:r w:rsidRPr="00C06714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C06714">
        <w:rPr>
          <w:rFonts w:ascii="Times New Roman" w:hAnsi="Times New Roman"/>
          <w:sz w:val="18"/>
          <w:szCs w:val="18"/>
        </w:rPr>
        <w:t xml:space="preserve">(цифрами </w:t>
      </w:r>
      <w:r w:rsidR="001D5788" w:rsidRPr="00C06714">
        <w:rPr>
          <w:rFonts w:ascii="Times New Roman" w:hAnsi="Times New Roman"/>
          <w:sz w:val="18"/>
          <w:szCs w:val="18"/>
        </w:rPr>
        <w:t>та</w:t>
      </w:r>
      <w:r w:rsidRPr="00C06714">
        <w:rPr>
          <w:rFonts w:ascii="Times New Roman" w:hAnsi="Times New Roman"/>
          <w:sz w:val="18"/>
          <w:szCs w:val="18"/>
        </w:rPr>
        <w:t xml:space="preserve"> словами)</w:t>
      </w:r>
    </w:p>
    <w:p w:rsidR="00B86A4F" w:rsidRPr="00C06714" w:rsidRDefault="00B86A4F" w:rsidP="00EE64AB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B86A4F" w:rsidRPr="00C06714" w:rsidRDefault="00B86A4F" w:rsidP="00EE64AB">
      <w:pPr>
        <w:spacing w:after="0" w:line="36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Зміст невиявлених справ (документів) може бути частково відтворено такими справами (документами): __________________________________________________________________</w:t>
      </w:r>
    </w:p>
    <w:p w:rsidR="00B86A4F" w:rsidRPr="00C06714" w:rsidRDefault="00B86A4F" w:rsidP="00EE64AB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0"/>
          <w:szCs w:val="20"/>
        </w:rPr>
        <w:t xml:space="preserve">                      </w:t>
      </w:r>
      <w:r w:rsidRPr="00C06714">
        <w:rPr>
          <w:rFonts w:ascii="Times New Roman" w:hAnsi="Times New Roman"/>
          <w:sz w:val="18"/>
          <w:szCs w:val="18"/>
        </w:rPr>
        <w:t>(номер</w:t>
      </w:r>
      <w:r w:rsidR="00EE64AB" w:rsidRPr="00C06714">
        <w:rPr>
          <w:rFonts w:ascii="Times New Roman" w:hAnsi="Times New Roman"/>
          <w:sz w:val="18"/>
          <w:szCs w:val="18"/>
        </w:rPr>
        <w:t>и справ, аркушів, їх заголовки)</w:t>
      </w:r>
    </w:p>
    <w:p w:rsidR="00B86A4F" w:rsidRPr="00C06714" w:rsidRDefault="00F37685" w:rsidP="00EE64AB">
      <w:pPr>
        <w:spacing w:after="0" w:line="36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Посада особи,  </w:t>
      </w:r>
      <w:r w:rsidR="00B86A4F" w:rsidRPr="00C06714">
        <w:rPr>
          <w:rFonts w:ascii="Times New Roman" w:hAnsi="Times New Roman"/>
        </w:rPr>
        <w:t>відповідальної за архів</w:t>
      </w:r>
      <w:r w:rsidRPr="00C06714">
        <w:rPr>
          <w:rFonts w:ascii="Times New Roman" w:hAnsi="Times New Roman"/>
        </w:rPr>
        <w:t xml:space="preserve"> </w:t>
      </w:r>
      <w:r w:rsidR="00B86A4F" w:rsidRPr="00C06714">
        <w:rPr>
          <w:rFonts w:ascii="Times New Roman" w:hAnsi="Times New Roman"/>
        </w:rPr>
        <w:t xml:space="preserve"> ___________                 ________________________</w:t>
      </w:r>
    </w:p>
    <w:p w:rsidR="00B86A4F" w:rsidRPr="00C06714" w:rsidRDefault="00B86A4F" w:rsidP="00EE64AB">
      <w:pPr>
        <w:spacing w:after="0" w:line="360" w:lineRule="auto"/>
        <w:rPr>
          <w:rFonts w:ascii="Times New Roman" w:eastAsia="Calibri" w:hAnsi="Times New Roman"/>
          <w:sz w:val="18"/>
          <w:szCs w:val="18"/>
        </w:rPr>
      </w:pPr>
      <w:r w:rsidRPr="00C06714">
        <w:rPr>
          <w:rFonts w:ascii="Times New Roman" w:hAnsi="Times New Roman"/>
        </w:rPr>
        <w:t xml:space="preserve">                                                                       </w:t>
      </w:r>
      <w:r w:rsidR="00F37685" w:rsidRPr="00C06714">
        <w:rPr>
          <w:rFonts w:ascii="Times New Roman" w:hAnsi="Times New Roman"/>
        </w:rPr>
        <w:t xml:space="preserve">    </w:t>
      </w:r>
      <w:r w:rsidRPr="00C06714">
        <w:rPr>
          <w:rFonts w:ascii="Times New Roman" w:hAnsi="Times New Roman"/>
        </w:rPr>
        <w:t xml:space="preserve"> </w:t>
      </w:r>
      <w:r w:rsidRPr="00C06714">
        <w:rPr>
          <w:rFonts w:ascii="Times New Roman" w:hAnsi="Times New Roman"/>
          <w:sz w:val="18"/>
          <w:szCs w:val="18"/>
        </w:rPr>
        <w:t xml:space="preserve"> (підпис)</w:t>
      </w:r>
      <w:r w:rsidRPr="00C06714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C06714">
        <w:rPr>
          <w:rFonts w:ascii="Times New Roman" w:hAnsi="Times New Roman"/>
          <w:sz w:val="18"/>
          <w:szCs w:val="18"/>
        </w:rPr>
        <w:t xml:space="preserve"> </w:t>
      </w:r>
      <w:r w:rsidR="001D5788" w:rsidRPr="00C06714">
        <w:rPr>
          <w:rFonts w:ascii="Times New Roman" w:hAnsi="Times New Roman"/>
          <w:sz w:val="18"/>
          <w:szCs w:val="18"/>
        </w:rPr>
        <w:t>[</w:t>
      </w:r>
      <w:r w:rsidRPr="00C06714">
        <w:rPr>
          <w:rFonts w:ascii="Times New Roman" w:eastAsia="Calibri" w:hAnsi="Times New Roman"/>
          <w:sz w:val="18"/>
          <w:szCs w:val="18"/>
        </w:rPr>
        <w:t>ініціали (ініціал імені), прізвище</w:t>
      </w:r>
      <w:r w:rsidR="001D5788" w:rsidRPr="00C06714">
        <w:rPr>
          <w:rFonts w:ascii="Times New Roman" w:eastAsia="Calibri" w:hAnsi="Times New Roman"/>
          <w:sz w:val="18"/>
          <w:szCs w:val="18"/>
        </w:rPr>
        <w:t>]</w:t>
      </w:r>
    </w:p>
    <w:p w:rsidR="00B86A4F" w:rsidRPr="00C06714" w:rsidRDefault="00B86A4F" w:rsidP="00EE64AB">
      <w:pPr>
        <w:spacing w:after="0" w:line="36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 ___________ 20___ року</w:t>
      </w:r>
    </w:p>
    <w:p w:rsidR="00B86A4F" w:rsidRPr="00C06714" w:rsidRDefault="00B86A4F" w:rsidP="00EE64AB">
      <w:pPr>
        <w:spacing w:after="0" w:line="360" w:lineRule="auto"/>
        <w:jc w:val="both"/>
        <w:rPr>
          <w:rFonts w:ascii="Times New Roman" w:hAnsi="Times New Roman"/>
        </w:rPr>
      </w:pPr>
    </w:p>
    <w:p w:rsidR="00D65BB4" w:rsidRPr="00C06714" w:rsidRDefault="00D65BB4" w:rsidP="00D65BB4">
      <w:pPr>
        <w:pStyle w:val="ad"/>
        <w:spacing w:before="0"/>
        <w:ind w:firstLine="0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 xml:space="preserve">Посада особи, відповідальної за </w:t>
      </w:r>
    </w:p>
    <w:p w:rsidR="00B86A4F" w:rsidRPr="00C06714" w:rsidRDefault="00D65BB4" w:rsidP="00D65BB4">
      <w:pPr>
        <w:pStyle w:val="ad"/>
        <w:spacing w:before="0"/>
        <w:ind w:firstLine="0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діловодство в структурному підрозділі</w:t>
      </w:r>
    </w:p>
    <w:p w:rsidR="00B86A4F" w:rsidRPr="00C06714" w:rsidRDefault="00B86A4F" w:rsidP="00EE64AB">
      <w:pPr>
        <w:spacing w:after="0" w:line="36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  ______  __________________________</w:t>
      </w:r>
    </w:p>
    <w:p w:rsidR="00B86A4F" w:rsidRPr="00C06714" w:rsidRDefault="00B86A4F" w:rsidP="00EE64AB">
      <w:pPr>
        <w:spacing w:after="0" w:line="360" w:lineRule="auto"/>
        <w:jc w:val="both"/>
        <w:rPr>
          <w:rFonts w:ascii="Times New Roman" w:eastAsia="Calibri" w:hAnsi="Times New Roman"/>
          <w:sz w:val="18"/>
          <w:szCs w:val="18"/>
        </w:rPr>
      </w:pPr>
      <w:r w:rsidRPr="00C06714">
        <w:rPr>
          <w:rFonts w:ascii="Times New Roman" w:hAnsi="Times New Roman"/>
        </w:rPr>
        <w:t xml:space="preserve">   </w:t>
      </w:r>
      <w:r w:rsidRPr="00C06714">
        <w:rPr>
          <w:rFonts w:ascii="Times New Roman" w:hAnsi="Times New Roman"/>
          <w:sz w:val="18"/>
          <w:szCs w:val="18"/>
        </w:rPr>
        <w:t xml:space="preserve">(підпис)        </w:t>
      </w:r>
      <w:r w:rsidR="001D5788" w:rsidRPr="00C06714">
        <w:rPr>
          <w:rFonts w:ascii="Times New Roman" w:hAnsi="Times New Roman"/>
          <w:sz w:val="18"/>
          <w:szCs w:val="18"/>
        </w:rPr>
        <w:t>[</w:t>
      </w:r>
      <w:r w:rsidRPr="00C06714">
        <w:rPr>
          <w:rFonts w:ascii="Times New Roman" w:eastAsia="Calibri" w:hAnsi="Times New Roman"/>
          <w:sz w:val="18"/>
          <w:szCs w:val="18"/>
        </w:rPr>
        <w:t>ініціали (ініціал імені), прізвище</w:t>
      </w:r>
      <w:r w:rsidR="001D5788" w:rsidRPr="00C06714">
        <w:rPr>
          <w:rFonts w:ascii="Times New Roman" w:eastAsia="Calibri" w:hAnsi="Times New Roman"/>
          <w:sz w:val="18"/>
          <w:szCs w:val="18"/>
        </w:rPr>
        <w:t>]</w:t>
      </w:r>
    </w:p>
    <w:p w:rsidR="00B86A4F" w:rsidRPr="00C06714" w:rsidRDefault="00EE64AB" w:rsidP="00EE64AB">
      <w:pPr>
        <w:spacing w:after="0" w:line="360" w:lineRule="auto"/>
        <w:ind w:right="-1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 </w:t>
      </w:r>
      <w:r w:rsidR="00B86A4F" w:rsidRPr="00C06714">
        <w:rPr>
          <w:rFonts w:ascii="Times New Roman" w:hAnsi="Times New Roman"/>
        </w:rPr>
        <w:t xml:space="preserve">____ ___________ 20___ року </w:t>
      </w:r>
    </w:p>
    <w:p w:rsidR="00B86A4F" w:rsidRPr="00C06714" w:rsidRDefault="00F55EA7" w:rsidP="00F55EA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                                                                                                                             Формат А4 (210 х 297)</w:t>
      </w:r>
    </w:p>
    <w:p w:rsidR="002A60B4" w:rsidRPr="00C06714" w:rsidRDefault="002A60B4" w:rsidP="00F55EA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tbl>
      <w:tblPr>
        <w:tblW w:w="10373" w:type="dxa"/>
        <w:tblInd w:w="108" w:type="dxa"/>
        <w:tblLook w:val="01E0" w:firstRow="1" w:lastRow="1" w:firstColumn="1" w:lastColumn="1" w:noHBand="0" w:noVBand="0"/>
      </w:tblPr>
      <w:tblGrid>
        <w:gridCol w:w="5029"/>
        <w:gridCol w:w="158"/>
        <w:gridCol w:w="4870"/>
        <w:gridCol w:w="316"/>
      </w:tblGrid>
      <w:tr w:rsidR="002A60B4" w:rsidRPr="00C06714" w:rsidTr="00EC206A">
        <w:trPr>
          <w:gridAfter w:val="1"/>
          <w:wAfter w:w="316" w:type="dxa"/>
          <w:trHeight w:val="1472"/>
        </w:trPr>
        <w:tc>
          <w:tcPr>
            <w:tcW w:w="5029" w:type="dxa"/>
          </w:tcPr>
          <w:p w:rsidR="002A60B4" w:rsidRPr="00C06714" w:rsidRDefault="002A60B4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B4" w:rsidRPr="00C06714" w:rsidRDefault="002A60B4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B4" w:rsidRPr="00C06714" w:rsidRDefault="002A60B4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B4" w:rsidRPr="00C06714" w:rsidRDefault="002A60B4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B4" w:rsidRPr="00C06714" w:rsidRDefault="002A60B4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B4" w:rsidRPr="00C06714" w:rsidRDefault="002A60B4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B4" w:rsidRPr="00C06714" w:rsidRDefault="002A60B4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0B4" w:rsidRPr="00C06714" w:rsidRDefault="002A60B4" w:rsidP="00EC206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2"/>
          </w:tcPr>
          <w:p w:rsidR="002A60B4" w:rsidRPr="00C06714" w:rsidRDefault="002A60B4" w:rsidP="00EC206A">
            <w:pPr>
              <w:keepNext/>
              <w:keepLines/>
              <w:pageBreakBefore/>
              <w:spacing w:after="0" w:line="240" w:lineRule="auto"/>
              <w:ind w:left="1416"/>
              <w:contextualSpacing/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</w:pPr>
            <w:r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Додаток  </w:t>
            </w:r>
            <w:r w:rsidR="00F37685"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</w:t>
            </w:r>
            <w:r w:rsidR="0036504B" w:rsidRPr="00C06714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>9</w:t>
            </w:r>
          </w:p>
          <w:p w:rsidR="002A60B4" w:rsidRPr="00C06714" w:rsidRDefault="002A60B4" w:rsidP="00EC206A">
            <w:pPr>
              <w:spacing w:after="0" w:line="240" w:lineRule="auto"/>
              <w:ind w:left="1416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2A60B4" w:rsidRPr="00C06714" w:rsidRDefault="002A60B4" w:rsidP="00EC206A">
            <w:pPr>
              <w:spacing w:after="0" w:line="240" w:lineRule="auto"/>
              <w:ind w:left="1416"/>
              <w:contextualSpacing/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2A60B4" w:rsidRPr="00C06714" w:rsidRDefault="002A60B4" w:rsidP="00EC206A">
            <w:pPr>
              <w:keepNext/>
              <w:keepLines/>
              <w:tabs>
                <w:tab w:val="left" w:pos="5220"/>
              </w:tabs>
              <w:spacing w:after="0"/>
              <w:ind w:left="1416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(пункт 3</w:t>
            </w:r>
            <w:r w:rsidR="00F37685"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11</w:t>
            </w:r>
            <w:r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)</w:t>
            </w:r>
          </w:p>
          <w:p w:rsidR="002A60B4" w:rsidRPr="00C06714" w:rsidRDefault="002A60B4" w:rsidP="00EC206A">
            <w:pPr>
              <w:keepNext/>
              <w:keepLines/>
              <w:tabs>
                <w:tab w:val="left" w:pos="52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0B4" w:rsidRPr="00C06714" w:rsidTr="00EC206A">
        <w:trPr>
          <w:trHeight w:val="826"/>
        </w:trPr>
        <w:tc>
          <w:tcPr>
            <w:tcW w:w="5187" w:type="dxa"/>
            <w:gridSpan w:val="2"/>
          </w:tcPr>
          <w:p w:rsidR="002A60B4" w:rsidRPr="00C06714" w:rsidRDefault="002A60B4" w:rsidP="00EC206A">
            <w:pPr>
              <w:keepNext/>
              <w:keepLines/>
              <w:tabs>
                <w:tab w:val="left" w:pos="52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Територіальне управління Державної судової адміністрації України в Дніпропетровській області</w:t>
            </w:r>
          </w:p>
          <w:p w:rsidR="002A60B4" w:rsidRPr="00C06714" w:rsidRDefault="002A60B4" w:rsidP="00EC206A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2A60B4" w:rsidRPr="00C06714" w:rsidRDefault="002A60B4" w:rsidP="00EC206A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ЗАТВЕРДЖУЮ</w:t>
            </w:r>
          </w:p>
          <w:p w:rsidR="002A60B4" w:rsidRPr="00C06714" w:rsidRDefault="002A60B4" w:rsidP="00EC206A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Начальник ТУ ДСА України в Дніпропетровській області</w:t>
            </w:r>
          </w:p>
          <w:p w:rsidR="002A60B4" w:rsidRPr="00C06714" w:rsidRDefault="002A60B4" w:rsidP="00EC206A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C06714">
              <w:rPr>
                <w:rFonts w:ascii="Times New Roman" w:hAnsi="Times New Roman"/>
                <w:sz w:val="24"/>
                <w:szCs w:val="24"/>
              </w:rPr>
              <w:br/>
            </w: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(підпис)   [ініціали (ініціал імені), прізвище]</w:t>
            </w:r>
          </w:p>
        </w:tc>
      </w:tr>
      <w:tr w:rsidR="002A60B4" w:rsidRPr="00C06714" w:rsidTr="00EC206A">
        <w:trPr>
          <w:trHeight w:val="385"/>
        </w:trPr>
        <w:tc>
          <w:tcPr>
            <w:tcW w:w="5187" w:type="dxa"/>
            <w:gridSpan w:val="2"/>
          </w:tcPr>
          <w:p w:rsidR="002A60B4" w:rsidRPr="00C06714" w:rsidRDefault="002A60B4" w:rsidP="00EC206A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2A60B4" w:rsidRPr="00C06714" w:rsidRDefault="002A60B4" w:rsidP="00EC206A">
            <w:pPr>
              <w:tabs>
                <w:tab w:val="left" w:pos="5888"/>
              </w:tabs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  ___  ____________ 20___ року</w:t>
            </w:r>
          </w:p>
        </w:tc>
      </w:tr>
      <w:tr w:rsidR="002A60B4" w:rsidRPr="00C06714" w:rsidTr="00EC206A">
        <w:trPr>
          <w:trHeight w:val="216"/>
        </w:trPr>
        <w:tc>
          <w:tcPr>
            <w:tcW w:w="5187" w:type="dxa"/>
            <w:gridSpan w:val="2"/>
          </w:tcPr>
          <w:p w:rsidR="002A60B4" w:rsidRPr="00C06714" w:rsidRDefault="002A60B4" w:rsidP="00EC206A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2A60B4" w:rsidRPr="00C06714" w:rsidRDefault="002A60B4" w:rsidP="00EC206A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</w:tr>
    </w:tbl>
    <w:p w:rsidR="002A60B4" w:rsidRPr="00C06714" w:rsidRDefault="002A60B4" w:rsidP="002A60B4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  <w:b/>
        </w:rPr>
        <w:t>АКТ</w:t>
      </w:r>
      <w:r w:rsidRPr="00C06714">
        <w:rPr>
          <w:rFonts w:ascii="Times New Roman" w:hAnsi="Times New Roman"/>
        </w:rPr>
        <w:tab/>
        <w:t xml:space="preserve">          </w:t>
      </w:r>
    </w:p>
    <w:p w:rsidR="002A60B4" w:rsidRPr="00C06714" w:rsidRDefault="002A60B4" w:rsidP="002A60B4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_______________ № ________                                                              </w:t>
      </w:r>
    </w:p>
    <w:p w:rsidR="002A60B4" w:rsidRPr="00C06714" w:rsidRDefault="002A60B4" w:rsidP="002A60B4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</w:t>
      </w:r>
    </w:p>
    <w:p w:rsidR="002A60B4" w:rsidRPr="00C06714" w:rsidRDefault="002A60B4" w:rsidP="002A60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714">
        <w:rPr>
          <w:rFonts w:ascii="Times New Roman" w:hAnsi="Times New Roman"/>
          <w:sz w:val="20"/>
          <w:szCs w:val="20"/>
        </w:rPr>
        <w:t xml:space="preserve">             (місце складання)</w:t>
      </w:r>
      <w:r w:rsidRPr="00C06714">
        <w:rPr>
          <w:rFonts w:ascii="Times New Roman" w:hAnsi="Times New Roman"/>
        </w:rPr>
        <w:t xml:space="preserve">         </w:t>
      </w:r>
    </w:p>
    <w:p w:rsidR="00EE64AB" w:rsidRPr="00C06714" w:rsidRDefault="00EE64AB" w:rsidP="00EE64AB">
      <w:pPr>
        <w:pStyle w:val="af"/>
        <w:ind w:left="993"/>
        <w:jc w:val="left"/>
        <w:rPr>
          <w:rFonts w:ascii="Times New Roman" w:hAnsi="Times New Roman"/>
          <w:sz w:val="20"/>
          <w:lang w:val="ru-RU"/>
        </w:rPr>
      </w:pPr>
    </w:p>
    <w:p w:rsidR="00EE64AB" w:rsidRPr="00C06714" w:rsidRDefault="00EE64AB" w:rsidP="00EE64A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06714">
        <w:rPr>
          <w:rFonts w:ascii="Times New Roman" w:hAnsi="Times New Roman"/>
          <w:b/>
          <w:bCs/>
        </w:rPr>
        <w:t xml:space="preserve">про вилучення документів </w:t>
      </w:r>
    </w:p>
    <w:p w:rsidR="00EE64AB" w:rsidRPr="00C06714" w:rsidRDefault="00EE64AB" w:rsidP="00EE64AB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  <w:bCs/>
        </w:rPr>
        <w:t>з Національного архівного фонду</w:t>
      </w:r>
    </w:p>
    <w:tbl>
      <w:tblPr>
        <w:tblW w:w="4948" w:type="pct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317"/>
        <w:gridCol w:w="1673"/>
        <w:gridCol w:w="1141"/>
        <w:gridCol w:w="1440"/>
        <w:gridCol w:w="1685"/>
        <w:gridCol w:w="3042"/>
      </w:tblGrid>
      <w:tr w:rsidR="00EE64AB" w:rsidRPr="00C06714" w:rsidTr="00EE64AB">
        <w:trPr>
          <w:trHeight w:val="373"/>
        </w:trPr>
        <w:tc>
          <w:tcPr>
            <w:tcW w:w="5000" w:type="pct"/>
            <w:gridSpan w:val="6"/>
          </w:tcPr>
          <w:p w:rsidR="00EE64AB" w:rsidRPr="00C06714" w:rsidRDefault="00EE64AB" w:rsidP="00EE64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6714">
              <w:rPr>
                <w:rFonts w:ascii="Times New Roman" w:hAnsi="Times New Roman" w:cs="Times New Roman"/>
                <w:color w:val="auto"/>
              </w:rPr>
              <w:t>Для вилучення відібрано документи фонду № ____________________________________________</w:t>
            </w:r>
          </w:p>
          <w:p w:rsidR="00EE64AB" w:rsidRPr="00C06714" w:rsidRDefault="00EE64AB" w:rsidP="00EE64A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067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(назва фонду)</w:t>
            </w:r>
          </w:p>
        </w:tc>
      </w:tr>
      <w:tr w:rsidR="00EE64AB" w:rsidRPr="00C06714" w:rsidTr="00EE64AB">
        <w:trPr>
          <w:trHeight w:val="737"/>
        </w:trPr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:rsidR="00EE64AB" w:rsidRPr="00C06714" w:rsidRDefault="00EE64AB" w:rsidP="00EE64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6714">
              <w:rPr>
                <w:rFonts w:ascii="Times New Roman" w:hAnsi="Times New Roman" w:cs="Times New Roman"/>
                <w:color w:val="auto"/>
              </w:rPr>
              <w:t>на підставі__________________________________________________________________________</w:t>
            </w:r>
          </w:p>
          <w:p w:rsidR="00EE64AB" w:rsidRPr="00C06714" w:rsidRDefault="00EE64AB" w:rsidP="00EE64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067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(посилання на нормативно-методичні документи для</w:t>
            </w:r>
          </w:p>
        </w:tc>
      </w:tr>
      <w:tr w:rsidR="00EE64AB" w:rsidRPr="00C06714" w:rsidTr="00EE64AB">
        <w:trPr>
          <w:trHeight w:val="3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4AB" w:rsidRPr="00C06714" w:rsidRDefault="00EE64AB" w:rsidP="00EE64A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6714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____________________________________________________________________________________</w:t>
            </w:r>
          </w:p>
          <w:p w:rsidR="00EE64AB" w:rsidRPr="00C06714" w:rsidRDefault="00EE64AB" w:rsidP="00EE64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067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проведення експертизи та види робіт)</w:t>
            </w:r>
          </w:p>
          <w:p w:rsidR="00EE64AB" w:rsidRPr="00C06714" w:rsidRDefault="00EE64AB" w:rsidP="00EE64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E64AB" w:rsidRPr="00C06714" w:rsidTr="00EE64AB">
        <w:trPr>
          <w:trHeight w:val="629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AB" w:rsidRPr="00C06714" w:rsidRDefault="00EE64AB" w:rsidP="00EE64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6714">
              <w:rPr>
                <w:rFonts w:ascii="Times New Roman" w:hAnsi="Times New Roman" w:cs="Times New Roman"/>
                <w:color w:val="auto"/>
              </w:rPr>
              <w:t xml:space="preserve">№ </w:t>
            </w:r>
          </w:p>
          <w:p w:rsidR="00EE64AB" w:rsidRPr="00C06714" w:rsidRDefault="00EE64AB" w:rsidP="00EE64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6714">
              <w:rPr>
                <w:rFonts w:ascii="Times New Roman" w:hAnsi="Times New Roman" w:cs="Times New Roman"/>
                <w:color w:val="auto"/>
              </w:rPr>
              <w:t>з/п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AB" w:rsidRPr="00C06714" w:rsidRDefault="00EE64AB" w:rsidP="00EE64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6714">
              <w:rPr>
                <w:rFonts w:ascii="Times New Roman" w:hAnsi="Times New Roman" w:cs="Times New Roman"/>
                <w:color w:val="auto"/>
              </w:rPr>
              <w:t xml:space="preserve">Заголовки справ (документів) та їх крайні дати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AB" w:rsidRPr="00C06714" w:rsidRDefault="00EE64AB" w:rsidP="00EE64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6714">
              <w:rPr>
                <w:rFonts w:ascii="Times New Roman" w:hAnsi="Times New Roman" w:cs="Times New Roman"/>
                <w:color w:val="auto"/>
              </w:rPr>
              <w:t>Номери описів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AB" w:rsidRPr="00C06714" w:rsidRDefault="00EE64AB" w:rsidP="00EE64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6714">
              <w:rPr>
                <w:rFonts w:ascii="Times New Roman" w:hAnsi="Times New Roman" w:cs="Times New Roman"/>
                <w:color w:val="auto"/>
              </w:rPr>
              <w:t>Номери справ за описами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AB" w:rsidRPr="00C06714" w:rsidRDefault="00EE64AB" w:rsidP="00EE64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6714">
              <w:rPr>
                <w:rFonts w:ascii="Times New Roman" w:hAnsi="Times New Roman" w:cs="Times New Roman"/>
                <w:color w:val="auto"/>
              </w:rPr>
              <w:t>Кількість справ</w:t>
            </w:r>
          </w:p>
          <w:p w:rsidR="00EE64AB" w:rsidRPr="00C06714" w:rsidRDefault="00EE64AB" w:rsidP="00EE64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06714">
              <w:rPr>
                <w:rFonts w:ascii="Times New Roman" w:hAnsi="Times New Roman" w:cs="Times New Roman"/>
                <w:color w:val="auto"/>
                <w:lang w:val="en-US"/>
              </w:rPr>
              <w:t>(</w:t>
            </w:r>
            <w:r w:rsidRPr="00C06714">
              <w:rPr>
                <w:rFonts w:ascii="Times New Roman" w:hAnsi="Times New Roman" w:cs="Times New Roman"/>
                <w:color w:val="auto"/>
              </w:rPr>
              <w:t>документів</w:t>
            </w:r>
            <w:r w:rsidRPr="00C06714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AB" w:rsidRPr="00C06714" w:rsidRDefault="00EE64AB" w:rsidP="00EE64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6714">
              <w:rPr>
                <w:rFonts w:ascii="Times New Roman" w:hAnsi="Times New Roman" w:cs="Times New Roman"/>
                <w:color w:val="auto"/>
              </w:rPr>
              <w:t>Підстава для вилучення документів (дублетні, документи тимчасового строку зберігання, невиправно пошкоджені)</w:t>
            </w:r>
          </w:p>
        </w:tc>
      </w:tr>
      <w:tr w:rsidR="00EE64AB" w:rsidRPr="00C06714" w:rsidTr="00EE64AB">
        <w:trPr>
          <w:trHeight w:val="285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AB" w:rsidRPr="00C06714" w:rsidRDefault="00EE64AB" w:rsidP="00EE64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6714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AB" w:rsidRPr="00C06714" w:rsidRDefault="00EE64AB" w:rsidP="00EE64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6714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AB" w:rsidRPr="00C06714" w:rsidRDefault="00EE64AB" w:rsidP="00EE64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6714">
              <w:rPr>
                <w:rFonts w:ascii="Times New Roman" w:hAnsi="Times New Roman" w:cs="Times New Roman"/>
                <w:color w:val="auto"/>
              </w:rPr>
              <w:t xml:space="preserve">3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AB" w:rsidRPr="00C06714" w:rsidRDefault="00EE64AB" w:rsidP="00EE64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6714">
              <w:rPr>
                <w:rFonts w:ascii="Times New Roman" w:hAnsi="Times New Roman" w:cs="Times New Roman"/>
                <w:color w:val="auto"/>
              </w:rPr>
              <w:t xml:space="preserve">4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AB" w:rsidRPr="00C06714" w:rsidRDefault="00EE64AB" w:rsidP="00EE64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6714">
              <w:rPr>
                <w:rFonts w:ascii="Times New Roman" w:hAnsi="Times New Roman" w:cs="Times New Roman"/>
                <w:color w:val="auto"/>
              </w:rPr>
              <w:t xml:space="preserve">5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AB" w:rsidRPr="00C06714" w:rsidRDefault="00EE64AB" w:rsidP="00EE64A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06714">
              <w:rPr>
                <w:rFonts w:ascii="Times New Roman" w:hAnsi="Times New Roman" w:cs="Times New Roman"/>
                <w:color w:val="auto"/>
              </w:rPr>
              <w:t xml:space="preserve">6 </w:t>
            </w:r>
          </w:p>
        </w:tc>
      </w:tr>
    </w:tbl>
    <w:p w:rsidR="00EE64AB" w:rsidRPr="00C06714" w:rsidRDefault="00EE64AB" w:rsidP="00EE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E64AB" w:rsidRPr="00C06714" w:rsidRDefault="00EE64AB" w:rsidP="00EE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Разом __________________________________________________________________________справ.</w:t>
      </w:r>
    </w:p>
    <w:p w:rsidR="00EE64AB" w:rsidRPr="00C06714" w:rsidRDefault="00EE64AB" w:rsidP="00EE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 xml:space="preserve">(цифрами </w:t>
      </w:r>
      <w:r w:rsidR="001D5788" w:rsidRPr="00C06714">
        <w:rPr>
          <w:rFonts w:ascii="Times New Roman" w:hAnsi="Times New Roman"/>
          <w:sz w:val="18"/>
          <w:szCs w:val="18"/>
        </w:rPr>
        <w:t>та</w:t>
      </w:r>
      <w:r w:rsidRPr="00C06714">
        <w:rPr>
          <w:rFonts w:ascii="Times New Roman" w:hAnsi="Times New Roman"/>
          <w:sz w:val="18"/>
          <w:szCs w:val="18"/>
        </w:rPr>
        <w:t xml:space="preserve"> словами)</w:t>
      </w:r>
    </w:p>
    <w:p w:rsidR="00EE64AB" w:rsidRPr="00C06714" w:rsidRDefault="00EE64AB" w:rsidP="00EE64AB">
      <w:pPr>
        <w:autoSpaceDE w:val="0"/>
        <w:autoSpaceDN w:val="0"/>
        <w:adjustRightInd w:val="0"/>
        <w:spacing w:after="0" w:line="240" w:lineRule="auto"/>
        <w:ind w:left="-108" w:right="-468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Кількість справ, їх крайні дати та стисла характеристика документів, що залишено на зберіганні: </w:t>
      </w:r>
    </w:p>
    <w:p w:rsidR="00EE64AB" w:rsidRPr="00C06714" w:rsidRDefault="00EE64AB" w:rsidP="00EE64AB">
      <w:pPr>
        <w:autoSpaceDE w:val="0"/>
        <w:autoSpaceDN w:val="0"/>
        <w:adjustRightInd w:val="0"/>
        <w:spacing w:after="0" w:line="240" w:lineRule="auto"/>
        <w:ind w:left="-108" w:right="-1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___________________________________________________________________________________</w:t>
      </w:r>
    </w:p>
    <w:p w:rsidR="00EE64AB" w:rsidRPr="00C06714" w:rsidRDefault="00EE64AB" w:rsidP="00EE64AB">
      <w:pPr>
        <w:autoSpaceDE w:val="0"/>
        <w:autoSpaceDN w:val="0"/>
        <w:adjustRightInd w:val="0"/>
        <w:spacing w:after="0" w:line="240" w:lineRule="auto"/>
        <w:ind w:left="-108" w:right="-1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___________________________________________________________________________________</w:t>
      </w:r>
    </w:p>
    <w:p w:rsidR="00EE64AB" w:rsidRPr="00C06714" w:rsidRDefault="00EE64AB" w:rsidP="00EE64AB">
      <w:pPr>
        <w:autoSpaceDE w:val="0"/>
        <w:autoSpaceDN w:val="0"/>
        <w:adjustRightInd w:val="0"/>
        <w:spacing w:after="0" w:line="240" w:lineRule="auto"/>
        <w:ind w:left="-108" w:right="-1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___________________________________________________________________________________</w:t>
      </w:r>
    </w:p>
    <w:p w:rsidR="00EE64AB" w:rsidRPr="00C06714" w:rsidRDefault="00EE64AB" w:rsidP="00EE64AB">
      <w:pPr>
        <w:spacing w:after="0" w:line="240" w:lineRule="auto"/>
        <w:ind w:left="-71"/>
        <w:rPr>
          <w:rFonts w:ascii="Times New Roman" w:hAnsi="Times New Roman"/>
        </w:rPr>
      </w:pPr>
    </w:p>
    <w:p w:rsidR="00EE64AB" w:rsidRPr="00C06714" w:rsidRDefault="00EE64AB" w:rsidP="00EE64AB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Посада </w:t>
      </w:r>
    </w:p>
    <w:p w:rsidR="00EE64AB" w:rsidRPr="00C06714" w:rsidRDefault="00EE64AB" w:rsidP="00EE64AB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особи, відповідальної за архів             ___________                           ________________________</w:t>
      </w:r>
    </w:p>
    <w:p w:rsidR="00EE64AB" w:rsidRPr="00C06714" w:rsidRDefault="00EE64AB" w:rsidP="00EE64AB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C06714">
        <w:rPr>
          <w:rFonts w:ascii="Times New Roman" w:hAnsi="Times New Roman"/>
        </w:rPr>
        <w:t xml:space="preserve">                                                                         </w:t>
      </w:r>
      <w:r w:rsidRPr="00C06714">
        <w:rPr>
          <w:rFonts w:ascii="Times New Roman" w:hAnsi="Times New Roman"/>
          <w:sz w:val="18"/>
          <w:szCs w:val="18"/>
        </w:rPr>
        <w:t>(підпис)</w:t>
      </w:r>
      <w:r w:rsidRPr="00C06714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C06714">
        <w:rPr>
          <w:rFonts w:ascii="Times New Roman" w:hAnsi="Times New Roman"/>
          <w:sz w:val="18"/>
          <w:szCs w:val="18"/>
        </w:rPr>
        <w:t xml:space="preserve">       </w:t>
      </w:r>
      <w:r w:rsidR="001D5788" w:rsidRPr="00C06714">
        <w:rPr>
          <w:rFonts w:ascii="Times New Roman" w:hAnsi="Times New Roman"/>
          <w:sz w:val="18"/>
          <w:szCs w:val="18"/>
        </w:rPr>
        <w:t>[</w:t>
      </w:r>
      <w:r w:rsidRPr="00C06714">
        <w:rPr>
          <w:rFonts w:ascii="Times New Roman" w:eastAsia="Calibri" w:hAnsi="Times New Roman"/>
          <w:sz w:val="18"/>
          <w:szCs w:val="18"/>
        </w:rPr>
        <w:t>ініціали (ініціал імені), прізвище</w:t>
      </w:r>
      <w:r w:rsidR="001D5788" w:rsidRPr="00C06714">
        <w:rPr>
          <w:rFonts w:ascii="Times New Roman" w:eastAsia="Calibri" w:hAnsi="Times New Roman"/>
          <w:sz w:val="18"/>
          <w:szCs w:val="18"/>
        </w:rPr>
        <w:t>]</w:t>
      </w:r>
    </w:p>
    <w:p w:rsidR="00EE64AB" w:rsidRPr="00C06714" w:rsidRDefault="00EE64AB" w:rsidP="00EE64AB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 ___________ 20___ року</w:t>
      </w:r>
    </w:p>
    <w:p w:rsidR="00EE64AB" w:rsidRPr="00C06714" w:rsidRDefault="00EE64AB" w:rsidP="00EE64AB">
      <w:pPr>
        <w:rPr>
          <w:rFonts w:ascii="Times New Roman" w:hAnsi="Times New Roman"/>
        </w:rPr>
      </w:pPr>
    </w:p>
    <w:p w:rsidR="00EE64AB" w:rsidRPr="00C06714" w:rsidRDefault="00EE64AB" w:rsidP="00EE64AB">
      <w:pPr>
        <w:rPr>
          <w:rFonts w:ascii="Times New Roman" w:hAnsi="Times New Roman"/>
        </w:rPr>
      </w:pPr>
    </w:p>
    <w:p w:rsidR="00C5412D" w:rsidRPr="00C06714" w:rsidRDefault="00C5412D" w:rsidP="00EE64AB">
      <w:pPr>
        <w:ind w:left="7080"/>
        <w:rPr>
          <w:rFonts w:ascii="Times New Roman" w:hAnsi="Times New Roman"/>
        </w:rPr>
      </w:pPr>
    </w:p>
    <w:p w:rsidR="00CC6A20" w:rsidRPr="00C06714" w:rsidRDefault="005B75B7" w:rsidP="007A2629">
      <w:pPr>
        <w:pageBreakBefore/>
        <w:ind w:left="7082"/>
        <w:rPr>
          <w:rFonts w:ascii="Times New Roman" w:hAnsi="Times New Roman"/>
          <w:sz w:val="24"/>
          <w:szCs w:val="24"/>
          <w:lang w:val="ru-RU"/>
        </w:rPr>
      </w:pPr>
      <w:r w:rsidRPr="00C06714">
        <w:rPr>
          <w:rFonts w:ascii="Times New Roman" w:hAnsi="Times New Roman"/>
          <w:sz w:val="24"/>
          <w:szCs w:val="24"/>
        </w:rPr>
        <w:lastRenderedPageBreak/>
        <w:t>Продовження додатка</w:t>
      </w:r>
      <w:r w:rsidR="007A2629" w:rsidRPr="00C06714">
        <w:rPr>
          <w:rFonts w:ascii="Times New Roman" w:hAnsi="Times New Roman"/>
          <w:sz w:val="24"/>
          <w:szCs w:val="24"/>
        </w:rPr>
        <w:t xml:space="preserve"> </w:t>
      </w:r>
      <w:r w:rsidR="00F37685" w:rsidRPr="00C06714">
        <w:rPr>
          <w:rFonts w:ascii="Times New Roman" w:hAnsi="Times New Roman"/>
          <w:sz w:val="24"/>
          <w:szCs w:val="24"/>
        </w:rPr>
        <w:t>1</w:t>
      </w:r>
      <w:r w:rsidR="0036504B" w:rsidRPr="00C06714">
        <w:rPr>
          <w:rFonts w:ascii="Times New Roman" w:hAnsi="Times New Roman"/>
          <w:sz w:val="24"/>
          <w:szCs w:val="24"/>
          <w:lang w:val="ru-RU"/>
        </w:rPr>
        <w:t>9</w:t>
      </w:r>
    </w:p>
    <w:tbl>
      <w:tblPr>
        <w:tblpPr w:leftFromText="180" w:rightFromText="180" w:vertAnchor="text" w:horzAnchor="margin" w:tblpY="1038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75A8" w:rsidRPr="00C06714" w:rsidTr="00CC6A20">
        <w:tc>
          <w:tcPr>
            <w:tcW w:w="3190" w:type="dxa"/>
          </w:tcPr>
          <w:p w:rsidR="00D47D9A" w:rsidRPr="00C06714" w:rsidRDefault="00D47D9A" w:rsidP="00F4356B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6714">
              <w:rPr>
                <w:rFonts w:ascii="Times New Roman" w:hAnsi="Times New Roman"/>
                <w:bCs/>
              </w:rPr>
              <w:t>СХВАЛЕНО</w:t>
            </w:r>
          </w:p>
          <w:p w:rsidR="00D47D9A" w:rsidRPr="00C06714" w:rsidRDefault="00D47D9A" w:rsidP="00F4356B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Протокол засідання ЕК   </w:t>
            </w:r>
          </w:p>
          <w:p w:rsidR="00D47D9A" w:rsidRPr="00C06714" w:rsidRDefault="00D47D9A" w:rsidP="00F4356B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D47D9A" w:rsidRPr="00C06714" w:rsidRDefault="00D47D9A" w:rsidP="00F4356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D47D9A" w:rsidRPr="00C06714" w:rsidRDefault="00D47D9A" w:rsidP="00F4356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 № ______</w:t>
            </w:r>
          </w:p>
        </w:tc>
        <w:tc>
          <w:tcPr>
            <w:tcW w:w="3190" w:type="dxa"/>
          </w:tcPr>
          <w:p w:rsidR="00D47D9A" w:rsidRPr="00C06714" w:rsidRDefault="00D47D9A" w:rsidP="00F4356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D47D9A" w:rsidRPr="00C06714" w:rsidRDefault="00D47D9A" w:rsidP="00F4356B">
            <w:pPr>
              <w:widowControl w:val="0"/>
              <w:overflowPunct w:val="0"/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 w:rsidRPr="00C06714">
              <w:rPr>
                <w:rFonts w:ascii="Times New Roman" w:hAnsi="Times New Roman"/>
                <w:bCs/>
              </w:rPr>
              <w:t>ПОГОДЖЕНО</w:t>
            </w:r>
          </w:p>
          <w:p w:rsidR="00D47D9A" w:rsidRPr="00C06714" w:rsidRDefault="00D47D9A" w:rsidP="00F4356B">
            <w:pPr>
              <w:widowControl w:val="0"/>
              <w:overflowPunct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Протокол засідання ЕПК</w:t>
            </w:r>
          </w:p>
          <w:p w:rsidR="00D47D9A" w:rsidRPr="00C06714" w:rsidRDefault="00D47D9A" w:rsidP="00F4356B">
            <w:pPr>
              <w:widowControl w:val="0"/>
              <w:overflowPunct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Державного архіву Дніпропетровської області</w:t>
            </w:r>
          </w:p>
          <w:p w:rsidR="00D47D9A" w:rsidRPr="00C06714" w:rsidRDefault="00D47D9A" w:rsidP="00F4356B">
            <w:pPr>
              <w:widowControl w:val="0"/>
              <w:overflowPunct w:val="0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D47D9A" w:rsidRPr="00C06714" w:rsidRDefault="00D47D9A" w:rsidP="00F4356B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6714">
              <w:rPr>
                <w:rFonts w:ascii="Times New Roman" w:hAnsi="Times New Roman"/>
              </w:rPr>
              <w:t>___________ № _____</w:t>
            </w:r>
          </w:p>
        </w:tc>
      </w:tr>
      <w:tr w:rsidR="002575A8" w:rsidRPr="00C06714" w:rsidTr="00CC6A20">
        <w:tc>
          <w:tcPr>
            <w:tcW w:w="3190" w:type="dxa"/>
          </w:tcPr>
          <w:p w:rsidR="00D47D9A" w:rsidRPr="00C06714" w:rsidRDefault="00D47D9A" w:rsidP="00F4356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D47D9A" w:rsidRPr="00C06714" w:rsidRDefault="00D47D9A" w:rsidP="00F4356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D47D9A" w:rsidRPr="00C06714" w:rsidRDefault="00D47D9A" w:rsidP="00F4356B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CC6A20" w:rsidRPr="00C06714" w:rsidRDefault="00CC6A20" w:rsidP="00CC6A20">
      <w:pPr>
        <w:tabs>
          <w:tab w:val="left" w:pos="975"/>
        </w:tabs>
        <w:rPr>
          <w:rFonts w:ascii="Times New Roman" w:hAnsi="Times New Roman"/>
        </w:rPr>
      </w:pPr>
    </w:p>
    <w:p w:rsidR="00CC6A20" w:rsidRPr="00C06714" w:rsidRDefault="00CC6A20" w:rsidP="00CC6A20">
      <w:pPr>
        <w:rPr>
          <w:rFonts w:ascii="Times New Roman" w:hAnsi="Times New Roman"/>
        </w:rPr>
      </w:pPr>
    </w:p>
    <w:p w:rsidR="00CC6A20" w:rsidRPr="00C06714" w:rsidRDefault="00CC6A20" w:rsidP="00CC6A20">
      <w:pPr>
        <w:spacing w:after="0" w:line="240" w:lineRule="auto"/>
        <w:rPr>
          <w:rFonts w:ascii="Times New Roman" w:hAnsi="Times New Roman"/>
        </w:rPr>
      </w:pPr>
    </w:p>
    <w:p w:rsidR="00CC6A20" w:rsidRPr="00C06714" w:rsidRDefault="00CC6A20" w:rsidP="00CC6A20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Документи в кількості ____________________________________________</w:t>
      </w:r>
      <w:r w:rsidRPr="00C06714">
        <w:rPr>
          <w:rFonts w:ascii="Times New Roman" w:hAnsi="Times New Roman"/>
          <w:lang w:val="ru-RU"/>
        </w:rPr>
        <w:t>__</w:t>
      </w:r>
      <w:r w:rsidRPr="00C06714">
        <w:rPr>
          <w:rFonts w:ascii="Times New Roman" w:hAnsi="Times New Roman"/>
        </w:rPr>
        <w:t>______ справ</w:t>
      </w:r>
    </w:p>
    <w:p w:rsidR="00CC6A20" w:rsidRPr="00C06714" w:rsidRDefault="00CC6A20" w:rsidP="00CC6A2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 xml:space="preserve">(цифрами </w:t>
      </w:r>
      <w:r w:rsidR="001D5788" w:rsidRPr="00C06714">
        <w:rPr>
          <w:rFonts w:ascii="Times New Roman" w:hAnsi="Times New Roman"/>
          <w:sz w:val="18"/>
          <w:szCs w:val="18"/>
        </w:rPr>
        <w:t>та</w:t>
      </w:r>
      <w:r w:rsidRPr="00C06714">
        <w:rPr>
          <w:rFonts w:ascii="Times New Roman" w:hAnsi="Times New Roman"/>
          <w:sz w:val="18"/>
          <w:szCs w:val="18"/>
        </w:rPr>
        <w:t xml:space="preserve"> словами)</w:t>
      </w:r>
    </w:p>
    <w:p w:rsidR="00CC6A20" w:rsidRPr="00C06714" w:rsidRDefault="00CC6A20" w:rsidP="00CC6A20">
      <w:pPr>
        <w:spacing w:after="0" w:line="240" w:lineRule="auto"/>
        <w:rPr>
          <w:rFonts w:ascii="Times New Roman" w:hAnsi="Times New Roman"/>
          <w:lang w:val="ru-RU"/>
        </w:rPr>
      </w:pPr>
      <w:r w:rsidRPr="00C06714">
        <w:rPr>
          <w:rFonts w:ascii="Times New Roman" w:hAnsi="Times New Roman"/>
        </w:rPr>
        <w:t>вагою ______________________ кг   здано в _______________________________________</w:t>
      </w:r>
    </w:p>
    <w:p w:rsidR="00CC6A20" w:rsidRPr="00C06714" w:rsidRDefault="00CC6A20" w:rsidP="00CC6A20">
      <w:pPr>
        <w:spacing w:after="0" w:line="240" w:lineRule="auto"/>
        <w:ind w:left="5529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 xml:space="preserve"> (найменування установи)</w:t>
      </w:r>
    </w:p>
    <w:p w:rsidR="00CC6A20" w:rsidRPr="00C06714" w:rsidRDefault="00CC6A20" w:rsidP="00CC6A2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C6A20" w:rsidRPr="00C06714" w:rsidRDefault="00CC6A20" w:rsidP="00CC6A20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на переробку за приймально-здавальною накладною</w:t>
      </w:r>
      <w:r w:rsidRPr="00C06714">
        <w:rPr>
          <w:rFonts w:ascii="Times New Roman" w:hAnsi="Times New Roman"/>
          <w:sz w:val="20"/>
          <w:szCs w:val="20"/>
        </w:rPr>
        <w:t xml:space="preserve"> </w:t>
      </w:r>
      <w:r w:rsidRPr="00C06714">
        <w:rPr>
          <w:rFonts w:ascii="Times New Roman" w:hAnsi="Times New Roman"/>
        </w:rPr>
        <w:t>від ________________ № __________ або знищено шляхом спалення.</w:t>
      </w:r>
    </w:p>
    <w:tbl>
      <w:tblPr>
        <w:tblW w:w="0" w:type="auto"/>
        <w:tblInd w:w="7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77"/>
        <w:gridCol w:w="2520"/>
        <w:gridCol w:w="4560"/>
      </w:tblGrid>
      <w:tr w:rsidR="00CC6A20" w:rsidRPr="00C06714" w:rsidTr="00CC6A20">
        <w:trPr>
          <w:trHeight w:val="337"/>
        </w:trPr>
        <w:tc>
          <w:tcPr>
            <w:tcW w:w="2677" w:type="dxa"/>
            <w:shd w:val="clear" w:color="auto" w:fill="FFFFFF"/>
          </w:tcPr>
          <w:p w:rsidR="00CC6A20" w:rsidRPr="00C06714" w:rsidRDefault="00CC6A20" w:rsidP="00CC6A20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Посада особи, яка здала (знищила) документи</w:t>
            </w:r>
          </w:p>
        </w:tc>
        <w:tc>
          <w:tcPr>
            <w:tcW w:w="2520" w:type="dxa"/>
            <w:shd w:val="clear" w:color="auto" w:fill="FFFFFF"/>
          </w:tcPr>
          <w:p w:rsidR="00CC6A20" w:rsidRPr="00C06714" w:rsidRDefault="00CC6A20" w:rsidP="00CC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A20" w:rsidRPr="00C06714" w:rsidRDefault="00CC6A20" w:rsidP="00CC6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CC6A20" w:rsidRPr="00C06714" w:rsidRDefault="00CC6A20" w:rsidP="00CC6A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4560" w:type="dxa"/>
            <w:shd w:val="clear" w:color="auto" w:fill="FFFFFF"/>
          </w:tcPr>
          <w:p w:rsidR="00CC6A20" w:rsidRPr="00C06714" w:rsidRDefault="00CC6A20" w:rsidP="00CC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A20" w:rsidRPr="00C06714" w:rsidRDefault="00CC6A20" w:rsidP="00CC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CC6A20" w:rsidRPr="00C06714" w:rsidRDefault="001D5788" w:rsidP="001D5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="00CC6A20" w:rsidRPr="00C06714">
              <w:rPr>
                <w:rFonts w:ascii="Times New Roman" w:hAnsi="Times New Roman"/>
                <w:sz w:val="18"/>
                <w:szCs w:val="18"/>
              </w:rPr>
              <w:t>ініціали (ініціал імені), прізвище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</w:tbl>
    <w:p w:rsidR="00CC6A20" w:rsidRPr="00C06714" w:rsidRDefault="00CC6A20" w:rsidP="00CC6A20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  __________ 20 ____ року</w:t>
      </w:r>
    </w:p>
    <w:p w:rsidR="00CC6A20" w:rsidRPr="00C06714" w:rsidRDefault="00CC6A20" w:rsidP="00CC6A20">
      <w:pPr>
        <w:autoSpaceDE w:val="0"/>
        <w:autoSpaceDN w:val="0"/>
        <w:adjustRightInd w:val="0"/>
        <w:spacing w:after="0" w:line="240" w:lineRule="auto"/>
        <w:ind w:right="199"/>
        <w:rPr>
          <w:rFonts w:ascii="Times New Roman" w:hAnsi="Times New Roman"/>
        </w:rPr>
      </w:pPr>
    </w:p>
    <w:tbl>
      <w:tblPr>
        <w:tblW w:w="0" w:type="auto"/>
        <w:tblInd w:w="7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305"/>
        <w:gridCol w:w="1843"/>
        <w:gridCol w:w="5609"/>
      </w:tblGrid>
      <w:tr w:rsidR="00CC6A20" w:rsidRPr="00C06714" w:rsidTr="00CC6A20">
        <w:trPr>
          <w:trHeight w:val="337"/>
        </w:trPr>
        <w:tc>
          <w:tcPr>
            <w:tcW w:w="2305" w:type="dxa"/>
            <w:shd w:val="clear" w:color="auto" w:fill="FFFFFF"/>
          </w:tcPr>
          <w:p w:rsidR="00CC6A20" w:rsidRPr="00C06714" w:rsidRDefault="00CC6A20" w:rsidP="00CC6A20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Зміни до облікових документів внесено</w:t>
            </w:r>
          </w:p>
        </w:tc>
        <w:tc>
          <w:tcPr>
            <w:tcW w:w="1843" w:type="dxa"/>
            <w:shd w:val="clear" w:color="auto" w:fill="FFFFFF"/>
          </w:tcPr>
          <w:p w:rsidR="00CC6A20" w:rsidRPr="00C06714" w:rsidRDefault="00CC6A20" w:rsidP="00CC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A20" w:rsidRPr="00C06714" w:rsidRDefault="00CC6A20" w:rsidP="00CC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CC6A20" w:rsidRPr="00C06714" w:rsidRDefault="00CC6A20" w:rsidP="00CC6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     (підпис)</w:t>
            </w:r>
          </w:p>
        </w:tc>
        <w:tc>
          <w:tcPr>
            <w:tcW w:w="5609" w:type="dxa"/>
            <w:shd w:val="clear" w:color="auto" w:fill="FFFFFF"/>
          </w:tcPr>
          <w:p w:rsidR="00CC6A20" w:rsidRPr="00C06714" w:rsidRDefault="00CC6A20" w:rsidP="00CC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6A20" w:rsidRPr="00C06714" w:rsidRDefault="00CC6A20" w:rsidP="00CC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CC6A20" w:rsidRPr="00C06714" w:rsidRDefault="00CC6A20" w:rsidP="001D57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1D5788"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ініціали (ініціал імені), прізвище</w:t>
            </w:r>
            <w:r w:rsidR="001D5788" w:rsidRPr="00C06714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</w:tbl>
    <w:p w:rsidR="00CC6A20" w:rsidRPr="00C06714" w:rsidRDefault="00CC6A20" w:rsidP="00CC6A20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  __________ 20 ____ року</w:t>
      </w:r>
    </w:p>
    <w:p w:rsidR="00CC6A20" w:rsidRPr="00C06714" w:rsidRDefault="00CC6A20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CC6A20" w:rsidRPr="00C06714" w:rsidRDefault="00CC6A20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CC6A20" w:rsidRPr="00C06714" w:rsidRDefault="00CC6A20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CC6A20" w:rsidRPr="00C06714" w:rsidRDefault="00CC6A20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CC6A20" w:rsidRPr="00C06714" w:rsidRDefault="00CC6A20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D47D9A" w:rsidRPr="00C06714" w:rsidRDefault="00D47D9A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D47D9A" w:rsidRPr="00C06714" w:rsidRDefault="00D47D9A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D47D9A" w:rsidRPr="00C06714" w:rsidRDefault="00D47D9A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D47D9A" w:rsidRPr="00C06714" w:rsidRDefault="00D47D9A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D47D9A" w:rsidRPr="00C06714" w:rsidRDefault="00D47D9A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D47D9A" w:rsidRPr="00C06714" w:rsidRDefault="00D47D9A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D47D9A" w:rsidRPr="00C06714" w:rsidRDefault="00D47D9A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D47D9A" w:rsidRPr="00C06714" w:rsidRDefault="00D47D9A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D47D9A" w:rsidRPr="00C06714" w:rsidRDefault="00D47D9A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D47D9A" w:rsidRPr="00C06714" w:rsidRDefault="00D47D9A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D47D9A" w:rsidRPr="00C06714" w:rsidRDefault="00D47D9A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D47D9A" w:rsidRPr="00C06714" w:rsidRDefault="00D47D9A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D47D9A" w:rsidRPr="00C06714" w:rsidRDefault="00D47D9A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D47D9A" w:rsidRPr="00C06714" w:rsidRDefault="00D47D9A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D47D9A" w:rsidRPr="00C06714" w:rsidRDefault="00D47D9A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D47D9A" w:rsidRPr="00C06714" w:rsidRDefault="00D47D9A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D47D9A" w:rsidRPr="00C06714" w:rsidRDefault="00D47D9A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D47D9A" w:rsidRPr="00C06714" w:rsidRDefault="00D47D9A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</w:p>
    <w:p w:rsidR="00CC6A20" w:rsidRPr="00C06714" w:rsidRDefault="00CC6A20" w:rsidP="00CC6A20">
      <w:pPr>
        <w:spacing w:after="0" w:line="240" w:lineRule="auto"/>
        <w:ind w:right="282"/>
        <w:jc w:val="right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Формат А4 (210</w:t>
      </w:r>
      <w:r w:rsidRPr="00C06714">
        <w:rPr>
          <w:rFonts w:ascii="Times New Roman" w:hAnsi="Times New Roman"/>
          <w:lang w:val="en-US"/>
        </w:rPr>
        <w:t xml:space="preserve"> </w:t>
      </w:r>
      <w:r w:rsidRPr="00C06714">
        <w:rPr>
          <w:rFonts w:ascii="Times New Roman" w:hAnsi="Times New Roman"/>
        </w:rPr>
        <w:t>х</w:t>
      </w:r>
      <w:r w:rsidRPr="00C06714">
        <w:rPr>
          <w:rFonts w:ascii="Times New Roman" w:hAnsi="Times New Roman"/>
          <w:lang w:val="en-US"/>
        </w:rPr>
        <w:t xml:space="preserve"> </w:t>
      </w:r>
      <w:r w:rsidRPr="00C06714">
        <w:rPr>
          <w:rFonts w:ascii="Times New Roman" w:hAnsi="Times New Roman"/>
        </w:rPr>
        <w:t>297)</w:t>
      </w:r>
    </w:p>
    <w:p w:rsidR="00CC6A20" w:rsidRPr="00C06714" w:rsidRDefault="00CC6A20" w:rsidP="00CC6A20">
      <w:pPr>
        <w:rPr>
          <w:rFonts w:ascii="Times New Roman" w:hAnsi="Times New Roman"/>
        </w:rPr>
      </w:pPr>
    </w:p>
    <w:p w:rsidR="002B23B0" w:rsidRPr="00C06714" w:rsidRDefault="002B23B0" w:rsidP="00CC6A20">
      <w:pPr>
        <w:rPr>
          <w:rFonts w:ascii="Times New Roman" w:hAnsi="Times New Roman"/>
        </w:rPr>
        <w:sectPr w:rsidR="002B23B0" w:rsidRPr="00C06714" w:rsidSect="00632F47">
          <w:pgSz w:w="11906" w:h="16838"/>
          <w:pgMar w:top="851" w:right="567" w:bottom="709" w:left="1418" w:header="720" w:footer="72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67"/>
        <w:tblW w:w="222" w:type="dxa"/>
        <w:tblLook w:val="04A0" w:firstRow="1" w:lastRow="0" w:firstColumn="1" w:lastColumn="0" w:noHBand="0" w:noVBand="1"/>
      </w:tblPr>
      <w:tblGrid>
        <w:gridCol w:w="222"/>
      </w:tblGrid>
      <w:tr w:rsidR="00E94077" w:rsidRPr="00C06714" w:rsidTr="00E94077">
        <w:tc>
          <w:tcPr>
            <w:tcW w:w="222" w:type="dxa"/>
          </w:tcPr>
          <w:p w:rsidR="00E94077" w:rsidRPr="00C06714" w:rsidRDefault="00E94077" w:rsidP="002B23B0"/>
        </w:tc>
      </w:tr>
      <w:tr w:rsidR="00E94077" w:rsidRPr="00C06714" w:rsidTr="00E94077">
        <w:tblPrEx>
          <w:tblLook w:val="0000" w:firstRow="0" w:lastRow="0" w:firstColumn="0" w:lastColumn="0" w:noHBand="0" w:noVBand="0"/>
        </w:tblPrEx>
        <w:tc>
          <w:tcPr>
            <w:tcW w:w="222" w:type="dxa"/>
            <w:shd w:val="clear" w:color="auto" w:fill="FFFFFF"/>
          </w:tcPr>
          <w:p w:rsidR="00E94077" w:rsidRPr="00C06714" w:rsidRDefault="00E94077" w:rsidP="002B23B0"/>
        </w:tc>
      </w:tr>
    </w:tbl>
    <w:p w:rsidR="00EC206A" w:rsidRPr="00C06714" w:rsidRDefault="00EC206A" w:rsidP="00EC206A">
      <w:pPr>
        <w:spacing w:after="0"/>
        <w:rPr>
          <w:vanish/>
        </w:rPr>
      </w:pPr>
    </w:p>
    <w:tbl>
      <w:tblPr>
        <w:tblpPr w:leftFromText="180" w:rightFromText="180" w:vertAnchor="text" w:horzAnchor="margin" w:tblpY="-8108"/>
        <w:tblOverlap w:val="never"/>
        <w:tblW w:w="10373" w:type="dxa"/>
        <w:tblLook w:val="01E0" w:firstRow="1" w:lastRow="1" w:firstColumn="1" w:lastColumn="1" w:noHBand="0" w:noVBand="0"/>
      </w:tblPr>
      <w:tblGrid>
        <w:gridCol w:w="5029"/>
        <w:gridCol w:w="158"/>
        <w:gridCol w:w="4870"/>
        <w:gridCol w:w="316"/>
      </w:tblGrid>
      <w:tr w:rsidR="002B23B0" w:rsidRPr="00C06714" w:rsidTr="002B23B0">
        <w:trPr>
          <w:gridAfter w:val="1"/>
          <w:wAfter w:w="316" w:type="dxa"/>
          <w:trHeight w:val="1472"/>
        </w:trPr>
        <w:tc>
          <w:tcPr>
            <w:tcW w:w="5029" w:type="dxa"/>
          </w:tcPr>
          <w:p w:rsidR="002B23B0" w:rsidRPr="00C06714" w:rsidRDefault="002B23B0" w:rsidP="002B23B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3B0" w:rsidRPr="00C06714" w:rsidRDefault="002B23B0" w:rsidP="002B23B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3B0" w:rsidRPr="00C06714" w:rsidRDefault="002B23B0" w:rsidP="002B23B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3B0" w:rsidRPr="00C06714" w:rsidRDefault="002B23B0" w:rsidP="002B23B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3B0" w:rsidRPr="00C06714" w:rsidRDefault="002B23B0" w:rsidP="002B23B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3B0" w:rsidRPr="00C06714" w:rsidRDefault="002B23B0" w:rsidP="002B23B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3B0" w:rsidRPr="00C06714" w:rsidRDefault="002B23B0" w:rsidP="002B23B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3B0" w:rsidRPr="00C06714" w:rsidRDefault="002B23B0" w:rsidP="002B23B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2"/>
          </w:tcPr>
          <w:p w:rsidR="002B23B0" w:rsidRPr="00C06714" w:rsidRDefault="002B23B0" w:rsidP="00E94077">
            <w:pPr>
              <w:keepNext/>
              <w:keepLines/>
              <w:pageBreakBefore/>
              <w:spacing w:after="0" w:line="240" w:lineRule="auto"/>
              <w:ind w:left="1416"/>
              <w:contextualSpacing/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</w:pPr>
            <w:r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Додаток  </w:t>
            </w:r>
            <w:r w:rsidR="0036504B" w:rsidRPr="00C06714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>20</w:t>
            </w:r>
          </w:p>
          <w:p w:rsidR="002B23B0" w:rsidRPr="00C06714" w:rsidRDefault="002B23B0" w:rsidP="002B23B0">
            <w:pPr>
              <w:spacing w:after="0" w:line="240" w:lineRule="auto"/>
              <w:ind w:left="1416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2B23B0" w:rsidRPr="00C06714" w:rsidRDefault="002B23B0" w:rsidP="002B23B0">
            <w:pPr>
              <w:spacing w:after="0" w:line="240" w:lineRule="auto"/>
              <w:ind w:left="1416"/>
              <w:contextualSpacing/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2B23B0" w:rsidRPr="00C06714" w:rsidRDefault="002B23B0" w:rsidP="002B23B0">
            <w:pPr>
              <w:keepNext/>
              <w:keepLines/>
              <w:tabs>
                <w:tab w:val="left" w:pos="5220"/>
              </w:tabs>
              <w:spacing w:after="0"/>
              <w:ind w:left="1416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(пункт 3</w:t>
            </w:r>
            <w:r w:rsidR="00D47D9A"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13</w:t>
            </w:r>
            <w:r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)</w:t>
            </w:r>
          </w:p>
          <w:p w:rsidR="002B23B0" w:rsidRPr="00C06714" w:rsidRDefault="002B23B0" w:rsidP="002B23B0">
            <w:pPr>
              <w:keepNext/>
              <w:keepLines/>
              <w:tabs>
                <w:tab w:val="left" w:pos="52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B0" w:rsidRPr="00C06714" w:rsidTr="002B23B0">
        <w:trPr>
          <w:trHeight w:val="826"/>
        </w:trPr>
        <w:tc>
          <w:tcPr>
            <w:tcW w:w="5187" w:type="dxa"/>
            <w:gridSpan w:val="2"/>
          </w:tcPr>
          <w:p w:rsidR="002B23B0" w:rsidRPr="00C06714" w:rsidRDefault="002B23B0" w:rsidP="002B23B0">
            <w:pPr>
              <w:keepNext/>
              <w:keepLines/>
              <w:tabs>
                <w:tab w:val="left" w:pos="52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Територіальне управління Державної судової адміністрації України в Дніпропетровській області</w:t>
            </w:r>
          </w:p>
          <w:p w:rsidR="002B23B0" w:rsidRPr="00C06714" w:rsidRDefault="002B23B0" w:rsidP="002B23B0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2B23B0" w:rsidRPr="00C06714" w:rsidRDefault="002B23B0" w:rsidP="002B23B0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ЗАТВЕРДЖУЮ</w:t>
            </w:r>
          </w:p>
          <w:p w:rsidR="002B23B0" w:rsidRPr="00C06714" w:rsidRDefault="002B23B0" w:rsidP="002B23B0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Начальник ТУ ДСА України в Дніпропетровській області</w:t>
            </w:r>
          </w:p>
          <w:p w:rsidR="002B23B0" w:rsidRPr="00C06714" w:rsidRDefault="002B23B0" w:rsidP="002B23B0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C06714">
              <w:rPr>
                <w:rFonts w:ascii="Times New Roman" w:hAnsi="Times New Roman"/>
                <w:sz w:val="24"/>
                <w:szCs w:val="24"/>
              </w:rPr>
              <w:br/>
            </w: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(підпис)   [ініціали (ініціал імені), прізвище]</w:t>
            </w:r>
          </w:p>
        </w:tc>
      </w:tr>
      <w:tr w:rsidR="002B23B0" w:rsidRPr="00C06714" w:rsidTr="002B23B0">
        <w:trPr>
          <w:trHeight w:val="385"/>
        </w:trPr>
        <w:tc>
          <w:tcPr>
            <w:tcW w:w="5187" w:type="dxa"/>
            <w:gridSpan w:val="2"/>
          </w:tcPr>
          <w:p w:rsidR="002B23B0" w:rsidRPr="00C06714" w:rsidRDefault="002B23B0" w:rsidP="002B23B0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2B23B0" w:rsidRPr="00C06714" w:rsidRDefault="002B23B0" w:rsidP="002B23B0">
            <w:pPr>
              <w:tabs>
                <w:tab w:val="left" w:pos="5888"/>
              </w:tabs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  ___  ____________ 20___ року</w:t>
            </w:r>
          </w:p>
        </w:tc>
      </w:tr>
      <w:tr w:rsidR="002B23B0" w:rsidRPr="00C06714" w:rsidTr="002B23B0">
        <w:trPr>
          <w:trHeight w:val="216"/>
        </w:trPr>
        <w:tc>
          <w:tcPr>
            <w:tcW w:w="5187" w:type="dxa"/>
            <w:gridSpan w:val="2"/>
          </w:tcPr>
          <w:p w:rsidR="002B23B0" w:rsidRPr="00C06714" w:rsidRDefault="002B23B0" w:rsidP="002B23B0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86" w:type="dxa"/>
            <w:gridSpan w:val="2"/>
          </w:tcPr>
          <w:p w:rsidR="002B23B0" w:rsidRPr="00C06714" w:rsidRDefault="002B23B0" w:rsidP="002B23B0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</w:tr>
    </w:tbl>
    <w:p w:rsidR="00EE64AB" w:rsidRPr="00C06714" w:rsidRDefault="00EE64AB" w:rsidP="001B5A76">
      <w:pPr>
        <w:tabs>
          <w:tab w:val="left" w:pos="7371"/>
        </w:tabs>
        <w:spacing w:line="360" w:lineRule="auto"/>
        <w:rPr>
          <w:rFonts w:ascii="Times New Roman" w:hAnsi="Times New Roman"/>
        </w:rPr>
      </w:pPr>
    </w:p>
    <w:p w:rsidR="00B86A4F" w:rsidRPr="00C06714" w:rsidRDefault="00B86A4F" w:rsidP="00CC6A20">
      <w:pPr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49E" w:rsidRPr="00C06714" w:rsidRDefault="0084149E" w:rsidP="0084149E">
      <w:pPr>
        <w:pStyle w:val="af"/>
        <w:jc w:val="left"/>
        <w:rPr>
          <w:rFonts w:ascii="Times New Roman" w:hAnsi="Times New Roman"/>
          <w:b/>
          <w:spacing w:val="20"/>
          <w:sz w:val="24"/>
          <w:szCs w:val="24"/>
          <w:lang w:val="ru-RU"/>
        </w:rPr>
      </w:pPr>
      <w:r w:rsidRPr="00C06714">
        <w:rPr>
          <w:rFonts w:ascii="Times New Roman" w:hAnsi="Times New Roman"/>
          <w:b/>
          <w:spacing w:val="20"/>
          <w:sz w:val="24"/>
          <w:szCs w:val="24"/>
        </w:rPr>
        <w:t>АКТ</w:t>
      </w:r>
    </w:p>
    <w:p w:rsidR="0084149E" w:rsidRPr="00C06714" w:rsidRDefault="0084149E" w:rsidP="0084149E">
      <w:pPr>
        <w:pStyle w:val="af"/>
        <w:tabs>
          <w:tab w:val="left" w:pos="5954"/>
        </w:tabs>
        <w:jc w:val="left"/>
        <w:rPr>
          <w:rFonts w:ascii="Times New Roman" w:hAnsi="Times New Roman"/>
          <w:sz w:val="22"/>
        </w:rPr>
      </w:pPr>
      <w:r w:rsidRPr="00C06714">
        <w:rPr>
          <w:rFonts w:ascii="Times New Roman" w:hAnsi="Times New Roman"/>
          <w:sz w:val="22"/>
        </w:rPr>
        <w:t>_______________№_____________</w:t>
      </w:r>
    </w:p>
    <w:p w:rsidR="0084149E" w:rsidRPr="00C06714" w:rsidRDefault="0084149E" w:rsidP="0084149E">
      <w:pPr>
        <w:pStyle w:val="af"/>
        <w:jc w:val="left"/>
        <w:rPr>
          <w:rFonts w:ascii="Times New Roman" w:hAnsi="Times New Roman"/>
          <w:sz w:val="22"/>
        </w:rPr>
      </w:pPr>
      <w:r w:rsidRPr="00C06714">
        <w:rPr>
          <w:rFonts w:ascii="Times New Roman" w:hAnsi="Times New Roman"/>
          <w:sz w:val="22"/>
        </w:rPr>
        <w:t>______________________________</w:t>
      </w:r>
    </w:p>
    <w:p w:rsidR="0084149E" w:rsidRPr="00C06714" w:rsidRDefault="0084149E" w:rsidP="0084149E">
      <w:pPr>
        <w:pStyle w:val="af"/>
        <w:ind w:left="993"/>
        <w:jc w:val="left"/>
        <w:rPr>
          <w:rFonts w:ascii="Times New Roman" w:hAnsi="Times New Roman"/>
          <w:sz w:val="18"/>
          <w:szCs w:val="18"/>
          <w:lang w:val="ru-RU"/>
        </w:rPr>
      </w:pPr>
      <w:r w:rsidRPr="00C06714">
        <w:rPr>
          <w:rFonts w:ascii="Times New Roman" w:hAnsi="Times New Roman"/>
          <w:sz w:val="18"/>
          <w:szCs w:val="18"/>
        </w:rPr>
        <w:t>(місце складання)</w:t>
      </w: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  <w:b/>
          <w:bCs/>
        </w:rPr>
      </w:pPr>
      <w:r w:rsidRPr="00C06714">
        <w:rPr>
          <w:rFonts w:ascii="Times New Roman" w:hAnsi="Times New Roman"/>
          <w:b/>
          <w:bCs/>
        </w:rPr>
        <w:t xml:space="preserve">про вилучення для знищення документів, </w:t>
      </w: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  <w:b/>
          <w:bCs/>
        </w:rPr>
      </w:pPr>
      <w:r w:rsidRPr="00C06714">
        <w:rPr>
          <w:rFonts w:ascii="Times New Roman" w:hAnsi="Times New Roman"/>
          <w:b/>
          <w:bCs/>
        </w:rPr>
        <w:t>не внесених до Національного архівного фонду</w:t>
      </w: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  <w:b/>
          <w:bCs/>
        </w:rPr>
      </w:pP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На підставі___________________________________________________________________________</w:t>
      </w:r>
    </w:p>
    <w:p w:rsidR="0084149E" w:rsidRPr="00C06714" w:rsidRDefault="001D5788" w:rsidP="0084149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>[</w:t>
      </w:r>
      <w:r w:rsidR="0084149E" w:rsidRPr="00C06714">
        <w:rPr>
          <w:rFonts w:ascii="Times New Roman" w:hAnsi="Times New Roman"/>
          <w:sz w:val="18"/>
          <w:szCs w:val="18"/>
        </w:rPr>
        <w:t xml:space="preserve">назви </w:t>
      </w:r>
      <w:r w:rsidRPr="00C06714">
        <w:rPr>
          <w:rFonts w:ascii="Times New Roman" w:hAnsi="Times New Roman"/>
          <w:sz w:val="18"/>
          <w:szCs w:val="18"/>
        </w:rPr>
        <w:t>та</w:t>
      </w:r>
      <w:r w:rsidR="0084149E" w:rsidRPr="00C06714">
        <w:rPr>
          <w:rFonts w:ascii="Times New Roman" w:hAnsi="Times New Roman"/>
          <w:sz w:val="18"/>
          <w:szCs w:val="18"/>
        </w:rPr>
        <w:t xml:space="preserve"> вихідні дані переліку документів із зазначенням строків їх</w:t>
      </w: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_____________________________________________________________________________________</w:t>
      </w:r>
    </w:p>
    <w:p w:rsidR="0084149E" w:rsidRPr="00C06714" w:rsidRDefault="0084149E" w:rsidP="0084149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  <w:sz w:val="18"/>
          <w:szCs w:val="18"/>
        </w:rPr>
        <w:t>зберігання або типової (примірної) номенклатури справ</w:t>
      </w:r>
      <w:r w:rsidR="001D5788" w:rsidRPr="00C06714">
        <w:rPr>
          <w:rFonts w:ascii="Times New Roman" w:hAnsi="Times New Roman"/>
          <w:sz w:val="18"/>
          <w:szCs w:val="18"/>
        </w:rPr>
        <w:t>]</w:t>
      </w:r>
    </w:p>
    <w:p w:rsidR="0084149E" w:rsidRPr="00C06714" w:rsidRDefault="0084149E" w:rsidP="0084149E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вилучені для знищення як такі, що не мають культурної цінності та втратили практичне значення, документи фонду № ____________________________________________________</w:t>
      </w:r>
    </w:p>
    <w:p w:rsidR="0084149E" w:rsidRPr="00C06714" w:rsidRDefault="0084149E" w:rsidP="0084149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>(назва фонду)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2"/>
        <w:gridCol w:w="1390"/>
        <w:gridCol w:w="1088"/>
        <w:gridCol w:w="1289"/>
        <w:gridCol w:w="1762"/>
        <w:gridCol w:w="1061"/>
        <w:gridCol w:w="1811"/>
        <w:gridCol w:w="1124"/>
      </w:tblGrid>
      <w:tr w:rsidR="0084149E" w:rsidRPr="00C06714" w:rsidTr="00FB64C2">
        <w:trPr>
          <w:cantSplit/>
          <w:trHeight w:val="1264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4C4" w:rsidRPr="00C06714" w:rsidRDefault="009574C4" w:rsidP="00841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4C4" w:rsidRPr="00C06714" w:rsidRDefault="009574C4" w:rsidP="00841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149E" w:rsidRPr="00C06714" w:rsidRDefault="0084149E" w:rsidP="00841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  <w:p w:rsidR="0084149E" w:rsidRPr="00C06714" w:rsidRDefault="0084149E" w:rsidP="0084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з/п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C06714" w:rsidRDefault="0084149E" w:rsidP="00841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Заголовок справи або груповий заголовок справ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C06714" w:rsidRDefault="0084149E" w:rsidP="00841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Дата справи або крайні дати справ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C06714" w:rsidRDefault="0084149E" w:rsidP="00841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Номери описів (номенк</w:t>
            </w:r>
            <w:r w:rsidRPr="00C06714">
              <w:rPr>
                <w:rFonts w:ascii="Times New Roman" w:hAnsi="Times New Roman"/>
              </w:rPr>
              <w:softHyphen/>
              <w:t>латур) за рік (роки)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C06714" w:rsidRDefault="0084149E" w:rsidP="00841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Індекс справи (тому, частини) за номен-клатурою або номер справи за описом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C06714" w:rsidRDefault="0084149E" w:rsidP="00841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Кіль-кість справ (томів, частин)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C06714" w:rsidRDefault="0084149E" w:rsidP="00841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Строк збері-гання справи (тому, частини) і номери статей за переліком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49E" w:rsidRPr="00C06714" w:rsidRDefault="0084149E" w:rsidP="009574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Примітки</w:t>
            </w:r>
          </w:p>
        </w:tc>
      </w:tr>
      <w:tr w:rsidR="0084149E" w:rsidRPr="00C06714" w:rsidTr="0084149E">
        <w:trPr>
          <w:cantSplit/>
          <w:trHeight w:val="509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C06714" w:rsidRDefault="0084149E" w:rsidP="00841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C06714" w:rsidRDefault="0084149E" w:rsidP="00841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C06714" w:rsidRDefault="0084149E" w:rsidP="00841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C06714" w:rsidRDefault="0084149E" w:rsidP="00841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C06714" w:rsidRDefault="0084149E" w:rsidP="00841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C06714" w:rsidRDefault="0084149E" w:rsidP="00841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49E" w:rsidRPr="00C06714" w:rsidRDefault="0084149E" w:rsidP="00841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9E" w:rsidRPr="00C06714" w:rsidRDefault="0084149E" w:rsidP="008414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8</w:t>
            </w:r>
          </w:p>
        </w:tc>
      </w:tr>
    </w:tbl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Разом ________________________________________ справ за ___________ роки.</w:t>
      </w:r>
    </w:p>
    <w:p w:rsidR="0084149E" w:rsidRPr="00C06714" w:rsidRDefault="0084149E" w:rsidP="0084149E">
      <w:pPr>
        <w:spacing w:after="0" w:line="240" w:lineRule="auto"/>
        <w:ind w:left="1985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 xml:space="preserve">(цифрами </w:t>
      </w:r>
      <w:r w:rsidR="009574C4" w:rsidRPr="00C06714">
        <w:rPr>
          <w:rFonts w:ascii="Times New Roman" w:hAnsi="Times New Roman"/>
          <w:sz w:val="18"/>
          <w:szCs w:val="18"/>
        </w:rPr>
        <w:t>та</w:t>
      </w:r>
      <w:r w:rsidRPr="00C06714">
        <w:rPr>
          <w:rFonts w:ascii="Times New Roman" w:hAnsi="Times New Roman"/>
          <w:sz w:val="18"/>
          <w:szCs w:val="18"/>
        </w:rPr>
        <w:t xml:space="preserve"> словами)</w:t>
      </w:r>
    </w:p>
    <w:tbl>
      <w:tblPr>
        <w:tblW w:w="10357" w:type="dxa"/>
        <w:tblInd w:w="7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157"/>
        <w:gridCol w:w="2640"/>
        <w:gridCol w:w="4560"/>
      </w:tblGrid>
      <w:tr w:rsidR="0084149E" w:rsidRPr="00C06714" w:rsidTr="0084149E">
        <w:trPr>
          <w:trHeight w:val="337"/>
        </w:trPr>
        <w:tc>
          <w:tcPr>
            <w:tcW w:w="3157" w:type="dxa"/>
            <w:shd w:val="clear" w:color="auto" w:fill="FFFFFF"/>
          </w:tcPr>
          <w:p w:rsidR="0084149E" w:rsidRPr="00C06714" w:rsidRDefault="0084149E" w:rsidP="0084149E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Посада особи, яка проводила експертизу цінності документів</w:t>
            </w:r>
          </w:p>
        </w:tc>
        <w:tc>
          <w:tcPr>
            <w:tcW w:w="2640" w:type="dxa"/>
            <w:shd w:val="clear" w:color="auto" w:fill="FFFFFF"/>
          </w:tcPr>
          <w:p w:rsidR="0084149E" w:rsidRPr="00C06714" w:rsidRDefault="0084149E" w:rsidP="00841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49E" w:rsidRPr="00C06714" w:rsidRDefault="0084149E" w:rsidP="00841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84149E" w:rsidRPr="00C06714" w:rsidRDefault="0084149E" w:rsidP="008414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4560" w:type="dxa"/>
            <w:shd w:val="clear" w:color="auto" w:fill="FFFFFF"/>
          </w:tcPr>
          <w:p w:rsidR="0084149E" w:rsidRPr="00C06714" w:rsidRDefault="0084149E" w:rsidP="00841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149E" w:rsidRPr="00C06714" w:rsidRDefault="0084149E" w:rsidP="00841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84149E" w:rsidRPr="00C06714" w:rsidRDefault="0084149E" w:rsidP="009574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9574C4" w:rsidRPr="00C06714">
              <w:rPr>
                <w:rFonts w:ascii="Times New Roman" w:hAnsi="Times New Roman"/>
                <w:sz w:val="20"/>
                <w:szCs w:val="20"/>
              </w:rPr>
              <w:t>[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ініціали (ініціал імені), прізвище</w:t>
            </w:r>
            <w:r w:rsidR="009574C4" w:rsidRPr="00C06714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</w:tbl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  __________ 20 ____ року</w:t>
      </w: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</w:p>
    <w:tbl>
      <w:tblPr>
        <w:tblW w:w="9138" w:type="dxa"/>
        <w:tblLook w:val="04A0" w:firstRow="1" w:lastRow="0" w:firstColumn="1" w:lastColumn="0" w:noHBand="0" w:noVBand="1"/>
      </w:tblPr>
      <w:tblGrid>
        <w:gridCol w:w="3190"/>
        <w:gridCol w:w="2588"/>
        <w:gridCol w:w="3360"/>
      </w:tblGrid>
      <w:tr w:rsidR="0084149E" w:rsidRPr="00C06714" w:rsidTr="0084149E">
        <w:tc>
          <w:tcPr>
            <w:tcW w:w="3190" w:type="dxa"/>
          </w:tcPr>
          <w:p w:rsidR="0084149E" w:rsidRPr="00C06714" w:rsidRDefault="0084149E" w:rsidP="0084149E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6714">
              <w:rPr>
                <w:rFonts w:ascii="Times New Roman" w:hAnsi="Times New Roman"/>
                <w:bCs/>
              </w:rPr>
              <w:t>СХВАЛЕНО</w:t>
            </w:r>
          </w:p>
          <w:p w:rsidR="00E94077" w:rsidRPr="00C06714" w:rsidRDefault="0084149E" w:rsidP="0084149E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Протокол засідання ЕК   </w:t>
            </w:r>
          </w:p>
          <w:p w:rsidR="0084149E" w:rsidRPr="00C06714" w:rsidRDefault="00E94077" w:rsidP="0084149E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84149E" w:rsidRPr="00C06714" w:rsidRDefault="0084149E" w:rsidP="0084149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84149E" w:rsidRPr="00C06714" w:rsidRDefault="0084149E" w:rsidP="0084149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 № ______</w:t>
            </w:r>
          </w:p>
        </w:tc>
        <w:tc>
          <w:tcPr>
            <w:tcW w:w="2588" w:type="dxa"/>
          </w:tcPr>
          <w:p w:rsidR="0084149E" w:rsidRPr="00C06714" w:rsidRDefault="0084149E" w:rsidP="0084149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360" w:type="dxa"/>
          </w:tcPr>
          <w:p w:rsidR="0084149E" w:rsidRPr="00C06714" w:rsidRDefault="0084149E" w:rsidP="0084149E">
            <w:pPr>
              <w:widowControl w:val="0"/>
              <w:overflowPunct w:val="0"/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 w:rsidRPr="00C06714">
              <w:rPr>
                <w:rFonts w:ascii="Times New Roman" w:hAnsi="Times New Roman"/>
                <w:bCs/>
              </w:rPr>
              <w:t>ПОГОДЖЕНО</w:t>
            </w:r>
          </w:p>
          <w:p w:rsidR="0084149E" w:rsidRPr="00C06714" w:rsidRDefault="0084149E" w:rsidP="0084149E">
            <w:pPr>
              <w:widowControl w:val="0"/>
              <w:overflowPunct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Протокол засідання ЕПК</w:t>
            </w:r>
          </w:p>
          <w:p w:rsidR="0084149E" w:rsidRPr="00C06714" w:rsidRDefault="00E94077" w:rsidP="0084149E">
            <w:pPr>
              <w:widowControl w:val="0"/>
              <w:overflowPunct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Державного архіву Дніпропетровської області</w:t>
            </w:r>
          </w:p>
          <w:p w:rsidR="0084149E" w:rsidRPr="00C06714" w:rsidRDefault="0084149E" w:rsidP="0084149E">
            <w:pPr>
              <w:widowControl w:val="0"/>
              <w:overflowPunct w:val="0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84149E" w:rsidRPr="00C06714" w:rsidRDefault="0084149E" w:rsidP="0084149E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6714">
              <w:rPr>
                <w:rFonts w:ascii="Times New Roman" w:hAnsi="Times New Roman"/>
              </w:rPr>
              <w:t>___________ № _____</w:t>
            </w:r>
          </w:p>
        </w:tc>
      </w:tr>
    </w:tbl>
    <w:p w:rsidR="0084149E" w:rsidRPr="00C06714" w:rsidRDefault="0084149E" w:rsidP="0084149E">
      <w:pPr>
        <w:spacing w:after="0" w:line="240" w:lineRule="auto"/>
        <w:jc w:val="right"/>
        <w:rPr>
          <w:rFonts w:ascii="Times New Roman" w:hAnsi="Times New Roman"/>
          <w:lang w:val="en-US"/>
        </w:rPr>
        <w:sectPr w:rsidR="0084149E" w:rsidRPr="00C06714" w:rsidSect="001F49F7">
          <w:headerReference w:type="default" r:id="rId12"/>
          <w:pgSz w:w="11906" w:h="16838"/>
          <w:pgMar w:top="284" w:right="567" w:bottom="709" w:left="1418" w:header="720" w:footer="720" w:gutter="0"/>
          <w:cols w:space="708"/>
          <w:titlePg/>
          <w:docGrid w:linePitch="360"/>
        </w:sectPr>
      </w:pPr>
    </w:p>
    <w:p w:rsidR="0084149E" w:rsidRPr="00C06714" w:rsidRDefault="00036C31" w:rsidP="007A2629">
      <w:pPr>
        <w:pageBreakBefore/>
        <w:spacing w:after="0" w:line="240" w:lineRule="auto"/>
        <w:ind w:left="6373" w:firstLine="709"/>
        <w:jc w:val="both"/>
        <w:rPr>
          <w:rFonts w:ascii="Times New Roman" w:hAnsi="Times New Roman"/>
          <w:lang w:val="ru-RU"/>
        </w:rPr>
      </w:pPr>
      <w:r w:rsidRPr="00C06714">
        <w:rPr>
          <w:rFonts w:ascii="Times New Roman" w:hAnsi="Times New Roman"/>
          <w:lang w:val="ru-RU"/>
        </w:rPr>
        <w:lastRenderedPageBreak/>
        <w:t xml:space="preserve">                                                     </w:t>
      </w:r>
      <w:r w:rsidR="0084149E" w:rsidRPr="00C06714">
        <w:rPr>
          <w:rFonts w:ascii="Times New Roman" w:hAnsi="Times New Roman"/>
        </w:rPr>
        <w:t xml:space="preserve">Продовження додатка </w:t>
      </w:r>
      <w:r w:rsidR="0036504B" w:rsidRPr="00C06714">
        <w:rPr>
          <w:rFonts w:ascii="Times New Roman" w:hAnsi="Times New Roman"/>
          <w:lang w:val="ru-RU"/>
        </w:rPr>
        <w:t>20</w:t>
      </w:r>
    </w:p>
    <w:p w:rsidR="0084149E" w:rsidRPr="00C06714" w:rsidRDefault="0084149E" w:rsidP="0084149E">
      <w:pPr>
        <w:spacing w:after="0" w:line="240" w:lineRule="auto"/>
        <w:ind w:left="6372" w:firstLine="708"/>
        <w:jc w:val="both"/>
        <w:rPr>
          <w:rFonts w:ascii="Times New Roman" w:hAnsi="Times New Roman"/>
        </w:rPr>
      </w:pPr>
    </w:p>
    <w:p w:rsidR="0084149E" w:rsidRPr="00C06714" w:rsidRDefault="0084149E" w:rsidP="0084149E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Описи справ постійного зберігання за ________ роки схвалено, а з  кадрових питань (особового складу) погоджено з ЕПК (ЕК) ______________________________________________________________</w:t>
      </w: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 xml:space="preserve">                                                              (найменування державної архівної установи, архівного відділу міської ради)</w:t>
      </w:r>
    </w:p>
    <w:p w:rsidR="0084149E" w:rsidRPr="00C06714" w:rsidRDefault="0084149E" w:rsidP="0084149E">
      <w:pPr>
        <w:spacing w:after="0" w:line="240" w:lineRule="auto"/>
        <w:jc w:val="center"/>
        <w:rPr>
          <w:rFonts w:ascii="Times New Roman" w:hAnsi="Times New Roman"/>
        </w:rPr>
      </w:pP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(протокол  __________ № __________).</w:t>
      </w:r>
    </w:p>
    <w:p w:rsidR="0084149E" w:rsidRPr="00C06714" w:rsidRDefault="0084149E" w:rsidP="0084149E">
      <w:pPr>
        <w:spacing w:after="0" w:line="240" w:lineRule="auto"/>
        <w:jc w:val="right"/>
        <w:rPr>
          <w:rFonts w:ascii="Times New Roman" w:hAnsi="Times New Roman"/>
        </w:rPr>
      </w:pP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Документи в кількості ____________________________________________________________ справ</w:t>
      </w:r>
    </w:p>
    <w:p w:rsidR="0084149E" w:rsidRPr="00C06714" w:rsidRDefault="0084149E" w:rsidP="0084149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 xml:space="preserve">(цифрами </w:t>
      </w:r>
      <w:r w:rsidR="009574C4" w:rsidRPr="00C06714">
        <w:rPr>
          <w:rFonts w:ascii="Times New Roman" w:hAnsi="Times New Roman"/>
          <w:sz w:val="18"/>
          <w:szCs w:val="18"/>
        </w:rPr>
        <w:t>та</w:t>
      </w:r>
      <w:r w:rsidRPr="00C06714">
        <w:rPr>
          <w:rFonts w:ascii="Times New Roman" w:hAnsi="Times New Roman"/>
          <w:sz w:val="18"/>
          <w:szCs w:val="18"/>
        </w:rPr>
        <w:t xml:space="preserve"> словами)</w:t>
      </w: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вагою ______________________ кг   здано в ____________________________________</w:t>
      </w:r>
    </w:p>
    <w:p w:rsidR="0084149E" w:rsidRPr="00C06714" w:rsidRDefault="0084149E" w:rsidP="0084149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C06714">
        <w:rPr>
          <w:rFonts w:ascii="Times New Roman" w:hAnsi="Times New Roman"/>
          <w:sz w:val="18"/>
          <w:szCs w:val="18"/>
        </w:rPr>
        <w:t>(найменування установи)</w:t>
      </w:r>
    </w:p>
    <w:p w:rsidR="0084149E" w:rsidRPr="00C06714" w:rsidRDefault="0084149E" w:rsidP="0084149E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_________________________________________________ на переробку за приймально-здавальною </w:t>
      </w: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накладною від ________________ № __________ або знищено шляхом спалення.</w:t>
      </w: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7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917"/>
        <w:gridCol w:w="2040"/>
        <w:gridCol w:w="5160"/>
      </w:tblGrid>
      <w:tr w:rsidR="0084149E" w:rsidRPr="00C06714" w:rsidTr="0084149E">
        <w:trPr>
          <w:trHeight w:val="337"/>
        </w:trPr>
        <w:tc>
          <w:tcPr>
            <w:tcW w:w="2917" w:type="dxa"/>
            <w:shd w:val="clear" w:color="auto" w:fill="FFFFFF"/>
          </w:tcPr>
          <w:p w:rsidR="0084149E" w:rsidRPr="00C06714" w:rsidRDefault="0084149E" w:rsidP="0084149E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Посада особи, яка здала (знищила) документи</w:t>
            </w:r>
          </w:p>
        </w:tc>
        <w:tc>
          <w:tcPr>
            <w:tcW w:w="2040" w:type="dxa"/>
            <w:shd w:val="clear" w:color="auto" w:fill="FFFFFF"/>
          </w:tcPr>
          <w:p w:rsidR="0084149E" w:rsidRPr="00C06714" w:rsidRDefault="0084149E" w:rsidP="00841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149E" w:rsidRPr="00C06714" w:rsidRDefault="0084149E" w:rsidP="00841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84149E" w:rsidRPr="00C06714" w:rsidRDefault="0084149E" w:rsidP="008414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5160" w:type="dxa"/>
            <w:shd w:val="clear" w:color="auto" w:fill="FFFFFF"/>
          </w:tcPr>
          <w:p w:rsidR="0084149E" w:rsidRPr="00C06714" w:rsidRDefault="0084149E" w:rsidP="00841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149E" w:rsidRPr="00C06714" w:rsidRDefault="0084149E" w:rsidP="00841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84149E" w:rsidRPr="00C06714" w:rsidRDefault="0084149E" w:rsidP="009574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74C4"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ініціали (ініціал імені), прізвище</w:t>
            </w:r>
            <w:r w:rsidR="009574C4" w:rsidRPr="00C06714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</w:tbl>
    <w:p w:rsidR="0084149E" w:rsidRPr="00C06714" w:rsidRDefault="0084149E" w:rsidP="0084149E">
      <w:pPr>
        <w:spacing w:after="0" w:line="240" w:lineRule="auto"/>
        <w:rPr>
          <w:rFonts w:ascii="Times New Roman" w:hAnsi="Times New Roman"/>
          <w:lang w:val="en-US"/>
        </w:rPr>
      </w:pP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  __________ 20 ____ року</w:t>
      </w:r>
    </w:p>
    <w:p w:rsidR="0084149E" w:rsidRPr="00C06714" w:rsidRDefault="0084149E" w:rsidP="0084149E"/>
    <w:p w:rsidR="0084149E" w:rsidRPr="00C06714" w:rsidRDefault="0084149E" w:rsidP="0084149E"/>
    <w:p w:rsidR="0084149E" w:rsidRPr="00C06714" w:rsidRDefault="0084149E" w:rsidP="0084149E"/>
    <w:p w:rsidR="0084149E" w:rsidRPr="00C06714" w:rsidRDefault="0084149E" w:rsidP="0084149E"/>
    <w:p w:rsidR="0084149E" w:rsidRPr="00C06714" w:rsidRDefault="0084149E" w:rsidP="0084149E"/>
    <w:p w:rsidR="0084149E" w:rsidRPr="00C06714" w:rsidRDefault="0084149E" w:rsidP="0084149E"/>
    <w:p w:rsidR="0084149E" w:rsidRPr="00C06714" w:rsidRDefault="0084149E" w:rsidP="0084149E"/>
    <w:p w:rsidR="0084149E" w:rsidRPr="00C06714" w:rsidRDefault="0084149E" w:rsidP="0084149E"/>
    <w:p w:rsidR="0084149E" w:rsidRPr="00C06714" w:rsidRDefault="0084149E" w:rsidP="0084149E"/>
    <w:p w:rsidR="0084149E" w:rsidRPr="00C06714" w:rsidRDefault="0084149E" w:rsidP="0084149E">
      <w:pPr>
        <w:jc w:val="center"/>
      </w:pPr>
    </w:p>
    <w:p w:rsidR="0084149E" w:rsidRPr="00C06714" w:rsidRDefault="0084149E" w:rsidP="0084149E">
      <w:pPr>
        <w:jc w:val="center"/>
      </w:pPr>
    </w:p>
    <w:p w:rsidR="0084149E" w:rsidRPr="00C06714" w:rsidRDefault="0084149E" w:rsidP="0084149E">
      <w:pPr>
        <w:jc w:val="center"/>
      </w:pPr>
    </w:p>
    <w:p w:rsidR="0084149E" w:rsidRPr="00C06714" w:rsidRDefault="0084149E" w:rsidP="0084149E">
      <w:pPr>
        <w:jc w:val="center"/>
      </w:pPr>
    </w:p>
    <w:p w:rsidR="0084149E" w:rsidRPr="00C06714" w:rsidRDefault="0084149E" w:rsidP="0084149E">
      <w:pPr>
        <w:jc w:val="center"/>
      </w:pPr>
    </w:p>
    <w:p w:rsidR="0084149E" w:rsidRPr="00C06714" w:rsidRDefault="0084149E" w:rsidP="0084149E">
      <w:pPr>
        <w:jc w:val="center"/>
      </w:pPr>
    </w:p>
    <w:p w:rsidR="0084149E" w:rsidRPr="00C06714" w:rsidRDefault="0084149E" w:rsidP="0084149E">
      <w:pPr>
        <w:jc w:val="center"/>
      </w:pPr>
    </w:p>
    <w:p w:rsidR="0084149E" w:rsidRPr="00C06714" w:rsidRDefault="0084149E" w:rsidP="0084149E">
      <w:pPr>
        <w:jc w:val="center"/>
      </w:pPr>
    </w:p>
    <w:p w:rsidR="0084149E" w:rsidRPr="00C06714" w:rsidRDefault="0084149E" w:rsidP="0084149E">
      <w:pPr>
        <w:ind w:left="6372" w:firstLine="708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Формат А4 (210</w:t>
      </w:r>
      <w:r w:rsidRPr="00C06714">
        <w:rPr>
          <w:rFonts w:ascii="Times New Roman" w:hAnsi="Times New Roman"/>
          <w:lang w:val="en-US"/>
        </w:rPr>
        <w:t xml:space="preserve"> </w:t>
      </w:r>
      <w:r w:rsidRPr="00C06714">
        <w:rPr>
          <w:rFonts w:ascii="Times New Roman" w:hAnsi="Times New Roman"/>
        </w:rPr>
        <w:t>х</w:t>
      </w:r>
      <w:r w:rsidRPr="00C06714">
        <w:rPr>
          <w:rFonts w:ascii="Times New Roman" w:hAnsi="Times New Roman"/>
          <w:lang w:val="en-US"/>
        </w:rPr>
        <w:t xml:space="preserve"> </w:t>
      </w:r>
      <w:r w:rsidRPr="00C06714">
        <w:rPr>
          <w:rFonts w:ascii="Times New Roman" w:hAnsi="Times New Roman"/>
        </w:rPr>
        <w:t>297)</w:t>
      </w:r>
    </w:p>
    <w:p w:rsidR="00181419" w:rsidRPr="00C06714" w:rsidRDefault="00181419" w:rsidP="00181419">
      <w:pPr>
        <w:keepNext/>
        <w:keepLines/>
        <w:pageBreakBefore/>
        <w:spacing w:after="0" w:line="240" w:lineRule="auto"/>
        <w:ind w:left="6372"/>
        <w:contextualSpacing/>
        <w:rPr>
          <w:rFonts w:ascii="Times New Roman" w:eastAsia="Calibri" w:hAnsi="Times New Roman"/>
          <w:sz w:val="24"/>
          <w:szCs w:val="28"/>
          <w:lang w:val="ru-RU" w:eastAsia="en-US"/>
        </w:rPr>
      </w:pPr>
      <w:r w:rsidRPr="00C06714">
        <w:rPr>
          <w:rFonts w:ascii="Times New Roman" w:eastAsia="Calibri" w:hAnsi="Times New Roman"/>
          <w:sz w:val="24"/>
          <w:szCs w:val="28"/>
          <w:lang w:eastAsia="en-US"/>
        </w:rPr>
        <w:lastRenderedPageBreak/>
        <w:t xml:space="preserve">Додаток  </w:t>
      </w:r>
      <w:r w:rsidR="0036504B" w:rsidRPr="00C06714">
        <w:rPr>
          <w:rFonts w:ascii="Times New Roman" w:eastAsia="Calibri" w:hAnsi="Times New Roman"/>
          <w:sz w:val="24"/>
          <w:szCs w:val="28"/>
          <w:lang w:val="ru-RU" w:eastAsia="en-US"/>
        </w:rPr>
        <w:t>21</w:t>
      </w:r>
    </w:p>
    <w:p w:rsidR="00181419" w:rsidRPr="00C06714" w:rsidRDefault="00181419" w:rsidP="00181419">
      <w:pPr>
        <w:spacing w:after="0" w:line="240" w:lineRule="auto"/>
        <w:ind w:left="6372"/>
        <w:contextualSpacing/>
        <w:rPr>
          <w:rFonts w:ascii="Times New Roman" w:hAnsi="Times New Roman"/>
          <w:sz w:val="24"/>
          <w:szCs w:val="28"/>
        </w:rPr>
      </w:pPr>
      <w:r w:rsidRPr="00C06714">
        <w:rPr>
          <w:rFonts w:ascii="Times New Roman" w:hAnsi="Times New Roman"/>
          <w:sz w:val="24"/>
          <w:szCs w:val="28"/>
        </w:rPr>
        <w:t xml:space="preserve">до Інструкції з діловодства в </w:t>
      </w:r>
    </w:p>
    <w:p w:rsidR="00181419" w:rsidRPr="00C06714" w:rsidRDefault="00181419" w:rsidP="00181419">
      <w:pPr>
        <w:spacing w:after="0" w:line="240" w:lineRule="auto"/>
        <w:ind w:left="6372"/>
        <w:contextualSpacing/>
        <w:rPr>
          <w:rFonts w:ascii="Times New Roman" w:eastAsia="Calibri" w:hAnsi="Times New Roman"/>
          <w:sz w:val="24"/>
          <w:szCs w:val="28"/>
          <w:lang w:val="ru-RU" w:eastAsia="en-US"/>
        </w:rPr>
      </w:pPr>
      <w:r w:rsidRPr="00C06714">
        <w:rPr>
          <w:rFonts w:ascii="Times New Roman" w:hAnsi="Times New Roman"/>
          <w:sz w:val="24"/>
          <w:szCs w:val="28"/>
        </w:rPr>
        <w:t>ТУ ДСА України в Дніпропетровській області</w:t>
      </w:r>
    </w:p>
    <w:p w:rsidR="0084149E" w:rsidRPr="00C06714" w:rsidRDefault="00181419" w:rsidP="00181419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  <w:r w:rsidRPr="00C06714">
        <w:rPr>
          <w:rFonts w:ascii="Times New Roman" w:eastAsia="Calibri" w:hAnsi="Times New Roman"/>
          <w:sz w:val="24"/>
          <w:szCs w:val="28"/>
          <w:lang w:eastAsia="en-US"/>
        </w:rPr>
        <w:t>(пункт 3</w:t>
      </w:r>
      <w:r w:rsidR="00D47D9A" w:rsidRPr="00C06714">
        <w:rPr>
          <w:rFonts w:ascii="Times New Roman" w:eastAsia="Calibri" w:hAnsi="Times New Roman"/>
          <w:sz w:val="24"/>
          <w:szCs w:val="28"/>
          <w:lang w:eastAsia="en-US"/>
        </w:rPr>
        <w:t>28</w:t>
      </w:r>
      <w:r w:rsidRPr="00C06714">
        <w:rPr>
          <w:rFonts w:ascii="Times New Roman" w:eastAsia="Calibri" w:hAnsi="Times New Roman"/>
          <w:sz w:val="24"/>
          <w:szCs w:val="28"/>
          <w:lang w:eastAsia="en-US"/>
        </w:rPr>
        <w:t>)</w:t>
      </w: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ВНУТРІШНІЙ ОПИС</w:t>
      </w: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  <w:b/>
        </w:rPr>
        <w:t>ДОКУМЕНТІВ СПРАВИ</w:t>
      </w:r>
      <w:r w:rsidRPr="00C06714">
        <w:rPr>
          <w:rFonts w:ascii="Times New Roman" w:hAnsi="Times New Roman"/>
        </w:rPr>
        <w:t xml:space="preserve"> № ____________</w:t>
      </w: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  <w:lang w:val="ru-RU"/>
        </w:rPr>
      </w:pP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559"/>
        <w:gridCol w:w="1310"/>
        <w:gridCol w:w="3297"/>
        <w:gridCol w:w="1606"/>
        <w:gridCol w:w="1565"/>
      </w:tblGrid>
      <w:tr w:rsidR="0084149E" w:rsidRPr="00C06714" w:rsidTr="0084149E">
        <w:tc>
          <w:tcPr>
            <w:tcW w:w="395" w:type="pct"/>
          </w:tcPr>
          <w:p w:rsidR="0084149E" w:rsidRPr="00C06714" w:rsidRDefault="0084149E" w:rsidP="00841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  <w:p w:rsidR="0084149E" w:rsidRPr="00C06714" w:rsidRDefault="0084149E" w:rsidP="00841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з/п</w:t>
            </w:r>
          </w:p>
        </w:tc>
        <w:tc>
          <w:tcPr>
            <w:tcW w:w="769" w:type="pct"/>
          </w:tcPr>
          <w:p w:rsidR="0084149E" w:rsidRPr="00C06714" w:rsidRDefault="0084149E" w:rsidP="00841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Індекс документа</w:t>
            </w:r>
          </w:p>
        </w:tc>
        <w:tc>
          <w:tcPr>
            <w:tcW w:w="646" w:type="pct"/>
          </w:tcPr>
          <w:p w:rsidR="0084149E" w:rsidRPr="00C06714" w:rsidRDefault="0084149E" w:rsidP="00841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Дата</w:t>
            </w:r>
          </w:p>
          <w:p w:rsidR="0084149E" w:rsidRPr="00C06714" w:rsidRDefault="0084149E" w:rsidP="00841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1626" w:type="pct"/>
          </w:tcPr>
          <w:p w:rsidR="0084149E" w:rsidRPr="00C06714" w:rsidRDefault="0084149E" w:rsidP="00841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Заголовок</w:t>
            </w:r>
          </w:p>
          <w:p w:rsidR="0084149E" w:rsidRPr="00C06714" w:rsidRDefault="0084149E" w:rsidP="00841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792" w:type="pct"/>
          </w:tcPr>
          <w:p w:rsidR="0084149E" w:rsidRPr="00C06714" w:rsidRDefault="0084149E" w:rsidP="00841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Номери аркушів</w:t>
            </w:r>
          </w:p>
        </w:tc>
        <w:tc>
          <w:tcPr>
            <w:tcW w:w="773" w:type="pct"/>
          </w:tcPr>
          <w:p w:rsidR="0084149E" w:rsidRPr="00C06714" w:rsidRDefault="0084149E" w:rsidP="00841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Примітки</w:t>
            </w:r>
          </w:p>
        </w:tc>
      </w:tr>
      <w:tr w:rsidR="0084149E" w:rsidRPr="00C06714" w:rsidTr="0084149E">
        <w:tc>
          <w:tcPr>
            <w:tcW w:w="395" w:type="pct"/>
          </w:tcPr>
          <w:p w:rsidR="0084149E" w:rsidRPr="00C06714" w:rsidRDefault="0084149E" w:rsidP="00841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769" w:type="pct"/>
          </w:tcPr>
          <w:p w:rsidR="0084149E" w:rsidRPr="00C06714" w:rsidRDefault="0084149E" w:rsidP="00841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646" w:type="pct"/>
          </w:tcPr>
          <w:p w:rsidR="0084149E" w:rsidRPr="00C06714" w:rsidRDefault="0084149E" w:rsidP="00841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1626" w:type="pct"/>
          </w:tcPr>
          <w:p w:rsidR="0084149E" w:rsidRPr="00C06714" w:rsidRDefault="0084149E" w:rsidP="00841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792" w:type="pct"/>
          </w:tcPr>
          <w:p w:rsidR="0084149E" w:rsidRPr="00C06714" w:rsidRDefault="0084149E" w:rsidP="00841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  <w:tc>
          <w:tcPr>
            <w:tcW w:w="773" w:type="pct"/>
          </w:tcPr>
          <w:p w:rsidR="0084149E" w:rsidRPr="00C06714" w:rsidRDefault="0084149E" w:rsidP="00841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6</w:t>
            </w:r>
          </w:p>
        </w:tc>
      </w:tr>
    </w:tbl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  <w:lang w:val="en-US"/>
        </w:rPr>
      </w:pPr>
      <w:r w:rsidRPr="00C06714">
        <w:rPr>
          <w:rFonts w:ascii="Times New Roman" w:hAnsi="Times New Roman"/>
        </w:rPr>
        <w:t>Разом</w:t>
      </w:r>
      <w:r w:rsidRPr="00C06714">
        <w:rPr>
          <w:rFonts w:ascii="Times New Roman" w:hAnsi="Times New Roman"/>
          <w:lang w:val="en-US"/>
        </w:rPr>
        <w:t>:</w:t>
      </w: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  <w:lang w:val="en-US"/>
        </w:rPr>
      </w:pPr>
      <w:r w:rsidRPr="00C06714">
        <w:rPr>
          <w:rFonts w:ascii="Times New Roman" w:hAnsi="Times New Roman"/>
        </w:rPr>
        <w:t>______________________________________________________ документів</w:t>
      </w:r>
      <w:r w:rsidRPr="00C06714">
        <w:rPr>
          <w:rFonts w:ascii="Times New Roman" w:hAnsi="Times New Roman"/>
          <w:lang w:val="en-US"/>
        </w:rPr>
        <w:t>,</w:t>
      </w:r>
    </w:p>
    <w:p w:rsidR="0084149E" w:rsidRPr="00C06714" w:rsidRDefault="0084149E" w:rsidP="0084149E">
      <w:pPr>
        <w:spacing w:after="0" w:line="240" w:lineRule="auto"/>
        <w:ind w:left="1985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 xml:space="preserve">(цифрами </w:t>
      </w:r>
      <w:r w:rsidR="00D32251" w:rsidRPr="00C06714">
        <w:rPr>
          <w:rFonts w:ascii="Times New Roman" w:hAnsi="Times New Roman"/>
          <w:sz w:val="18"/>
          <w:szCs w:val="18"/>
        </w:rPr>
        <w:t>та</w:t>
      </w:r>
      <w:r w:rsidRPr="00C06714">
        <w:rPr>
          <w:rFonts w:ascii="Times New Roman" w:hAnsi="Times New Roman"/>
          <w:sz w:val="18"/>
          <w:szCs w:val="18"/>
        </w:rPr>
        <w:t xml:space="preserve"> словами)</w:t>
      </w: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  <w:lang w:val="en-US"/>
        </w:rPr>
      </w:pPr>
      <w:r w:rsidRPr="00C06714">
        <w:rPr>
          <w:rFonts w:ascii="Times New Roman" w:hAnsi="Times New Roman"/>
        </w:rPr>
        <w:t>______________________________________________________ аркушів документів</w:t>
      </w:r>
      <w:r w:rsidRPr="00C06714">
        <w:rPr>
          <w:rFonts w:ascii="Times New Roman" w:hAnsi="Times New Roman"/>
          <w:lang w:val="en-US"/>
        </w:rPr>
        <w:t>,</w:t>
      </w:r>
    </w:p>
    <w:p w:rsidR="0084149E" w:rsidRPr="00C06714" w:rsidRDefault="0084149E" w:rsidP="0084149E">
      <w:pPr>
        <w:spacing w:after="0" w:line="240" w:lineRule="auto"/>
        <w:ind w:left="1985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 xml:space="preserve">(цифрами </w:t>
      </w:r>
      <w:r w:rsidR="00D32251" w:rsidRPr="00C06714">
        <w:rPr>
          <w:rFonts w:ascii="Times New Roman" w:hAnsi="Times New Roman"/>
          <w:sz w:val="18"/>
          <w:szCs w:val="18"/>
        </w:rPr>
        <w:t>та</w:t>
      </w:r>
      <w:r w:rsidRPr="00C06714">
        <w:rPr>
          <w:rFonts w:ascii="Times New Roman" w:hAnsi="Times New Roman"/>
          <w:sz w:val="18"/>
          <w:szCs w:val="18"/>
        </w:rPr>
        <w:t xml:space="preserve"> словами)</w:t>
      </w: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 аркушів внутрішнього опису.</w:t>
      </w:r>
    </w:p>
    <w:p w:rsidR="0084149E" w:rsidRPr="00C06714" w:rsidRDefault="0084149E" w:rsidP="0084149E">
      <w:pPr>
        <w:spacing w:after="0" w:line="240" w:lineRule="auto"/>
        <w:ind w:left="1985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 xml:space="preserve">(цифрами </w:t>
      </w:r>
      <w:r w:rsidR="00D32251" w:rsidRPr="00C06714">
        <w:rPr>
          <w:rFonts w:ascii="Times New Roman" w:hAnsi="Times New Roman"/>
          <w:sz w:val="18"/>
          <w:szCs w:val="18"/>
        </w:rPr>
        <w:t>та</w:t>
      </w:r>
      <w:r w:rsidRPr="00C06714">
        <w:rPr>
          <w:rFonts w:ascii="Times New Roman" w:hAnsi="Times New Roman"/>
          <w:sz w:val="18"/>
          <w:szCs w:val="18"/>
        </w:rPr>
        <w:t xml:space="preserve"> словами)</w:t>
      </w: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7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850"/>
        <w:gridCol w:w="2045"/>
        <w:gridCol w:w="3270"/>
      </w:tblGrid>
      <w:tr w:rsidR="0084149E" w:rsidRPr="00C06714" w:rsidTr="0084149E">
        <w:trPr>
          <w:trHeight w:val="874"/>
        </w:trPr>
        <w:tc>
          <w:tcPr>
            <w:tcW w:w="3850" w:type="dxa"/>
            <w:shd w:val="clear" w:color="auto" w:fill="FFFFFF"/>
          </w:tcPr>
          <w:p w:rsidR="0084149E" w:rsidRPr="00C06714" w:rsidRDefault="0084149E" w:rsidP="008414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Посада укладача опису</w:t>
            </w:r>
          </w:p>
          <w:p w:rsidR="0084149E" w:rsidRPr="00C06714" w:rsidRDefault="0084149E" w:rsidP="00841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5" w:type="dxa"/>
            <w:shd w:val="clear" w:color="auto" w:fill="FFFFFF"/>
          </w:tcPr>
          <w:p w:rsidR="0084149E" w:rsidRPr="00C06714" w:rsidRDefault="0084149E" w:rsidP="00841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 xml:space="preserve">        _________</w:t>
            </w:r>
          </w:p>
          <w:p w:rsidR="0084149E" w:rsidRPr="00C06714" w:rsidRDefault="0084149E" w:rsidP="008414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          (підпис)</w:t>
            </w:r>
          </w:p>
        </w:tc>
        <w:tc>
          <w:tcPr>
            <w:tcW w:w="3270" w:type="dxa"/>
            <w:shd w:val="clear" w:color="auto" w:fill="FFFFFF"/>
          </w:tcPr>
          <w:p w:rsidR="0084149E" w:rsidRPr="00C06714" w:rsidRDefault="0084149E" w:rsidP="00841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4149E" w:rsidRPr="00C06714" w:rsidRDefault="0084149E" w:rsidP="00D322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32251" w:rsidRPr="00C06714">
              <w:rPr>
                <w:rFonts w:ascii="Times New Roman" w:hAnsi="Times New Roman"/>
                <w:sz w:val="20"/>
                <w:szCs w:val="20"/>
              </w:rPr>
              <w:t>[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ініціали (ініціал імені), прізвище</w:t>
            </w:r>
            <w:r w:rsidR="00D32251" w:rsidRPr="00C06714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</w:tbl>
    <w:p w:rsidR="0084149E" w:rsidRPr="00C06714" w:rsidRDefault="0084149E" w:rsidP="0084149E">
      <w:pPr>
        <w:pStyle w:val="af3"/>
        <w:rPr>
          <w:rFonts w:ascii="Times New Roman" w:hAnsi="Times New Roman" w:cs="Times New Roman"/>
          <w:sz w:val="22"/>
          <w:szCs w:val="22"/>
        </w:rPr>
      </w:pPr>
      <w:r w:rsidRPr="00C06714">
        <w:rPr>
          <w:rFonts w:ascii="Times New Roman" w:hAnsi="Times New Roman" w:cs="Times New Roman"/>
          <w:sz w:val="22"/>
          <w:szCs w:val="22"/>
        </w:rPr>
        <w:t xml:space="preserve">____  __________ </w:t>
      </w:r>
      <w:r w:rsidRPr="00C06714">
        <w:rPr>
          <w:rFonts w:ascii="Times New Roman" w:hAnsi="Times New Roman" w:cs="Times New Roman"/>
          <w:sz w:val="24"/>
          <w:szCs w:val="24"/>
        </w:rPr>
        <w:t>20 ____ року</w:t>
      </w:r>
    </w:p>
    <w:p w:rsidR="0084149E" w:rsidRPr="00C06714" w:rsidRDefault="0084149E" w:rsidP="0084149E">
      <w:pPr>
        <w:spacing w:after="0" w:line="240" w:lineRule="auto"/>
        <w:jc w:val="center"/>
        <w:rPr>
          <w:rFonts w:ascii="Times New Roman" w:hAnsi="Times New Roman"/>
        </w:rPr>
      </w:pPr>
    </w:p>
    <w:p w:rsidR="0084149E" w:rsidRPr="00C06714" w:rsidRDefault="0084149E" w:rsidP="0084149E">
      <w:pPr>
        <w:spacing w:after="0" w:line="240" w:lineRule="auto"/>
        <w:jc w:val="center"/>
        <w:rPr>
          <w:rFonts w:ascii="Times New Roman" w:hAnsi="Times New Roman"/>
        </w:rPr>
      </w:pPr>
    </w:p>
    <w:p w:rsidR="0084149E" w:rsidRPr="00C06714" w:rsidRDefault="0084149E" w:rsidP="0084149E">
      <w:pPr>
        <w:spacing w:after="0" w:line="240" w:lineRule="auto"/>
        <w:jc w:val="center"/>
        <w:rPr>
          <w:rFonts w:ascii="Times New Roman" w:hAnsi="Times New Roman"/>
        </w:rPr>
      </w:pPr>
    </w:p>
    <w:p w:rsidR="0084149E" w:rsidRPr="00C06714" w:rsidRDefault="0084149E" w:rsidP="0084149E">
      <w:pPr>
        <w:spacing w:after="0" w:line="240" w:lineRule="auto"/>
        <w:jc w:val="center"/>
        <w:rPr>
          <w:rFonts w:ascii="Times New Roman" w:hAnsi="Times New Roman"/>
        </w:rPr>
      </w:pPr>
    </w:p>
    <w:p w:rsidR="0084149E" w:rsidRPr="00C06714" w:rsidRDefault="0084149E" w:rsidP="0084149E">
      <w:pPr>
        <w:spacing w:after="0" w:line="240" w:lineRule="auto"/>
        <w:jc w:val="center"/>
        <w:rPr>
          <w:rFonts w:ascii="Times New Roman" w:hAnsi="Times New Roman"/>
        </w:rPr>
      </w:pPr>
    </w:p>
    <w:p w:rsidR="0084149E" w:rsidRPr="00C06714" w:rsidRDefault="0084149E" w:rsidP="0084149E">
      <w:pPr>
        <w:spacing w:after="0" w:line="240" w:lineRule="auto"/>
        <w:jc w:val="center"/>
        <w:rPr>
          <w:rFonts w:ascii="Times New Roman" w:hAnsi="Times New Roman"/>
        </w:rPr>
      </w:pPr>
    </w:p>
    <w:p w:rsidR="0084149E" w:rsidRPr="00C06714" w:rsidRDefault="0084149E" w:rsidP="0084149E">
      <w:pPr>
        <w:spacing w:after="0" w:line="240" w:lineRule="auto"/>
        <w:jc w:val="center"/>
        <w:rPr>
          <w:rFonts w:ascii="Times New Roman" w:hAnsi="Times New Roman"/>
        </w:rPr>
      </w:pPr>
    </w:p>
    <w:p w:rsidR="0084149E" w:rsidRPr="00C06714" w:rsidRDefault="0084149E" w:rsidP="0084149E">
      <w:pPr>
        <w:spacing w:after="0" w:line="240" w:lineRule="auto"/>
        <w:jc w:val="center"/>
        <w:rPr>
          <w:rFonts w:ascii="Times New Roman" w:hAnsi="Times New Roman"/>
        </w:rPr>
      </w:pPr>
    </w:p>
    <w:p w:rsidR="0084149E" w:rsidRPr="00C06714" w:rsidRDefault="0084149E" w:rsidP="0084149E">
      <w:pPr>
        <w:spacing w:after="0" w:line="240" w:lineRule="auto"/>
        <w:jc w:val="center"/>
        <w:rPr>
          <w:rFonts w:ascii="Times New Roman" w:hAnsi="Times New Roman"/>
        </w:rPr>
      </w:pPr>
    </w:p>
    <w:p w:rsidR="0084149E" w:rsidRPr="00C06714" w:rsidRDefault="0084149E" w:rsidP="0084149E">
      <w:pPr>
        <w:spacing w:after="0" w:line="240" w:lineRule="auto"/>
        <w:jc w:val="center"/>
        <w:rPr>
          <w:rFonts w:ascii="Times New Roman" w:hAnsi="Times New Roman"/>
        </w:rPr>
      </w:pPr>
    </w:p>
    <w:p w:rsidR="0084149E" w:rsidRPr="00C06714" w:rsidRDefault="0084149E" w:rsidP="0084149E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4149E" w:rsidRPr="00C06714" w:rsidRDefault="0084149E" w:rsidP="0084149E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4149E" w:rsidRPr="00C06714" w:rsidRDefault="0084149E" w:rsidP="0084149E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4149E" w:rsidRPr="00C06714" w:rsidRDefault="0084149E" w:rsidP="0084149E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47D9A" w:rsidRPr="00C06714" w:rsidRDefault="00D47D9A" w:rsidP="0084149E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47D9A" w:rsidRPr="00C06714" w:rsidRDefault="00D47D9A" w:rsidP="0084149E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47D9A" w:rsidRPr="00C06714" w:rsidRDefault="00D47D9A" w:rsidP="0084149E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47D9A" w:rsidRPr="00C06714" w:rsidRDefault="00D47D9A" w:rsidP="0084149E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47D9A" w:rsidRPr="00C06714" w:rsidRDefault="00D47D9A" w:rsidP="0084149E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47D9A" w:rsidRPr="00C06714" w:rsidRDefault="00D47D9A" w:rsidP="0084149E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47D9A" w:rsidRPr="00C06714" w:rsidRDefault="00D47D9A" w:rsidP="0084149E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47D9A" w:rsidRPr="00C06714" w:rsidRDefault="00D47D9A" w:rsidP="0084149E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4149E" w:rsidRPr="00C06714" w:rsidRDefault="0084149E" w:rsidP="0084149E">
      <w:pPr>
        <w:pStyle w:val="ad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84149E" w:rsidRPr="00C06714" w:rsidRDefault="0084149E" w:rsidP="0084149E">
      <w:pPr>
        <w:pStyle w:val="ad"/>
        <w:spacing w:before="0"/>
        <w:ind w:right="282" w:firstLine="0"/>
        <w:jc w:val="righ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Формат А4 (210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х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297).</w:t>
      </w:r>
    </w:p>
    <w:p w:rsidR="00EE64AB" w:rsidRPr="00C06714" w:rsidRDefault="00EE64AB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49E" w:rsidRPr="00C06714" w:rsidRDefault="0084149E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6"/>
        <w:gridCol w:w="5105"/>
      </w:tblGrid>
      <w:tr w:rsidR="0084149E" w:rsidRPr="00C06714" w:rsidTr="004326F1">
        <w:tc>
          <w:tcPr>
            <w:tcW w:w="4926" w:type="dxa"/>
          </w:tcPr>
          <w:p w:rsidR="0084149E" w:rsidRPr="00C06714" w:rsidRDefault="0084149E" w:rsidP="0084149E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F7745E" w:rsidRPr="00C06714" w:rsidRDefault="00F7745E" w:rsidP="00F7745E">
            <w:pPr>
              <w:keepNext/>
              <w:keepLines/>
              <w:pageBreakBefore/>
              <w:spacing w:after="0" w:line="240" w:lineRule="auto"/>
              <w:ind w:left="1416"/>
              <w:contextualSpacing/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</w:pPr>
            <w:r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Додаток  </w:t>
            </w:r>
            <w:r w:rsidR="002B555C" w:rsidRPr="00C0671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</w:t>
            </w:r>
            <w:r w:rsidR="0036504B" w:rsidRPr="00C06714">
              <w:rPr>
                <w:rFonts w:ascii="Times New Roman" w:eastAsia="Calibri" w:hAnsi="Times New Roman"/>
                <w:sz w:val="24"/>
                <w:szCs w:val="28"/>
                <w:lang w:val="ru-RU" w:eastAsia="en-US"/>
              </w:rPr>
              <w:t>2</w:t>
            </w:r>
          </w:p>
          <w:p w:rsidR="00F7745E" w:rsidRPr="00C06714" w:rsidRDefault="00F7745E" w:rsidP="00F7745E">
            <w:pPr>
              <w:spacing w:after="0" w:line="240" w:lineRule="auto"/>
              <w:ind w:left="1416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F7745E" w:rsidRPr="00C06714" w:rsidRDefault="00F7745E" w:rsidP="00F7745E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84149E" w:rsidRPr="00C06714" w:rsidRDefault="005033C4" w:rsidP="002B555C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3</w:t>
            </w:r>
            <w:r w:rsidR="002B555C" w:rsidRPr="00C06714">
              <w:rPr>
                <w:rFonts w:ascii="Times New Roman" w:hAnsi="Times New Roman"/>
                <w:sz w:val="24"/>
                <w:szCs w:val="24"/>
              </w:rPr>
              <w:t>29</w:t>
            </w:r>
            <w:r w:rsidR="0084149E"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</w:rPr>
      </w:pP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 xml:space="preserve">ЗАСВІДЧУВАЛЬНИЙ НАПИС СПРАВИ </w:t>
      </w:r>
      <w:r w:rsidRPr="00C06714">
        <w:rPr>
          <w:rFonts w:ascii="Times New Roman" w:hAnsi="Times New Roman"/>
        </w:rPr>
        <w:t>№ ______</w:t>
      </w: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(РОЗДІЛУ ОПИСУ, ЗАКІНЧЕНОГО ОПИСУ)</w:t>
      </w: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  <w:b/>
        </w:rPr>
      </w:pP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  <w:b/>
        </w:rPr>
      </w:pPr>
    </w:p>
    <w:p w:rsidR="0084149E" w:rsidRPr="00C06714" w:rsidRDefault="0084149E" w:rsidP="0084149E">
      <w:pPr>
        <w:spacing w:after="0" w:line="240" w:lineRule="auto"/>
        <w:rPr>
          <w:rFonts w:ascii="Times New Roman" w:hAnsi="Times New Roman"/>
          <w:b/>
        </w:rPr>
      </w:pP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  <w:r w:rsidRPr="00C06714">
        <w:t xml:space="preserve">У справі (розділі опису, закінченому описі) підшито </w:t>
      </w:r>
      <w:r w:rsidR="00D32251" w:rsidRPr="00C06714">
        <w:t>та</w:t>
      </w:r>
      <w:r w:rsidRPr="00C06714">
        <w:t xml:space="preserve"> пронумеровано _________________ аркушів;</w:t>
      </w: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  <w:bookmarkStart w:id="22" w:name="n1293"/>
      <w:bookmarkEnd w:id="22"/>
      <w:r w:rsidRPr="00C06714">
        <w:t>у тому числі літерні номери ___________;</w:t>
      </w: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  <w:bookmarkStart w:id="23" w:name="n1294"/>
      <w:bookmarkEnd w:id="23"/>
      <w:r w:rsidRPr="00C06714">
        <w:t>пропущені номери _____________</w:t>
      </w: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  <w:bookmarkStart w:id="24" w:name="n1295"/>
      <w:bookmarkEnd w:id="24"/>
      <w:r w:rsidRPr="00C06714">
        <w:t>+ аркушів внутрішнього опису __________</w:t>
      </w: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4149E" w:rsidRPr="00C06714" w:rsidTr="0084149E">
        <w:tc>
          <w:tcPr>
            <w:tcW w:w="4927" w:type="dxa"/>
          </w:tcPr>
          <w:p w:rsidR="0084149E" w:rsidRPr="00C06714" w:rsidRDefault="0084149E" w:rsidP="0084149E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rStyle w:val="rvts82"/>
                <w:bdr w:val="none" w:sz="0" w:space="0" w:color="auto" w:frame="1"/>
              </w:rPr>
            </w:pPr>
            <w:r w:rsidRPr="00C06714">
              <w:rPr>
                <w:rStyle w:val="rvts82"/>
                <w:bdr w:val="none" w:sz="0" w:space="0" w:color="auto" w:frame="1"/>
              </w:rPr>
              <w:t>Особливості фізичного стану та</w:t>
            </w:r>
          </w:p>
          <w:p w:rsidR="0084149E" w:rsidRPr="00C06714" w:rsidRDefault="0084149E" w:rsidP="0084149E">
            <w:pPr>
              <w:pStyle w:val="rvps14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формування справи</w:t>
            </w:r>
          </w:p>
        </w:tc>
        <w:tc>
          <w:tcPr>
            <w:tcW w:w="4927" w:type="dxa"/>
          </w:tcPr>
          <w:p w:rsidR="0084149E" w:rsidRPr="00C06714" w:rsidRDefault="0084149E" w:rsidP="0084149E">
            <w:pPr>
              <w:pStyle w:val="rvps14"/>
              <w:spacing w:before="0" w:beforeAutospacing="0" w:after="0" w:afterAutospacing="0"/>
              <w:jc w:val="center"/>
              <w:textAlignment w:val="baseline"/>
            </w:pPr>
            <w:r w:rsidRPr="00C06714">
              <w:t xml:space="preserve">Номери аркушів </w:t>
            </w:r>
          </w:p>
        </w:tc>
      </w:tr>
      <w:tr w:rsidR="0084149E" w:rsidRPr="00C06714" w:rsidTr="0084149E">
        <w:tc>
          <w:tcPr>
            <w:tcW w:w="4927" w:type="dxa"/>
          </w:tcPr>
          <w:p w:rsidR="0084149E" w:rsidRPr="00C06714" w:rsidRDefault="0084149E" w:rsidP="0084149E">
            <w:pPr>
              <w:pStyle w:val="rvps14"/>
              <w:spacing w:before="0" w:beforeAutospacing="0" w:after="0" w:afterAutospacing="0"/>
              <w:jc w:val="center"/>
              <w:textAlignment w:val="baseline"/>
            </w:pPr>
            <w:r w:rsidRPr="00C06714">
              <w:t>1</w:t>
            </w:r>
          </w:p>
        </w:tc>
        <w:tc>
          <w:tcPr>
            <w:tcW w:w="4927" w:type="dxa"/>
          </w:tcPr>
          <w:p w:rsidR="0084149E" w:rsidRPr="00C06714" w:rsidRDefault="0084149E" w:rsidP="0084149E">
            <w:pPr>
              <w:pStyle w:val="rvps14"/>
              <w:spacing w:before="0" w:beforeAutospacing="0" w:after="0" w:afterAutospacing="0"/>
              <w:jc w:val="center"/>
              <w:textAlignment w:val="baseline"/>
            </w:pPr>
            <w:r w:rsidRPr="00C06714">
              <w:t>2</w:t>
            </w:r>
          </w:p>
        </w:tc>
      </w:tr>
    </w:tbl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84149E" w:rsidRPr="00C06714" w:rsidRDefault="0084149E" w:rsidP="0084149E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Посада особи, яка склала </w:t>
      </w:r>
    </w:p>
    <w:p w:rsidR="0084149E" w:rsidRPr="00C06714" w:rsidRDefault="0084149E" w:rsidP="0084149E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засвідчувальний напис                   ___________                           ________________________</w:t>
      </w:r>
    </w:p>
    <w:p w:rsidR="0084149E" w:rsidRPr="00C06714" w:rsidRDefault="0084149E" w:rsidP="0084149E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C06714">
        <w:rPr>
          <w:rFonts w:ascii="Times New Roman" w:hAnsi="Times New Roman"/>
        </w:rPr>
        <w:t xml:space="preserve">                                                               </w:t>
      </w:r>
      <w:r w:rsidRPr="00C06714">
        <w:rPr>
          <w:rFonts w:ascii="Times New Roman" w:hAnsi="Times New Roman"/>
          <w:sz w:val="18"/>
          <w:szCs w:val="18"/>
        </w:rPr>
        <w:t>(підпис)</w:t>
      </w:r>
      <w:r w:rsidRPr="00C06714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D32251" w:rsidRPr="00C06714">
        <w:rPr>
          <w:rFonts w:ascii="Times New Roman" w:hAnsi="Times New Roman"/>
          <w:sz w:val="20"/>
          <w:szCs w:val="20"/>
        </w:rPr>
        <w:t>[</w:t>
      </w:r>
      <w:r w:rsidRPr="00C06714">
        <w:rPr>
          <w:rFonts w:ascii="Times New Roman" w:eastAsia="Calibri" w:hAnsi="Times New Roman"/>
          <w:sz w:val="18"/>
          <w:szCs w:val="18"/>
        </w:rPr>
        <w:t>ініціали (ініціал імені), прізвище</w:t>
      </w:r>
      <w:r w:rsidR="002F1AB7" w:rsidRPr="00C06714">
        <w:rPr>
          <w:rFonts w:ascii="Times New Roman" w:eastAsia="Calibri" w:hAnsi="Times New Roman"/>
          <w:sz w:val="18"/>
          <w:szCs w:val="18"/>
        </w:rPr>
        <w:t>]</w:t>
      </w:r>
    </w:p>
    <w:p w:rsidR="0084149E" w:rsidRPr="00C06714" w:rsidRDefault="0084149E" w:rsidP="0084149E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 ___________ 20___ року</w:t>
      </w: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84149E" w:rsidRPr="00C06714" w:rsidRDefault="0084149E" w:rsidP="008414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84149E" w:rsidRPr="00C06714" w:rsidRDefault="0084149E" w:rsidP="0084149E">
      <w:pPr>
        <w:pStyle w:val="ad"/>
        <w:spacing w:before="0"/>
        <w:ind w:right="282" w:firstLine="0"/>
        <w:jc w:val="righ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Формат А4 (210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х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297)</w:t>
      </w:r>
    </w:p>
    <w:p w:rsidR="0084149E" w:rsidRPr="00C06714" w:rsidRDefault="0084149E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49E" w:rsidRPr="00C06714" w:rsidRDefault="0084149E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49E" w:rsidRPr="00C06714" w:rsidRDefault="0084149E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49E" w:rsidRPr="00C06714" w:rsidRDefault="0084149E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149E" w:rsidRPr="00C06714" w:rsidRDefault="0084149E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15"/>
        <w:tblW w:w="10031" w:type="dxa"/>
        <w:tblLayout w:type="fixed"/>
        <w:tblLook w:val="04A0" w:firstRow="1" w:lastRow="0" w:firstColumn="1" w:lastColumn="0" w:noHBand="0" w:noVBand="1"/>
      </w:tblPr>
      <w:tblGrid>
        <w:gridCol w:w="1196"/>
        <w:gridCol w:w="294"/>
        <w:gridCol w:w="2183"/>
        <w:gridCol w:w="141"/>
        <w:gridCol w:w="1028"/>
        <w:gridCol w:w="2031"/>
        <w:gridCol w:w="1245"/>
        <w:gridCol w:w="881"/>
        <w:gridCol w:w="560"/>
        <w:gridCol w:w="472"/>
      </w:tblGrid>
      <w:tr w:rsidR="0084149E" w:rsidRPr="00C06714" w:rsidTr="004326F1">
        <w:tc>
          <w:tcPr>
            <w:tcW w:w="4842" w:type="dxa"/>
            <w:gridSpan w:val="5"/>
          </w:tcPr>
          <w:p w:rsidR="0084149E" w:rsidRPr="00C06714" w:rsidRDefault="0084149E" w:rsidP="0084149E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C06714">
              <w:rPr>
                <w:sz w:val="28"/>
                <w:szCs w:val="28"/>
                <w:lang w:val="en-US"/>
              </w:rPr>
              <w:lastRenderedPageBreak/>
              <w:tab/>
            </w:r>
          </w:p>
        </w:tc>
        <w:tc>
          <w:tcPr>
            <w:tcW w:w="5189" w:type="dxa"/>
            <w:gridSpan w:val="5"/>
          </w:tcPr>
          <w:p w:rsidR="00F7745E" w:rsidRPr="00C06714" w:rsidRDefault="0084149E" w:rsidP="00F7745E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  <w:p w:rsidR="00F7745E" w:rsidRPr="00C06714" w:rsidRDefault="00BF5907" w:rsidP="00F7745E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E685E3" wp14:editId="4DAB3752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194310</wp:posOffset>
                      </wp:positionV>
                      <wp:extent cx="0" cy="0"/>
                      <wp:effectExtent l="0" t="0" r="0" b="0"/>
                      <wp:wrapNone/>
                      <wp:docPr id="34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81566" id="Прямая соединительная линия 6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15.3pt" to="227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lFXQIAAJIEAAAOAAAAZHJzL2Uyb0RvYy54bWysVMGO0zAQvSPxD5bv3SRttuxGm65Q03JZ&#10;oNIuH+DaTmPh2JbtbVohJOCM1E/gFziAtNIC35D+EbbTVl24rBA9uOOZ8fPM85tcXK5qDpZUGyZF&#10;DpOTGAIqsCRMLHL45mbaO4PAWCQI4lLQHK6pgZejp08uGpXRvqwkJ1QDByJM1qgcVtaqLIoMrmiN&#10;zIlUVLhgKXWNrNvqRUQ0ahx6zaN+HA+jRmqitMTUGOctuiAcBfyypNi+LktDLeA5dLXZsOqwzv0a&#10;jS5QttBIVQzvykD/UEWNmHCXHqAKZBG41ewvqJphLY0s7QmWdSTLkmEaenDdJPEf3VxXSNHQiyPH&#10;qANN5v/B4lfLmQaM5HCQQiBQ7d6o/bL9sN20P9qv2w3Yfmx/td/bb+1d+7O9235y9v32s7N9sL3f&#10;uTdg2PdcNspkDnIsZtqzgVfiWl1J/NYAIccVEgsaerpZK3dP4k9ED474jVGuonnzUhKXg26tDMSu&#10;Sl17SEcZWIX3Wx/ej64swJ0T770RyvZHlDb2BZU18EYOOROeVJSh5ZWxvgSU7VO8W8gp4zwIgwvQ&#10;5HA4OI3DASM5Iz7o04xezMdcgyXy0gq/0I+LHKdpeStIAKsoIhNBgA3NG0sRtxX0F5gaAk7d/PBF&#10;J0iLGH9UqiudC1+No8A1s7M65b07j88nZ5OztJf2h5NeGhdF7/l0nPaG0+TZaTEoxuMiee8bS9Ks&#10;YoRQ4XvbT0GSPk5lu3ns9HuYgwOJ0UP0wLYrdv8fig4a8M/eCWguyXqm99pwwg/JuyH1k3W8d/bx&#10;p2T0GwAA//8DAFBLAwQUAAYACAAAACEAMCNMyd0AAAAJAQAADwAAAGRycy9kb3ducmV2LnhtbEyP&#10;wU7DMBBE70j8g7VI3KhNS0sV4lQIqYIiBKL0A7bxNokar4PtpuHvcdUDHHd2NPMmXwy2FT350DjW&#10;cDtSIIhLZxquNGy+ljdzECEiG2wdk4YfCrAoLi9yzIw78if161iJFMIhQw11jF0mZShrshhGriNO&#10;v53zFmM6fSWNx2MKt60cKzWTFhtODTV29FRTuV8frIZV89qPzcv73N+/xY/d5Fstn/cbra+vhscH&#10;EJGG+GeGE35ChyIxbd2BTRCthrvpNG2JGiZqBiIZzsL2LMgil/8XFL8AAAD//wMAUEsBAi0AFAAG&#10;AAgAAAAhALaDOJL+AAAA4QEAABMAAAAAAAAAAAAAAAAAAAAAAFtDb250ZW50X1R5cGVzXS54bWxQ&#10;SwECLQAUAAYACAAAACEAOP0h/9YAAACUAQAACwAAAAAAAAAAAAAAAAAvAQAAX3JlbHMvLnJlbHNQ&#10;SwECLQAUAAYACAAAACEA2hcpRV0CAACSBAAADgAAAAAAAAAAAAAAAAAuAgAAZHJzL2Uyb0RvYy54&#10;bWxQSwECLQAUAAYACAAAACEAMCNMyd0AAAAJAQAADwAAAAAAAAAAAAAAAAC3BAAAZHJzL2Rvd25y&#10;ZXYueG1sUEsFBgAAAAAEAAQA8wAAAMEFAAAAAA==&#10;" strokeweight=".5pt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="00F7745E"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F7745E" w:rsidRPr="00C06714" w:rsidRDefault="00F7745E" w:rsidP="00F7745E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84149E" w:rsidRPr="00C06714" w:rsidRDefault="0084149E" w:rsidP="00F7745E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</w:t>
            </w:r>
            <w:r w:rsidR="005033C4" w:rsidRPr="00C06714">
              <w:rPr>
                <w:rFonts w:ascii="Times New Roman" w:hAnsi="Times New Roman"/>
                <w:sz w:val="24"/>
                <w:szCs w:val="24"/>
              </w:rPr>
              <w:t>пункт 3</w:t>
            </w:r>
            <w:r w:rsidR="002B555C" w:rsidRPr="00C06714">
              <w:rPr>
                <w:rFonts w:ascii="Times New Roman" w:hAnsi="Times New Roman"/>
                <w:sz w:val="24"/>
                <w:szCs w:val="24"/>
              </w:rPr>
              <w:t>31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26F1" w:rsidRPr="00C06714" w:rsidRDefault="004326F1" w:rsidP="001B5A76">
            <w:pPr>
              <w:pStyle w:val="af"/>
              <w:ind w:left="1145"/>
              <w:jc w:val="left"/>
              <w:rPr>
                <w:szCs w:val="28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trHeight w:val="457"/>
        </w:trPr>
        <w:tc>
          <w:tcPr>
            <w:tcW w:w="687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4149E" w:rsidRPr="00C06714" w:rsidRDefault="00BF5907" w:rsidP="0084149E">
            <w:pPr>
              <w:pStyle w:val="af"/>
              <w:ind w:left="113" w:right="113"/>
              <w:rPr>
                <w:kern w:val="2"/>
                <w:sz w:val="20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C76272C" wp14:editId="1BC9896B">
                      <wp:simplePos x="0" y="0"/>
                      <wp:positionH relativeFrom="column">
                        <wp:posOffset>-495935</wp:posOffset>
                      </wp:positionH>
                      <wp:positionV relativeFrom="paragraph">
                        <wp:posOffset>13970</wp:posOffset>
                      </wp:positionV>
                      <wp:extent cx="38735" cy="7698105"/>
                      <wp:effectExtent l="38100" t="38100" r="56515" b="55245"/>
                      <wp:wrapNone/>
                      <wp:docPr id="33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" cy="76981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64CDB" id="Прямая соединительная линия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05pt,1.1pt" to="-36pt,6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bPagIAAJsEAAAOAAAAZHJzL2Uyb0RvYy54bWysVM2O0zAQviPxDpbvbZLtf7TpCjUtlwUq&#10;7fIAru00Fo5t2d6mFUKCPSP1EXgFDiCttMAzpG+E7f7AwmWF6MG1PTPfzHz+JucX64qDFdWGSZHB&#10;pB1DQAWWhIllBl9fz1pDCIxFgiAuBc3ghhp4MX765LxWKT2TpeSEauBAhElrlcHSWpVGkcElrZBp&#10;S0WFMxZSV8i6o15GRKPaoVc8OovjflRLTZSWmBrjbvO9EY4DflFQbF8VhaEW8Ay62mxYdVgXfo3G&#10;5yhdaqRKhg9loH+ookJMuKQnqBxZBG40+wuqYlhLIwvbxrKKZFEwTEMPrpsk/qObqxIpGnpx5Bh1&#10;osn8P1j8cjXXgJEMdjoQCFS5N2o+7d7vts235vNuC3Yfmh/N1+ZLc9d8b+52t25/v/vo9t7Y3B+u&#10;t6DvqayVSR3iRMy1JwOvxZW6lPiNAUJOSiSWNLR0vVEuTeIjogch/mCUK2hRv5DE+aAbKwOv60JX&#10;HtIxBtbh+Tan56NrC7C77AwHnR4E2FkG/dEwiXshA0qPwUob+5zKCvhNBjkTnl2UotWlsb4YlB5d&#10;/LWQM8Z5UAgXoM5gv9OLQ4CRnBFv9G5GLxcTrsEKeY2F3yHvAzctbwQJYCVFZCoIsIEGYynitoQ+&#10;gakg4NQNEl96CJRaxPijXF3pXPgIR4Zr5rDbS/DtKB5Nh9Nht9U9609b3TjPW89mk26rP0sGvbyT&#10;TyZ58s43lnTTkhFChe/tOA5J93FyOwzmXsingTiRGD1ED2y7Yo//oeigBi+AvZQWkmzm2j+MF4ab&#10;gOB8mFY/Yr+fg9evb8r4JwAAAP//AwBQSwMEFAAGAAgAAAAhAPHhNk7hAAAACgEAAA8AAABkcnMv&#10;ZG93bnJldi54bWxMj8tOwzAQRfdI/IM1ldilTswjURqnQkgVDyEQpR/gxm4SNR4H203D3zOsYDm6&#10;R3fOrdazHdhkfOgdSsiWKTCDjdM9thJ2n5ukABaiQq0Gh0bCtwmwri8vKlVqd8YPM21jy6gEQ6kk&#10;dDGOJeeh6YxVYelGg5QdnLcq0ulbrr06U7kduEjTO25Vj/ShU6N56Exz3J6shOf+ZRL66a3w+Wt8&#10;P1x/pZvH407Kq8V8vwIWzRz/YPjVJ3WoyWnvTqgDGyQkeZERKkEIYJQnuaBtewJFdnMLvK74/wn1&#10;DwAAAP//AwBQSwECLQAUAAYACAAAACEAtoM4kv4AAADhAQAAEwAAAAAAAAAAAAAAAAAAAAAAW0Nv&#10;bnRlbnRfVHlwZXNdLnhtbFBLAQItABQABgAIAAAAIQA4/SH/1gAAAJQBAAALAAAAAAAAAAAAAAAA&#10;AC8BAABfcmVscy8ucmVsc1BLAQItABQABgAIAAAAIQCaIkbPagIAAJsEAAAOAAAAAAAAAAAAAAAA&#10;AC4CAABkcnMvZTJvRG9jLnhtbFBLAQItABQABgAIAAAAIQDx4TZO4QAAAAoBAAAPAAAAAAAAAAAA&#10;AAAAAMQEAABkcnMvZG93bnJldi54bWxQSwUGAAAAAAQABADzAAAA0gUAAAAA&#10;" strokeweight=".5pt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1DA99DD2" wp14:editId="0F1853DD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3809</wp:posOffset>
                      </wp:positionV>
                      <wp:extent cx="423545" cy="0"/>
                      <wp:effectExtent l="0" t="0" r="14605" b="19050"/>
                      <wp:wrapNone/>
                      <wp:docPr id="32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3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80A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-39.3pt;margin-top:.3pt;width:33.35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ocVAIAAF8EAAAOAAAAZHJzL2Uyb0RvYy54bWysVEtu2zAQ3RfoHQjuHVm2nDpC5KCQ7HaR&#10;tgaSHoAmKYsoRRIkY9koCiS9QI7QK3TTRT/IGaQblaQ/ddpNUVSL0VDDeXwz86jzi3XNwYpqw6TI&#10;YHzSh4AKLAkTywy+vZ71xhAYiwRBXAqawQ018GLy9Ml5o1I6kJXkhGrgQIRJG5XBylqVRpHBFa2R&#10;OZGKChcspa6RdUu9jIhGjUOveTTo90+jRmqitMTUGPe12AbhJOCXJcX2TVkaagHPoONmg9XBLryN&#10;JucoXWqkKoZ3NNA/sKgRE+7QA1SBLAI3mv0BVTOspZGlPcGyjmRZMkxDDa6auP9bNVcVUjTU4ppj&#10;1KFN5v/B4teruQaMZHA4gECg2s2o/dTddvftj/Zzdw+6u/bBme5jd9t+ab+339qH9iuIE9+5RpnU&#10;AeRirn3teC2u1KXE7wwQMq+QWNJQwfVGOdTYZ0SPUvzCKHf+onkliduDbqwMbVyXugYlZ+qlT/Tg&#10;rlVgHea2OcyNri3A7mMyGI6SEQR4H4pQ6hF8ntLGvqCyBt7JoLEasWVlcymEE4fUW3S0ujTW8/uV&#10;4JOFnDHOg0a4AE0Gz0aDUaBjJGfEB/02o5eLnGuwQl5l4QnFusjxNi1vBAlgFUVkuvMtYnzru8O5&#10;8HiuLkdn521l9P6sfzYdT8dJLxmcTntJvyh6z2d50judxc9GxbDI8yL+4KnFSVoxQqjw7PaSjpO/&#10;k8zucm3FeBD1oQ3RY/TQL0d2/w6kw4j9VLf6WEiymev96J2Kw+bdjfPX5Hjt/OP/wuQnAAAA//8D&#10;AFBLAwQUAAYACAAAACEAeBOFydoAAAAFAQAADwAAAGRycy9kb3ducmV2LnhtbEyOQUvDQBSE74L/&#10;YXmCt3QTkTSm2RQRFA8SsOp9m31Notm3MbtN0n/v68leBoYZZr5iu9heTDj6zpGCZBWDQKqd6ahR&#10;8PnxHGUgfNBkdO8IFZzQw7a8vip0btxM7zjtQiN4hHyuFbQhDLmUvm7Rar9yAxJnBzdaHdiOjTSj&#10;nnnc9vIujlNpdUf80OoBn1qsf3ZHq+CX1qevezll31UV0pfXt4awmpW6vVkeNyACLuG/DGd8RoeS&#10;mfbuSMaLXkG0zlKuKmDlOEqSBxD7s5VlIS/pyz8AAAD//wMAUEsBAi0AFAAGAAgAAAAhALaDOJL+&#10;AAAA4QEAABMAAAAAAAAAAAAAAAAAAAAAAFtDb250ZW50X1R5cGVzXS54bWxQSwECLQAUAAYACAAA&#10;ACEAOP0h/9YAAACUAQAACwAAAAAAAAAAAAAAAAAvAQAAX3JlbHMvLnJlbHNQSwECLQAUAAYACAAA&#10;ACEA46TqHFQCAABfBAAADgAAAAAAAAAAAAAAAAAuAgAAZHJzL2Uyb0RvYy54bWxQSwECLQAUAAYA&#10;CAAAACEAeBOFydoAAAAFAQAADwAAAAAAAAAAAAAAAACuBAAAZHJzL2Rvd25yZXYueG1sUEsFBgAA&#10;AAAEAAQA8wAAALUFAAAAAA==&#10;"/>
                  </w:pict>
                </mc:Fallback>
              </mc:AlternateContent>
            </w: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55FF35" wp14:editId="052C5765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3810</wp:posOffset>
                      </wp:positionV>
                      <wp:extent cx="635" cy="635"/>
                      <wp:effectExtent l="0" t="0" r="37465" b="37465"/>
                      <wp:wrapNone/>
                      <wp:docPr id="31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81FD3" id="Прямая со стрелкой 15" o:spid="_x0000_s1026" type="#_x0000_t32" style="position:absolute;margin-left:-15.8pt;margin-top:.3pt;width: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HTTQIAAFQEAAAOAAAAZHJzL2Uyb0RvYy54bWysVM2O0zAQviPxDpbvbZpuW7rRpiuUtFwW&#10;qLTLA7i201gktmW7TSuEtOwL7CPwClw48KN9hvSNGLs/sHBBiB7c8Xjm8zczn3NxuakrtObGCiVT&#10;HHd7GHFJFRNymeI3N7POGCPriGSkUpKneMstvpw8fXLR6IT3Vakqxg0CEGmTRqe4dE4nUWRpyWti&#10;u0pzCYeFMjVxsDXLiBnSAHpdRf1ebxQ1yjBtFOXWgjffH+JJwC8KTt3rorDcoSrFwM2F1YR14ddo&#10;ckGSpSG6FPRAg/wDi5oICZeeoHLiCFoZ8QdULahRVhWuS1UdqaIQlIcaoJq491s11yXRPNQCzbH6&#10;1Cb7/2Dpq/XcIMFSfBZjJEkNM2o/7m539+339tPuHu0+tA+w7O52t+3n9lv7tX1ov6B46DvXaJsA&#10;QCbnxtdON/JaXyn61iKpspLIJQ8V3Gw1oMY+I3qU4jdWw/2L5qViEENWToU2bgpTe0hoENqEaW1P&#10;0+Ibhyg4R2dDjCj4veGxSXJM08a6F1zVyBspts4QsSxdpqQERSgTh0vI+sq6feIxwd8p1UxUFfhJ&#10;UknUpPh82B+GBKsqwfyhP7Nmucgqg9bESyv8DiwehRm1kiyAlZyw6cF2RFR7G1hX0uNBWUDnYO21&#10;8+68dz4dT8eDzqA/mnYGvTzvPJ9lg85oFj8b5md5luXxe08tHiSlYIxLz+6o43jwdzo5vKi9Ak9K&#10;PrUheoweGg1kj/+BdJirH+VeFAvFtnPjW+tHDNINwYdn5t/Gr/sQ9fNjMPkBAAD//wMAUEsDBBQA&#10;BgAIAAAAIQCFuUcP2gAAAAUBAAAPAAAAZHJzL2Rvd25yZXYueG1sTI5BS8NAFITvBf/D8gQvpd2k&#10;0qoxL6UIHjzaFrxus88kmn0bspsm9tf7PNnLwDDDzJdvJ9eqM/Wh8YyQLhNQxKW3DVcIx8Pr4hFU&#10;iIataT0Twg8F2BY3s9xk1o/8Tud9rJSMcMgMQh1jl2kdypqcCUvfEUv26Xtnoti+0rY3o4y7Vq+S&#10;ZKOdaVgeatPRS03l935wCBSGdZrsnlx1fLuM84/V5WvsDoh3t9PuGVSkKf6X4Q9f0KEQppMf2AbV&#10;Iizu041UEUQlFrsGdUJ4AF3k+pq++AUAAP//AwBQSwECLQAUAAYACAAAACEAtoM4kv4AAADhAQAA&#10;EwAAAAAAAAAAAAAAAAAAAAAAW0NvbnRlbnRfVHlwZXNdLnhtbFBLAQItABQABgAIAAAAIQA4/SH/&#10;1gAAAJQBAAALAAAAAAAAAAAAAAAAAC8BAABfcmVscy8ucmVsc1BLAQItABQABgAIAAAAIQBmh3HT&#10;TQIAAFQEAAAOAAAAAAAAAAAAAAAAAC4CAABkcnMvZTJvRG9jLnhtbFBLAQItABQABgAIAAAAIQCF&#10;uUcP2gAAAAUBAAAPAAAAAAAAAAAAAAAAAKcEAABkcnMvZG93bnJldi54bWxQSwUGAAAAAAQABADz&#10;AAAArgUAAAAA&#10;"/>
                  </w:pict>
                </mc:Fallback>
              </mc:AlternateContent>
            </w:r>
            <w:r w:rsidR="0084149E" w:rsidRPr="00C06714">
              <w:rPr>
                <w:szCs w:val="28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rFonts w:ascii="Times New Roman" w:hAnsi="Times New Roman"/>
                <w:kern w:val="2"/>
                <w:sz w:val="20"/>
              </w:rPr>
            </w:pPr>
            <w:r w:rsidRPr="00C06714">
              <w:rPr>
                <w:rFonts w:ascii="Times New Roman" w:hAnsi="Times New Roman"/>
                <w:sz w:val="20"/>
              </w:rPr>
              <w:t>Код архівної установи _______</w:t>
            </w:r>
          </w:p>
          <w:p w:rsidR="0084149E" w:rsidRPr="00C06714" w:rsidRDefault="0084149E" w:rsidP="0084149E">
            <w:pPr>
              <w:pStyle w:val="af"/>
              <w:rPr>
                <w:sz w:val="20"/>
                <w:lang w:val="ru-RU"/>
              </w:rPr>
            </w:pPr>
            <w:r w:rsidRPr="00C06714">
              <w:rPr>
                <w:rFonts w:ascii="Times New Roman" w:hAnsi="Times New Roman"/>
                <w:sz w:val="20"/>
              </w:rPr>
              <w:t>Код установи</w:t>
            </w:r>
            <w:r w:rsidRPr="00C06714">
              <w:rPr>
                <w:sz w:val="20"/>
              </w:rPr>
              <w:t xml:space="preserve"> ________</w:t>
            </w:r>
          </w:p>
          <w:p w:rsidR="0084149E" w:rsidRPr="00C06714" w:rsidRDefault="0084149E" w:rsidP="0084149E">
            <w:pPr>
              <w:pStyle w:val="af"/>
              <w:rPr>
                <w:kern w:val="2"/>
                <w:sz w:val="20"/>
                <w:lang w:val="ru-RU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1153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4149E" w:rsidRPr="00C06714" w:rsidRDefault="00BF5907" w:rsidP="0084149E">
            <w:pPr>
              <w:pStyle w:val="af"/>
              <w:ind w:right="113"/>
              <w:rPr>
                <w:kern w:val="2"/>
                <w:sz w:val="20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1216794" wp14:editId="498F60D9">
                      <wp:simplePos x="0" y="0"/>
                      <wp:positionH relativeFrom="column">
                        <wp:posOffset>-346710</wp:posOffset>
                      </wp:positionH>
                      <wp:positionV relativeFrom="paragraph">
                        <wp:posOffset>726439</wp:posOffset>
                      </wp:positionV>
                      <wp:extent cx="304800" cy="0"/>
                      <wp:effectExtent l="0" t="0" r="19050" b="19050"/>
                      <wp:wrapNone/>
                      <wp:docPr id="30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5EC23" id="Прямая соединительная линия 29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3pt,57.2pt" to="-3.3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XDVQIAAGMEAAAOAAAAZHJzL2Uyb0RvYy54bWysVM1uEzEQviPxDtbe091NtyVZdVOhbAKH&#10;ApVaHsCxvVkLr23ZbjYRQqKckfoIvAIHkCoVeIbNGzF2fmjhghA5OGPPzOdvvhnvyemyEWjBjOVK&#10;FlF6kESISaIol/Mien057Q0iZB2WFAslWRGtmI1OR48fnbQ6Z31VK0GZQQAibd7qIqqd03kcW1Kz&#10;BtsDpZkEZ6VMgx1szTymBreA3oi4nyTHcasM1UYRZi2clhtnNAr4VcWIe1VVljkkigi4ubCasM78&#10;Go9OcD43WNecbGngf2DRYC7h0j1UiR1GV4b/AdVwYpRVlTsgqolVVXHCQg1QTZr8Vs1FjTULtYA4&#10;Vu9lsv8PlrxcnBvEaREdgjwSN9Cj7tP6/fqm+9Z9Xt+g9XX3o/vafeluu+/d7foD2Hfrj2B7Z3e3&#10;Pb5B/aHXstU2B8ixPDdeDbKUF/pMkTcWSTWusZyzUNPlSsM9qc+IH6T4jdXAaNa+UBRi8JVTQdhl&#10;ZRpUCa6f+0QPDuKhZejkat9JtnSIwOFhkg0SKIjsXDHOPYLP08a6Z0w1yBtFJLj0GuMcL86s84x+&#10;hfhjqaZciDAnQqK2iIZH/aOQYJXg1Dt9mDXz2VgYtMB+0sIvlAee+2FGXUkawGqG6WRrO8zFxobL&#10;hfR4UAnQ2VqbUXo7TIaTwWSQ9bL+8aSXJWXZezodZ73jafrkqDwsx+MyfeeppVlec0qZ9Ox2Y51m&#10;fzc22we2Gcj9YO9liB+iB72A7O4/kA5N9X3cTMRM0dW52TUbJjkEb1+dfyr392Df/zaMfgIAAP//&#10;AwBQSwMEFAAGAAgAAAAhAJKikefcAAAACgEAAA8AAABkcnMvZG93bnJldi54bWxMj0FLxDAQhe+C&#10;/yGM4K2b7lqL1qbLIupFEHatntNmbIvJpDTZbv33jiDocd77ePNeuV2cFTNOYfCkYL1KQSC13gzU&#10;KahfH5MbECFqMtp6QgVfGGBbnZ+VujD+RHucD7ETHEKh0Ar6GMdCytD26HRY+RGJvQ8/OR35nDpp&#10;Jn3icGflJk1z6fRA/KHXI9732H4ejk7B7v354eplbpy35rar34yr06eNUpcXy+4ORMQl/sHwU5+r&#10;Q8WdGn8kE4RVkFxnOaNsrLMMBBNJzkLzK8iqlP8nVN8AAAD//wMAUEsBAi0AFAAGAAgAAAAhALaD&#10;OJL+AAAA4QEAABMAAAAAAAAAAAAAAAAAAAAAAFtDb250ZW50X1R5cGVzXS54bWxQSwECLQAUAAYA&#10;CAAAACEAOP0h/9YAAACUAQAACwAAAAAAAAAAAAAAAAAvAQAAX3JlbHMvLnJlbHNQSwECLQAUAAYA&#10;CAAAACEA5v41w1UCAABjBAAADgAAAAAAAAAAAAAAAAAuAgAAZHJzL2Uyb0RvYy54bWxQSwECLQAU&#10;AAYACAAAACEAkqKR59wAAAAKAQAADwAAAAAAAAAAAAAAAACvBAAAZHJzL2Rvd25yZXYueG1sUEsF&#10;BgAAAAAEAAQA8wAAALgFAAAAAA==&#10;"/>
                  </w:pict>
                </mc:Fallback>
              </mc:AlternateContent>
            </w: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C8334A2" wp14:editId="7086EF7C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-8256</wp:posOffset>
                      </wp:positionV>
                      <wp:extent cx="304800" cy="0"/>
                      <wp:effectExtent l="0" t="0" r="19050" b="19050"/>
                      <wp:wrapNone/>
                      <wp:docPr id="29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8D5AA" id="Прямая соединительная линия 16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.65pt" to="-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S9VQIAAGMEAAAOAAAAZHJzL2Uyb0RvYy54bWysVM2O0zAQviPxDpbv3STdbGmjTVeoaeHA&#10;z0q7PIDrOI2FY1u2t2mFkIAz0j4Cr8ABpJUWeIb0jRi7P+zCBSF6cMeemc/fzHzO6dmqEWjJjOVK&#10;5jg5ijFikqqSy0WOX13OekOMrCOyJEJJluM1s/hs/PDBaasz1le1EiUzCECkzVqd49o5nUWRpTVr&#10;iD1SmklwVso0xMHWLKLSkBbQGxH143gQtcqU2ijKrIXTYuvE44BfVYy6l1VlmUMix8DNhdWEde7X&#10;aHxKsoUhuuZ0R4P8A4uGcAmXHqAK4gi6MvwPqIZTo6yq3BFVTaSqilMWaoBqkvi3ai5qolmoBZpj&#10;9aFN9v/B0hfLc4N4meP+CCNJGphR92nzbnPdfes+b67R5n33o/vafeluuu/dzeYD2Lebj2B7Z3e7&#10;O75GycD3stU2A8iJPDe+G3QlL/QzRV9bJNWkJnLBQk2Xaw33JD4jupfiN1YDo3n7XJUQQ66cCo1d&#10;VaZBleD6qU/04NA8tAqTXB8myVYOUTg8jtNhDPOme1dEMo/g87Sx7glTDfJGjgWXvsckI8tn1nlG&#10;v0L8sVQzLkTQiZCozfHopH8SEqwSvPROH2bNYj4RBi2JV1r4hfLAczfMqCtZBrCakXK6sx3hYmvD&#10;5UJ6PKgE6OysrZTejOLRdDgdpr20P5j20rgoeo9nk7Q3mCWPTorjYjIpkreeWpJmNS9LJj27vayT&#10;9O9ks3tgW0EehH1oQ3QfPfQLyO7/A+kwVD/HrSLmqlyfm/2wQckhePfq/FO5uwf77rdh/BMAAP//&#10;AwBQSwMEFAAGAAgAAAAhAP8JgBvcAAAACAEAAA8AAABkcnMvZG93bnJldi54bWxMj8FOwzAQRO9I&#10;/QdrK3FLnbZQQYhTVRVwQUJqCZydeEmi2usodtPw9yziALcd7WjmTb6dnBUjDqHzpGC5SEEg1d50&#10;1Cgo356SOxAhajLaekIFXxhgW8yucp0Zf6EDjsfYCA6hkGkFbYx9JmWoW3Q6LHyPxL9PPzgdWQ6N&#10;NIO+cLizcpWmG+l0R9zQ6h73Ldan49kp2H28PK5fx8p5a+6b8t24Mn1eKXU9n3YPICJO8c8MP/iM&#10;DgUzVf5MJgirILm94S2Rj+UaBBuSDevqV8sil/8HFN8AAAD//wMAUEsBAi0AFAAGAAgAAAAhALaD&#10;OJL+AAAA4QEAABMAAAAAAAAAAAAAAAAAAAAAAFtDb250ZW50X1R5cGVzXS54bWxQSwECLQAUAAYA&#10;CAAAACEAOP0h/9YAAACUAQAACwAAAAAAAAAAAAAAAAAvAQAAX3JlbHMvLnJlbHNQSwECLQAUAAYA&#10;CAAAACEAhEK0vVUCAABjBAAADgAAAAAAAAAAAAAAAAAuAgAAZHJzL2Uyb0RvYy54bWxQSwECLQAU&#10;AAYACAAAACEA/wmAG9wAAAAIAQAADwAAAAAAAAAAAAAAAACvBAAAZHJzL2Rvd25yZXYueG1sUEsF&#10;BgAAAAAEAAQA8wAAALgFAAAAAA==&#10;"/>
                  </w:pict>
                </mc:Fallback>
              </mc:AlternateContent>
            </w:r>
          </w:p>
        </w:tc>
        <w:tc>
          <w:tcPr>
            <w:tcW w:w="56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  <w:r w:rsidRPr="00C06714">
              <w:rPr>
                <w:sz w:val="20"/>
              </w:rPr>
              <w:t>_________________________________</w:t>
            </w:r>
          </w:p>
          <w:p w:rsidR="0084149E" w:rsidRPr="00C06714" w:rsidRDefault="0084149E" w:rsidP="0084149E">
            <w:pPr>
              <w:pStyle w:val="af"/>
              <w:spacing w:before="20"/>
              <w:rPr>
                <w:sz w:val="20"/>
              </w:rPr>
            </w:pPr>
            <w:r w:rsidRPr="00C06714">
              <w:rPr>
                <w:sz w:val="20"/>
              </w:rPr>
              <w:t>_________________________________</w:t>
            </w:r>
          </w:p>
          <w:p w:rsidR="0084149E" w:rsidRPr="00C06714" w:rsidRDefault="0084149E" w:rsidP="0084149E">
            <w:pPr>
              <w:pStyle w:val="af"/>
              <w:spacing w:before="40"/>
              <w:rPr>
                <w:kern w:val="2"/>
                <w:sz w:val="20"/>
              </w:rPr>
            </w:pPr>
            <w:r w:rsidRPr="00C06714">
              <w:rPr>
                <w:sz w:val="20"/>
              </w:rPr>
              <w:t>_________________________________</w:t>
            </w:r>
          </w:p>
          <w:p w:rsidR="0084149E" w:rsidRPr="00C06714" w:rsidRDefault="0084149E" w:rsidP="0084149E"/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149E" w:rsidRPr="00C06714" w:rsidRDefault="00BF5907" w:rsidP="0084149E">
            <w:pPr>
              <w:pStyle w:val="af"/>
              <w:spacing w:before="120"/>
              <w:rPr>
                <w:kern w:val="2"/>
                <w:sz w:val="20"/>
              </w:rPr>
            </w:pPr>
            <w:r w:rsidRPr="00C06714">
              <w:rPr>
                <w:noProof/>
                <w:kern w:val="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9E5093" wp14:editId="6B85D9D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86360</wp:posOffset>
                      </wp:positionV>
                      <wp:extent cx="1280160" cy="640080"/>
                      <wp:effectExtent l="10160" t="17780" r="14605" b="18415"/>
                      <wp:wrapNone/>
                      <wp:docPr id="28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0793179">
                                <a:off x="0" y="0"/>
                                <a:ext cx="1280160" cy="6400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4685" w:rsidRDefault="00004685" w:rsidP="00BF5907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color w:val="000000"/>
                                      <w:sz w:val="20"/>
                                      <w:szCs w:val="20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100000">
                                              <w14:srgbClr w14:val="171717">
                                                <w14:tint w14:val="90980"/>
                                              </w14:srgbClr>
                                            </w14:gs>
                                          </w14:gsLst>
                                          <w14:lin w14:ang="16193179" w14:scaled="1"/>
                                        </w14:gradFill>
                                      </w14:textFill>
                                    </w:rPr>
                                    <w:t>Ф. № ________</w:t>
                                  </w:r>
                                </w:p>
                                <w:p w:rsidR="00004685" w:rsidRDefault="00004685" w:rsidP="00BF5907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color w:val="000000"/>
                                      <w:sz w:val="20"/>
                                      <w:szCs w:val="20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100000">
                                              <w14:srgbClr w14:val="171717">
                                                <w14:tint w14:val="90980"/>
                                              </w14:srgbClr>
                                            </w14:gs>
                                          </w14:gsLst>
                                          <w14:lin w14:ang="16193179" w14:scaled="1"/>
                                        </w14:gradFill>
                                      </w14:textFill>
                                    </w:rPr>
                                    <w:t>Оп. № _______</w:t>
                                  </w:r>
                                </w:p>
                                <w:p w:rsidR="00004685" w:rsidRDefault="00004685" w:rsidP="00BF5907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color w:val="000000"/>
                                      <w:sz w:val="20"/>
                                      <w:szCs w:val="20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100000">
                                              <w14:srgbClr w14:val="171717">
                                                <w14:tint w14:val="90980"/>
                                              </w14:srgbClr>
                                            </w14:gs>
                                          </w14:gsLst>
                                          <w14:lin w14:ang="16193179" w14:scaled="1"/>
                                        </w14:gradFill>
                                      </w14:textFill>
                                    </w:rPr>
                                    <w:t>Справа № ____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E50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9" o:spid="_x0000_s1026" type="#_x0000_t202" style="position:absolute;left:0;text-align:left;margin-left:-1.65pt;margin-top:6.8pt;width:100.8pt;height:50.4pt;rotation:-1178903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YovYQIAALIEAAAOAAAAZHJzL2Uyb0RvYy54bWysVE2P2jAQvVfqf7ByD0n4CkSEFbDQy7Zd&#10;aan2bGyHpI0/ahsStOp/79gJ7Gp7qapyMLE9eTPz3pss7lpeozPTppIiD5JBHCAmiKSVOObBt/0u&#10;nAXIWCworqVgeXBhJrhbfvywaFTGhrKUNWUaAYgwWaPyoLRWZVFkSMk4NgOpmIDLQmqOLWz1MaIa&#10;N4DO62gYx9OokZoqLQkzBk7vu8tg6fGLghH7tSgMs6jOA6jN+lX79eDWaLnA2VFjVVakLwP/QxUc&#10;VwKS3qDuscXopKs/oHhFtDSysAMieSSLoiLM9wDdJPG7bp5KrJjvBcgx6kaT+X+w5Mv5UaOK5sEQ&#10;lBKYg0bPQOlKWzR37DTKZBD0pCDMtmvZgsq+U6MeJPlhkJCbEosjW2ktm5JhCtUlANUf+x72FwW4&#10;/nTPWrulFQiROPjoDX6XzLhMh+azpPAKPlnps7WF5khLeC1M4nQ+StK5PwcGEZQE0l5uckIGRFyd&#10;w1mcTOGKwN10HMczr3eEM4fm1FLa2E9McuQe8kCDXTwqPj8Y66p7DXHhAAzn/VMn78tqN4nT8WgW&#10;pulkFI5H2zhcz3abcLVJptN0u96st8kvB5qMs7KilImtt6W5ui0Z/52ave87n9z8xjzYtdr3OXwH&#10;UPX131fvKXcsd3zb9tD2Oh8kvQD5DYxDHpifJ6wZCHniGwnTA+oVWvLeHG5/ZXDfPmOteg4tpHus&#10;r+PgiXRxR9qbC9PvAMRrmLIzrtEkhp83As764J70DtW9a9QKbLCrvCLOL12dvXlgMHx7/RC7yXu7&#10;91Gvn5rlbwAAAP//AwBQSwMEFAAGAAgAAAAhAEOfFITgAAAACQEAAA8AAABkcnMvZG93bnJldi54&#10;bWxMj0FPwzAMhe9I/IfISFzQlm6dxlqaTgwxASdEtwPHtDFttcYpTbaVf493gpv93tPz52w92k6c&#10;cPCtIwWzaQQCqXKmpVrBfredrED4oMnozhEq+EEP6/z6KtOpcWf6wFMRasEl5FOtoAmhT6X0VYNW&#10;+6nrkdj7coPVgdehlmbQZy63nZxH0VJa3RJfaHSPTw1Wh+JoFZSHt3aTPN/Pv+uXd13cbT83UfKq&#10;1O3N+PgAIuAY/sJwwWd0yJmpdEcyXnQKJnHMSdbjJYiLn6xYKHmYLRYg80z+/yD/BQAA//8DAFBL&#10;AQItABQABgAIAAAAIQC2gziS/gAAAOEBAAATAAAAAAAAAAAAAAAAAAAAAABbQ29udGVudF9UeXBl&#10;c10ueG1sUEsBAi0AFAAGAAgAAAAhADj9If/WAAAAlAEAAAsAAAAAAAAAAAAAAAAALwEAAF9yZWxz&#10;Ly5yZWxzUEsBAi0AFAAGAAgAAAAhALXdii9hAgAAsgQAAA4AAAAAAAAAAAAAAAAALgIAAGRycy9l&#10;Mm9Eb2MueG1sUEsBAi0AFAAGAAgAAAAhAEOfFITgAAAACQEAAA8AAAAAAAAAAAAAAAAAuwQAAGRy&#10;cy9kb3ducmV2LnhtbFBLBQYAAAAABAAEAPMAAADIBQAAAAA=&#10;" filled="f" stroked="f">
                      <o:lock v:ext="edit" shapetype="t"/>
                      <v:textbox style="mso-fit-shape-to-text:t">
                        <w:txbxContent>
                          <w:p w:rsidR="00004685" w:rsidRDefault="00004685" w:rsidP="00BF5907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171717">
                                          <w14:tint w14:val="90980"/>
                                        </w14:srgbClr>
                                      </w14:gs>
                                    </w14:gsLst>
                                    <w14:lin w14:ang="16193179" w14:scaled="1"/>
                                  </w14:gradFill>
                                </w14:textFill>
                              </w:rPr>
                              <w:t>Ф. № ________</w:t>
                            </w:r>
                          </w:p>
                          <w:p w:rsidR="00004685" w:rsidRDefault="00004685" w:rsidP="00BF5907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171717">
                                          <w14:tint w14:val="90980"/>
                                        </w14:srgbClr>
                                      </w14:gs>
                                    </w14:gsLst>
                                    <w14:lin w14:ang="16193179" w14:scaled="1"/>
                                  </w14:gradFill>
                                </w14:textFill>
                              </w:rPr>
                              <w:t>Оп. № _______</w:t>
                            </w:r>
                          </w:p>
                          <w:p w:rsidR="00004685" w:rsidRDefault="00004685" w:rsidP="00BF5907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171717">
                                          <w14:tint w14:val="90980"/>
                                        </w14:srgbClr>
                                      </w14:gs>
                                    </w14:gsLst>
                                    <w14:lin w14:ang="16193179" w14:scaled="1"/>
                                  </w14:gradFill>
                                </w14:textFill>
                              </w:rPr>
                              <w:t>Справа № 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300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4149E" w:rsidRPr="00C06714" w:rsidRDefault="00BF5907" w:rsidP="0084149E">
            <w:pPr>
              <w:pStyle w:val="af"/>
              <w:ind w:right="113"/>
              <w:rPr>
                <w:kern w:val="2"/>
                <w:sz w:val="20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903D18C" wp14:editId="728AAED0">
                      <wp:simplePos x="0" y="0"/>
                      <wp:positionH relativeFrom="column">
                        <wp:posOffset>-403225</wp:posOffset>
                      </wp:positionH>
                      <wp:positionV relativeFrom="paragraph">
                        <wp:posOffset>20955</wp:posOffset>
                      </wp:positionV>
                      <wp:extent cx="403225" cy="274320"/>
                      <wp:effectExtent l="0" t="0" r="0" b="0"/>
                      <wp:wrapNone/>
                      <wp:docPr id="27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4685" w:rsidRDefault="00004685" w:rsidP="0084149E">
                                  <w:r>
                                    <w:t xml:space="preserve">  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3D18C" id="Поле 18" o:spid="_x0000_s1027" type="#_x0000_t202" style="position:absolute;left:0;text-align:left;margin-left:-31.75pt;margin-top:1.65pt;width:31.75pt;height:21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6SyAIAAMQFAAAOAAAAZHJzL2Uyb0RvYy54bWysVEtu2zAQ3RfoHQjuFX1CfyREDhLLKgqk&#10;HyDtAWiJsohKpErSloMiZ+kpuirQM/hIHVL+JdkUbbUgRM5wZt68x7m63rYN2jCluRQpDi8CjJgo&#10;ZMnFKsWfP+XeFCNtqChpIwVL8QPT+Hr2+tVV3yUskrVsSqYQBBE66bsU18Z0ie/romYt1ReyYwKM&#10;lVQtNbBVK79UtIfobeNHQTD2e6nKTsmCaQ2n2WDEMxe/qlhhPlSVZgY1KYbajFuVW5d29WdXNFkp&#10;2tW82JdB/6KKlnIBSY+hMmooWiv+IlTLCyW1rMxFIVtfVhUvmMMAaMLgGZr7mnbMYYHm6O7YJv3/&#10;whbvNx8V4mWKowlGgrbA0e777tfu5+4HCqe2P32nE3C778DRbG/lFnh2WHV3J4svGgk5r6lYsRul&#10;ZF8zWkJ9ob3pn10d4mgbZNm/kyXkoWsjXaBtpVrbPGgHgujA08ORG7Y1qIBDElxG0QijAkzRhFxG&#10;jjufJofLndLmDZMtsj8pVkC9C043d9rYYmhycLG5hMx50zj6G/HkAByHE0gNV63NFuHY/BYH8WK6&#10;mBKPROOFR4Is827yOfHGeTgZZZfZfJ6FjzZvSJKalyUTNs1BWSH5M+b2Gh80cdSWlg0vbThbklar&#10;5bxRaENB2bn7XMvBcnLzn5bhmgBYnkEKIxLcRrGXj6cTj+Rk5MWTYOoFYXwbjwMSkyx/CumOC/bv&#10;kFCf4ngEnDo4p6KfYQvc9xIbTVpuYHY0vE3x9OhEE6vAhSgdtYbyZvg/a4Ut/9QKoPtAtNOrlegg&#10;VrNdbt3TcGK2Wl7K8gEErCQIDFQKcw9+7BpNYNvDGEmx/rqmimHUvBXwDuKQEDt33IaMJiBbpM4t&#10;y3MLFUUtYToZjIbfuRlm1bpTfFVDsuHlCXkDb6fiTtenwvYvDkaFg7cfa3YWne+d12n4zn4DAAD/&#10;/wMAUEsDBBQABgAIAAAAIQAu2UaO3QAAAAUBAAAPAAAAZHJzL2Rvd25yZXYueG1sTI/BTsMwEETv&#10;SPyDtUjcWgdCoypkUyEQlbigNtADNydekgh7HWK3Sf8ec4LjaEYzb4rNbI040eh7xwg3ywQEceN0&#10;zy3C+9vzYg3CB8VaGceEcCYPm/LyolC5dhPv6VSFVsQS9rlC6EIYcil905FVfukG4uh9utGqEOXY&#10;Sj2qKZZbI2+TJJNW9RwXOjXQY0fNV3W0CIf69Wz2Q/qR9NPLbt5+76qnbYt4fTU/3IMINIe/MPzi&#10;R3QoI1Ptjqy9MAiLLF3FKEKagoh+PFYj3GUrkGUh/9OXPwAAAP//AwBQSwECLQAUAAYACAAAACEA&#10;toM4kv4AAADhAQAAEwAAAAAAAAAAAAAAAAAAAAAAW0NvbnRlbnRfVHlwZXNdLnhtbFBLAQItABQA&#10;BgAIAAAAIQA4/SH/1gAAAJQBAAALAAAAAAAAAAAAAAAAAC8BAABfcmVscy8ucmVsc1BLAQItABQA&#10;BgAIAAAAIQATOz6SyAIAAMQFAAAOAAAAAAAAAAAAAAAAAC4CAABkcnMvZTJvRG9jLnhtbFBLAQIt&#10;ABQABgAIAAAAIQAu2UaO3QAAAAUBAAAPAAAAAAAAAAAAAAAAACIFAABkcnMvZG93bnJldi54bWxQ&#10;SwUGAAAAAAQABADzAAAALAYAAAAA&#10;" filled="f" stroked="f">
                      <v:textbox style="layout-flow:vertical;mso-layout-flow-alt:bottom-to-top">
                        <w:txbxContent>
                          <w:p w:rsidR="00004685" w:rsidRDefault="00004685" w:rsidP="0084149E">
                            <w:r>
                              <w:t xml:space="preserve">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42880" behindDoc="0" locked="0" layoutInCell="1" allowOverlap="1" wp14:anchorId="4D61624A" wp14:editId="2C048D1F">
                      <wp:simplePos x="0" y="0"/>
                      <wp:positionH relativeFrom="column">
                        <wp:posOffset>-344806</wp:posOffset>
                      </wp:positionH>
                      <wp:positionV relativeFrom="paragraph">
                        <wp:posOffset>243205</wp:posOffset>
                      </wp:positionV>
                      <wp:extent cx="0" cy="1061720"/>
                      <wp:effectExtent l="38100" t="38100" r="57150" b="6223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17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4D0E9" id="Прямая соединительная линия 26" o:spid="_x0000_s1026" style="position:absolute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7.15pt,19.15pt" to="-27.1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0zoYwIAAJgEAAAOAAAAZHJzL2Uyb0RvYy54bWysVM1uEzEQviPxDpbv6e6maWhX3VQom3Ap&#10;UKnlARzbm7Xw2pbtZhMhJOCM1EfgFTiAVKnAM2zeiLHzoxYuFSIHZzx/nvnmmz09WzYSLbh1QqsC&#10;ZwcpRlxRzYSaF/jN1bR3jJHzRDEiteIFXnGHz0ZPn5y2Jud9XWvJuEWQRLm8NQWuvTd5kjha84a4&#10;A224AmOlbUM8XO08YZa0kL2RST9Nh0mrLTNWU+4caMuNEY9i/qri1L+uKsc9kgWG2nw8bTxn4UxG&#10;pySfW2JqQbdlkH+ooiFCwaP7VCXxBF1b8VeqRlCrna78AdVNoqtKUB57gG6y9I9uLmtieOwFwHFm&#10;D5P7f2npq8WFRYIVuD/ESJEGZtR9WX9Y33Q/uq/rG7T+2P3qvnffutvuZ3e7/gTy3fozyMHY3W3V&#10;NwjCAcvWuBxSjtWFDWjQpbo055q+dUjpcU3UnMeerlYG3slCRPIgJFycgYpm7UvNwIdcex2BXVa2&#10;CSkBMrSM81vt58eXHtGNkoI2S4fZs36cbULyXaCxzr/gukFBKLAUKkBLcrI4dz4UQvKdS1ArPRVS&#10;RnpIhdoCDw+P0hjgtBQsGIObs/PZWFq0IIFg8Re7Ast9N6uvFYvJak7YRDHkIwTOcyJ9jcMDrsFI&#10;ctgiOd/Q0hMhH+UKpUsVqgEgoJmttOHfu5P0ZHI8OR70Bv3hpDdIy7L3fDoe9IbT7NlReViOx2X2&#10;PjSWDfJaMMZV6G23C9ngcVzbbuWGxftt2IOYPMwe0YZid/+x6MiEMPwNjWaarS7sjiFA/+i8XdWw&#10;X/fvIN//oIx+AwAA//8DAFBLAwQUAAYACAAAACEA+MRIMeAAAAAKAQAADwAAAGRycy9kb3ducmV2&#10;LnhtbEyP3U7DMAxG75F4h8hI3G0JLWVVqTshpIkfTSC2PUDWZG21xilJ1pW3J4gLuLJsH30+LpeT&#10;6dmone8sIdzMBTBNtVUdNQi77WqWA/NBkpK9JY3wpT0sq8uLUhbKnulDj5vQsBhCvpAIbQhDwbmv&#10;W22kn9tBU9wdrDMyxNY1XDl5juGm54kQd9zIjuKFVg76sdX1cXMyCC/d65io57fcLdbh/ZB+itXT&#10;cYd4fTU93AMLegp/MPzoR3WootPenkh51iPMsts0oghpHmsEfgd7hERkGfCq5P9fqL4BAAD//wMA&#10;UEsBAi0AFAAGAAgAAAAhALaDOJL+AAAA4QEAABMAAAAAAAAAAAAAAAAAAAAAAFtDb250ZW50X1R5&#10;cGVzXS54bWxQSwECLQAUAAYACAAAACEAOP0h/9YAAACUAQAACwAAAAAAAAAAAAAAAAAvAQAAX3Jl&#10;bHMvLnJlbHNQSwECLQAUAAYACAAAACEAuktM6GMCAACYBAAADgAAAAAAAAAAAAAAAAAuAgAAZHJz&#10;L2Uyb0RvYy54bWxQSwECLQAUAAYACAAAACEA+MRIMeAAAAAKAQAADwAAAAAAAAAAAAAAAAC9BAAA&#10;ZHJzL2Rvd25yZXYueG1sUEsFBgAAAAAEAAQA8wAAAMoFAAAAAA==&#10;" strokeweight=".5pt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56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rFonts w:ascii="Times New Roman" w:hAnsi="Times New Roman"/>
                <w:kern w:val="2"/>
                <w:sz w:val="20"/>
              </w:rPr>
            </w:pPr>
            <w:r w:rsidRPr="00C06714">
              <w:rPr>
                <w:sz w:val="20"/>
              </w:rPr>
              <w:t xml:space="preserve"> </w:t>
            </w:r>
            <w:r w:rsidRPr="00C06714">
              <w:rPr>
                <w:rFonts w:ascii="Times New Roman" w:hAnsi="Times New Roman"/>
                <w:sz w:val="20"/>
              </w:rPr>
              <w:t xml:space="preserve">   (найменування державної архівної установи, архівного відділу міської ради)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300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4149E" w:rsidRPr="00C06714" w:rsidRDefault="00BF5907" w:rsidP="0084149E">
            <w:pPr>
              <w:pStyle w:val="af"/>
              <w:ind w:right="113"/>
              <w:rPr>
                <w:kern w:val="2"/>
                <w:sz w:val="20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5A6A8BE" wp14:editId="25A449A2">
                      <wp:simplePos x="0" y="0"/>
                      <wp:positionH relativeFrom="column">
                        <wp:posOffset>-380365</wp:posOffset>
                      </wp:positionH>
                      <wp:positionV relativeFrom="paragraph">
                        <wp:posOffset>-15876</wp:posOffset>
                      </wp:positionV>
                      <wp:extent cx="304800" cy="0"/>
                      <wp:effectExtent l="0" t="0" r="19050" b="1905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FB91B" id="Прямая соединительная линия 25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95pt,-1.25pt" to="-5.9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zSUwIAAGMEAAAOAAAAZHJzL2Uyb0RvYy54bWysVM1uEzEQviPxDtbe091NtyVddVOhbAKH&#10;ApVaHsCxvVkLr23ZbjYRQgLOSHkEXoEDSJUKPMPmjRg7P7TlghA5ODMez+dvZj7v6dmiEWjOjOVK&#10;FlF6kESISaIol7Mien016Q0iZB2WFAslWREtmY3Oho8fnbY6Z31VK0GZQQAibd7qIqqd03kcW1Kz&#10;BtsDpZmEYKVMgx24ZhZTg1tAb0TcT5LjuFWGaqMIsxZ2y00wGgb8qmLEvaoqyxwSRQTcXFhNWKd+&#10;jYenOJ8ZrGtOtjTwP7BoMJdw6R6qxA6ja8P/gGo4Mcqqyh0Q1cSqqjhhoQaoJk0eVHNZY81CLdAc&#10;q/dtsv8PlrycXxjEaRH1jyIkcQMz6j6v369X3ffuy3qF1h+6n9237mt30/3obtYfwb5dfwLbB7vb&#10;7fYKQTr0stU2B8iRvDC+G2QhL/W5Im8skmpUYzljoaarpYZ7Up8R30vxjtXAaNq+UBTO4GunQmMX&#10;lWlQJbh+7hM9ODQPLcIkl/tJsoVDBDYPk2yQwLzJLhTj3CP4PG2se8ZUg7xRRIJL32Oc4/m5dZ7R&#10;7yN+W6oJFyLoREjUFtHJEdTqI1YJTn0wOGY2HQmD5tgrLfxCeQ+OGXUtaQCrGabjre0wFxsbLhfS&#10;40ElQGdrbaT09iQ5GQ/Gg6yX9Y/HvSwpy97TySjrHU/SJ0flYTkalek7Ty3N8ppTyqRnt5N1mv2d&#10;bLYPbCPIvbD3bYjvo4d+AdndfyAdhurnuFHEVNHlhdkNG5QcDm9fnX8qd32w734bhr8AAAD//wMA&#10;UEsDBBQABgAIAAAAIQDeSryO3AAAAAkBAAAPAAAAZHJzL2Rvd25yZXYueG1sTI9BT4QwEIXvJv6H&#10;Zky8sQXMGkHKZmPUi4mJK3oudARiOyW0y+K/d4wHvc289/Lmm2q3OisWnMPoSUG2SUEgdd6M1Cto&#10;Xh+SGxAhajLaekIFXxhgV5+fVbo0/kQvuBxiL7iEQqkVDDFOpZShG9DpsPETEnsffnY68jr30sz6&#10;xOXOyjxNr6XTI/GFQU94N2D3eTg6Bfv3p/ur56V13pqib96Ma9LHXKnLi3V/CyLiGv/C8IPP6FAz&#10;U+uPZIKwCpJtUXCUh3wLggNJlrHQ/gqyruT/D+pvAAAA//8DAFBLAQItABQABgAIAAAAIQC2gziS&#10;/gAAAOEBAAATAAAAAAAAAAAAAAAAAAAAAABbQ29udGVudF9UeXBlc10ueG1sUEsBAi0AFAAGAAgA&#10;AAAhADj9If/WAAAAlAEAAAsAAAAAAAAAAAAAAAAALwEAAF9yZWxzLy5yZWxzUEsBAi0AFAAGAAgA&#10;AAAhANr0PNJTAgAAYwQAAA4AAAAAAAAAAAAAAAAALgIAAGRycy9lMm9Eb2MueG1sUEsBAi0AFAAG&#10;AAgAAAAhAN5KvI7cAAAACQEAAA8AAAAAAAAAAAAAAAAArQQAAGRycy9kb3ducmV2LnhtbFBLBQYA&#10;AAAABAAEAPMAAAC2BQAAAAA=&#10;"/>
                  </w:pict>
                </mc:Fallback>
              </mc:AlternateContent>
            </w:r>
          </w:p>
        </w:tc>
        <w:tc>
          <w:tcPr>
            <w:tcW w:w="567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300"/>
        </w:trPr>
        <w:tc>
          <w:tcPr>
            <w:tcW w:w="11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149E" w:rsidRPr="00C06714" w:rsidRDefault="00BF5907" w:rsidP="0084149E">
            <w:pPr>
              <w:pStyle w:val="af"/>
              <w:ind w:right="113"/>
              <w:rPr>
                <w:kern w:val="2"/>
                <w:sz w:val="20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AA97FB4" wp14:editId="4394EA8A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81280</wp:posOffset>
                      </wp:positionV>
                      <wp:extent cx="548640" cy="274320"/>
                      <wp:effectExtent l="0" t="0" r="0" b="0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4685" w:rsidRDefault="00004685" w:rsidP="0084149E">
                                  <w:r>
                                    <w:t>50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97FB4" id="Поле 24" o:spid="_x0000_s1028" type="#_x0000_t202" style="position:absolute;left:0;text-align:left;margin-left:-36pt;margin-top:6.4pt;width:43.2pt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2bxgIAAMQFAAAOAAAAZHJzL2Uyb0RvYy54bWysVFlu2zAQ/S/QOxD8V7SEXiREDhLLKgqk&#10;C5D2ALREWUQlUiVpy0GRs/QU/SrQM/hIHVLekvwUbflBkJzhm+3NXF1v2wZtmNJcihSHFwFGTBSy&#10;5GKV4s+fcm+KkTZUlLSRgqX4gWl8PXv96qrvEhbJWjYlUwhAhE76LsW1MV3i+7qoWUv1heyYAGEl&#10;VUsNXNXKLxXtAb1t/CgIxn4vVdkpWTCt4TUbhHjm8KuKFeZDVWlmUJNi8M24Xbl9aXd/dkWTlaJd&#10;zYu9G/QvvGgpF2D0CJVRQ9Fa8RdQLS+U1LIyF4VsfVlVvGAuBogmDJ5Fc1/TjrlYIDm6O6ZJ/z/Y&#10;4v3mo0K8THFEMBK0hRrtvu9+7X7ufiB4gvz0nU5A7b4DRbO9lVuos4tVd3ey+KKRkPOaihW7UUr2&#10;NaMl+Bfan/7Z1wFHW5Bl/06WYIeujXRA20q1NnmQDgToUKeHY23Y1qACHkdkOiYgKUAUTchl5Grn&#10;0+TwuVPavGGyRfaQYgWld+B0c6eNdYYmBxVrS8icN40rfyOePIDi8AKm4auVWSdcNb/FQbyYLqbE&#10;I9F44ZEgy7ybfE68cR5ORtllNp9n4aO1G5Kk5mXJhDVzYFZI/qxye44PnDhyS8uGlxbOuqTVajlv&#10;FNpQYHbulks5SE5q/lM3XBIglmchhREJbqPYy8fTiUdyMvLiSTD1gjC+jccBiUmWPw3pjgv27yGh&#10;PsXxKBoNXDo5/Sy2wK2XsdGk5QZmR8PbFE+PSjSxDFyI0pXWUN4M57NUWPdPqYByHwrt+GopOpDV&#10;bJfboTUObbCU5QMQWEkgGHAR5h4c7B5N4NrDGEmx/rqmimHUvBXQB3FILGuNu5DRBGiL1LlkeS6h&#10;oqglTCeD0XCcm2FWrTvFVzUYGzpPyBvonYo7XtsmGxzbdxyMChfefqzZWXR+d1qn4Tv7DQAA//8D&#10;AFBLAwQUAAYACAAAACEALQbaE98AAAAIAQAADwAAAGRycy9kb3ducmV2LnhtbEyPwU7DMBBE70j8&#10;g7VI3FqbUAoKcSoEohIX1Ib2wM1JliTCXofYbdK/Z3uC42pGs+9lq8lZccQhdJ403MwVCKTK1x01&#10;GnYfr7MHECEaqo31hBpOGGCVX15kJq39SFs8FrERPEIhNRraGPtUylC16EyY+x6Jsy8/OBP5HBpZ&#10;D2bkcWdlotRSOtMRf2hNj88tVt/FwWnYl+8nu+1vP1U3vm2m9c+meFk3Wl9fTU+PICJO8a8MZ3xG&#10;h5yZSn+gOgirYXafsEvkIGGFc2GxAFFquFsqkHkm/wvkvwAAAP//AwBQSwECLQAUAAYACAAAACEA&#10;toM4kv4AAADhAQAAEwAAAAAAAAAAAAAAAAAAAAAAW0NvbnRlbnRfVHlwZXNdLnhtbFBLAQItABQA&#10;BgAIAAAAIQA4/SH/1gAAAJQBAAALAAAAAAAAAAAAAAAAAC8BAABfcmVscy8ucmVsc1BLAQItABQA&#10;BgAIAAAAIQBQjf2bxgIAAMQFAAAOAAAAAAAAAAAAAAAAAC4CAABkcnMvZTJvRG9jLnhtbFBLAQIt&#10;ABQABgAIAAAAIQAtBtoT3wAAAAgBAAAPAAAAAAAAAAAAAAAAACAFAABkcnMvZG93bnJldi54bWxQ&#10;SwUGAAAAAAQABADzAAAALAYAAAAA&#10;" filled="f" stroked="f">
                      <v:textbox style="layout-flow:vertical;mso-layout-flow-alt:bottom-to-top">
                        <w:txbxContent>
                          <w:p w:rsidR="00004685" w:rsidRDefault="00004685" w:rsidP="0084149E">
                            <w: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300"/>
        </w:trPr>
        <w:tc>
          <w:tcPr>
            <w:tcW w:w="11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149E" w:rsidRPr="00C06714" w:rsidRDefault="0084149E" w:rsidP="0084149E">
            <w:pPr>
              <w:pStyle w:val="af"/>
              <w:ind w:right="113"/>
              <w:rPr>
                <w:kern w:val="2"/>
                <w:sz w:val="20"/>
              </w:rPr>
            </w:pPr>
          </w:p>
        </w:tc>
        <w:tc>
          <w:tcPr>
            <w:tcW w:w="567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300"/>
        </w:trPr>
        <w:tc>
          <w:tcPr>
            <w:tcW w:w="11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149E" w:rsidRPr="00C06714" w:rsidRDefault="0084149E" w:rsidP="0084149E">
            <w:pPr>
              <w:pStyle w:val="af"/>
              <w:ind w:right="113"/>
              <w:rPr>
                <w:kern w:val="2"/>
                <w:sz w:val="20"/>
              </w:rPr>
            </w:pPr>
          </w:p>
        </w:tc>
        <w:tc>
          <w:tcPr>
            <w:tcW w:w="567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300"/>
        </w:trPr>
        <w:tc>
          <w:tcPr>
            <w:tcW w:w="11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149E" w:rsidRPr="00C06714" w:rsidRDefault="00BF5907" w:rsidP="0084149E">
            <w:pPr>
              <w:pStyle w:val="af"/>
              <w:ind w:right="113"/>
              <w:rPr>
                <w:kern w:val="2"/>
                <w:sz w:val="20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2F69B48" wp14:editId="09AFE942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167005</wp:posOffset>
                      </wp:positionV>
                      <wp:extent cx="1905" cy="1028700"/>
                      <wp:effectExtent l="38100" t="38100" r="55245" b="571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F7116" id="Прямая соединительная линия 23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15pt" to="-26.8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XKbwIAAKUEAAAOAAAAZHJzL2Uyb0RvYy54bWysVMFuEzEQvSPxD5bv6e6mSZusuqlQNoFD&#10;gUotH+CsvVkLr23ZbjYRQqKckfIJ/AIHkCoV+IbNHzF20tDCpULk4Iw9M88zz2/25HRZC7RgxnIl&#10;M5wcxBgxWSjK5TzDby6nnQFG1hFJiVCSZXjFLD4dPX1y0uiUdVWlBGUGAYi0aaMzXDmn0yiyRcVq&#10;Yg+UZhKcpTI1cbA184ga0gB6LaJuHB9FjTJUG1Uwa+E03zrxKOCXJSvc67K0zCGRYajNhdWEdebX&#10;aHRC0rkhuuLFrgzyD1XUhEu4dA+VE0fQleF/QdW8MMqq0h0Uqo5UWfKChR6gmyT+o5uLimgWegFy&#10;rN7TZP8fbPFqcW4QpxnuHmIkSQ1v1H7efNis2+/tl80aba7bn+239mt70/5obzYfwb7dfALbO9vb&#10;3fEaQTpw2WibAuRYnhvPRrGUF/pMFW8tkmpcETlnoafLlYZ7Ep8RPUjxG6uholnzUlGIIVdOBWKX&#10;palRKbh+4RM9OJCHluElV/uXZEuHCjhMhnEfowIcSdwdHMfhoSOSehSfq411z5mqkTcyLLj0PJOU&#10;LM6s81X9DvHHUk25EEErQqImw8N+tx8SrBKceqcPs2Y+GwuDFsSrLfxCi+C5H2bUlaQBrGKETiRF&#10;LvBhHSPCVdhfYGuMBIOREvOtRh3h4lGhULqQvhrgAprZWVsxvhvGw8lgMuh1et2jSacX53nn2XTc&#10;6xxNk+N+fpiPx3ny3jeW9NKKU8qk7+1uMJLe44S3G9GtpPejsScxeoge2IZi7/5D0UEWXglbTc0U&#10;XZ2bO7nALITg3dz6Ybu/B/v+12X0CwAA//8DAFBLAwQUAAYACAAAACEAKCtsiuAAAAAKAQAADwAA&#10;AGRycy9kb3ducmV2LnhtbEyPQU+DQBCF7yb+h82YeDF0sdhKkaVpVI49WJv2urAjENlZwm5b9Nc7&#10;nvQ4mS/vfS9fT7YXZxx950jB/SwGgVQ701GjYP9eRikIHzQZ3TtCBV/oYV1cX+U6M+5Cb3jehUZw&#10;CPlMK2hDGDIpfd2i1X7mBiT+fbjR6sDn2Egz6guH217O43gpre6IG1o94HOL9efuZBW8GJ3uD8dh&#10;83rnDmW1jVd9+R2Uur2ZNk8gAk7hD4ZffVaHgp0qdyLjRa8gWjzwlqBgvkxAMBAtkkcQFZNpmoAs&#10;cvl/QvEDAAD//wMAUEsBAi0AFAAGAAgAAAAhALaDOJL+AAAA4QEAABMAAAAAAAAAAAAAAAAAAAAA&#10;AFtDb250ZW50X1R5cGVzXS54bWxQSwECLQAUAAYACAAAACEAOP0h/9YAAACUAQAACwAAAAAAAAAA&#10;AAAAAAAvAQAAX3JlbHMvLnJlbHNQSwECLQAUAAYACAAAACEAUIf1ym8CAAClBAAADgAAAAAAAAAA&#10;AAAAAAAuAgAAZHJzL2Uyb0RvYy54bWxQSwECLQAUAAYACAAAACEAKCtsiuAAAAAKAQAADwAAAAAA&#10;AAAAAAAAAADJBAAAZHJzL2Rvd25yZXYueG1sUEsFBgAAAAAEAAQA8wAAANYFAAAAAA==&#10;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567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300"/>
        </w:trPr>
        <w:tc>
          <w:tcPr>
            <w:tcW w:w="899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4149E" w:rsidRPr="00C06714" w:rsidRDefault="00BF5907" w:rsidP="0084149E">
            <w:pPr>
              <w:pStyle w:val="af"/>
              <w:rPr>
                <w:rFonts w:ascii="Times New Roman" w:hAnsi="Times New Roman"/>
                <w:kern w:val="2"/>
                <w:sz w:val="20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3C94431F" wp14:editId="1EDFD44E">
                      <wp:simplePos x="0" y="0"/>
                      <wp:positionH relativeFrom="column">
                        <wp:posOffset>-380365</wp:posOffset>
                      </wp:positionH>
                      <wp:positionV relativeFrom="paragraph">
                        <wp:posOffset>9524</wp:posOffset>
                      </wp:positionV>
                      <wp:extent cx="304800" cy="0"/>
                      <wp:effectExtent l="0" t="0" r="19050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3C3E6" id="Прямая соединительная линия 22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95pt,.75pt" to="-5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MMVQIAAGMEAAAOAAAAZHJzL2Uyb0RvYy54bWysVM1uEzEQviPxDpbv6e6m25KuuqlQNoFD&#10;gUotD+B4vVkLr23ZbjYRQqKckfIIvAIHkCoVeIbNGzF2fmjhghA5OGPPzOdvZj7v6dmiEWjOjOVK&#10;5jg5iDFikqqSy1mOX19NegOMrCOyJEJJluMls/hs+PjRaasz1le1EiUzCECkzVqd49o5nUWRpTVr&#10;iD1QmklwVso0xMHWzKLSkBbQGxH14/g4apUptVGUWQunxcaJhwG/qhh1r6rKModEjoGbC6sJ69Sv&#10;0fCUZDNDdM3plgb5BxYN4RIu3UMVxBF0bfgfUA2nRllVuQOqmkhVFacs1ADVJPFv1VzWRLNQCzTH&#10;6n2b7P+DpS/nFwbxMsf9PkaSNDCj7tP6/XrVfes+r1dofdP96L52X7rb7nt3u/4A9t36I9je2d1t&#10;j1cI0qGXrbYZQI7khfHdoAt5qc8VfWORVKOayBkLNV0tNdyT+IzoQYrfWA2Mpu0LVUIMuXYqNHZR&#10;mQZVguvnPtGDQ/PQIkxyuZ8kWzhE4fAwTgcxzJvuXBHJPILP08a6Z0w1yBs5Flz6HpOMzM+t84x+&#10;hfhjqSZciKATIVGb45Oj/lFIsErw0jt9mDWz6UgYNCdeaeEXygPP/TCjrmUZwGpGyvHWdoSLjQ2X&#10;C+nxoBKgs7U2Unp7Ep+MB+NB2kv7x+NeGhdF7+lklPaOJ8mTo+KwGI2K5J2nlqRZzcuSSc9uJ+sk&#10;/TvZbB/YRpB7Ye/bED1ED/0Csrv/QDoM1c9xo4ipKpcXZjdsUHII3r46/1Tu78G+/20Y/gQAAP//&#10;AwBQSwMEFAAGAAgAAAAhAAzb07jZAAAABwEAAA8AAABkcnMvZG93bnJldi54bWxMjsFOwzAQRO9I&#10;/IO1SNxSJ0VFJMSpKgRcKiFRAmcnXpIIex3Fbpr+PQsXOD7NaOaV28VZMeMUBk8KslUKAqn1ZqBO&#10;Qf32lNyBCFGT0dYTKjhjgG11eVHqwvgTveJ8iJ3gEQqFVtDHOBZShrZHp8PKj0icffrJ6cg4ddJM&#10;+sTjzsp1mt5Kpwfih16P+NBj+3U4OgW7j/3jzcvcOG9N3tXvxtXp81qp66tldw8i4hL/yvCjz+pQ&#10;sVPjj2SCsAqSTZ5zlYMNCM6TLGNufllWpfzvX30DAAD//wMAUEsBAi0AFAAGAAgAAAAhALaDOJL+&#10;AAAA4QEAABMAAAAAAAAAAAAAAAAAAAAAAFtDb250ZW50X1R5cGVzXS54bWxQSwECLQAUAAYACAAA&#10;ACEAOP0h/9YAAACUAQAACwAAAAAAAAAAAAAAAAAvAQAAX3JlbHMvLnJlbHNQSwECLQAUAAYACAAA&#10;ACEAX8XDDFUCAABjBAAADgAAAAAAAAAAAAAAAAAuAgAAZHJzL2Uyb0RvYy54bWxQSwECLQAUAAYA&#10;CAAAACEADNvTuNkAAAAHAQAADwAAAAAAAAAAAAAAAACvBAAAZHJzL2Rvd25yZXYueG1sUEsFBgAA&#10;AAAEAAQA8wAAALUFAAAAAA==&#10;"/>
                  </w:pict>
                </mc:Fallback>
              </mc:AlternateContent>
            </w:r>
            <w:r w:rsidR="0084149E" w:rsidRPr="00C06714">
              <w:rPr>
                <w:rFonts w:ascii="Times New Roman" w:hAnsi="Times New Roman"/>
                <w:sz w:val="20"/>
              </w:rPr>
              <w:t>(найменування установи та структурного підрозділу)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1214"/>
        </w:trPr>
        <w:tc>
          <w:tcPr>
            <w:tcW w:w="14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4149E" w:rsidRPr="00C06714" w:rsidRDefault="00BF5907" w:rsidP="0084149E">
            <w:pPr>
              <w:pStyle w:val="af"/>
              <w:rPr>
                <w:kern w:val="2"/>
                <w:sz w:val="20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BE07839" wp14:editId="3D70EBEA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748665</wp:posOffset>
                      </wp:positionV>
                      <wp:extent cx="509905" cy="275590"/>
                      <wp:effectExtent l="0" t="0" r="0" b="0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4685" w:rsidRDefault="00004685" w:rsidP="0084149E"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07839" id="Поле 21" o:spid="_x0000_s1029" type="#_x0000_t202" style="position:absolute;left:0;text-align:left;margin-left:-32.95pt;margin-top:58.95pt;width:40.15pt;height:21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7hyAIAAMQFAAAOAAAAZHJzL2Uyb0RvYy54bWysVF1u2zAMfh+wOwh6d/1TOYmNOkUbx8OA&#10;7gfodgDFlmNhtuRJSpxi2Fl2ij0N2BlypFFyk6YtBgzb9CBIIkXyIz/y4nLXtWjLlOZSZDg8CzBi&#10;opQVF+sMf/xQeDOMtKGioq0ULMN3TOPL+csXF0Ofskg2sq2YQmBE6HToM9wY06e+r8uGdVSfyZ4J&#10;ENZSddTAVa39StEBrHetHwXBxB+kqnolS6Y1vOajEM+d/bpmpXlX15oZ1GYYYjNuV25f2d2fX9B0&#10;rWjf8PI+DPoXUXSUC3B6NJVTQ9FG8WemOl4qqWVtzkrZ+bKueckcBkATBk/Q3Da0Zw4LJEf3xzTp&#10;/2e2fLt9rxCvMhyFGAnaQY323/Y/9z/23xE8QX6GXqegdtuDotldyx3U2WHV/Y0sP2kk5KKhYs2u&#10;lJJDw2gF8bmf/snX0Y62RlbDG1mBH7ox0hna1aqzyYN0ILAOdbo71obtDCrhMQ6SJIgxKkEUTeM4&#10;cbXzaXr43CttXjHZIXvIsILSO+N0e6MNwADVg4r1JWTB29aVvxWPHkBxfAHX8NXKbBCuml+SIFnO&#10;ljPikWiy9EiQ595VsSDepAincX6eLxZ5+NX6DUna8Kpiwro5MCskf1a5e46PnDhyS8uWV9acDUmr&#10;9WrRKrSlwOzCLVssCP5EzX8chhMDlieQwogE11HiFZPZ1CMFib1kGsy8IEyuk0lAEpIXjyHdcMH+&#10;HRIaMpzEUTxy6bfYAreeY6Npxw3MjpZ3GZ4dlWhqGbgUlSutobwdzyepsOE/pAIydii046ul6EhW&#10;s1vtXGucH9pgJas7ILCSQDBgKcw9ONg9msJ1gDGSYf15QxXDqH0toA+SkBA7d9yFxNMILupUsjqV&#10;UFE2EqaTwWg8Lsw4qza94usGnI2dJ+QV9E7NHa9tk42BASh7gVHh4N2PNTuLTu9O62H4zn8BAAD/&#10;/wMAUEsDBBQABgAIAAAAIQAclReo4QAAAAoBAAAPAAAAZHJzL2Rvd25yZXYueG1sTI9BT8MwDIXv&#10;SPyHyEjctrRsFChNJwRiEhe0dePALW1NW5E4pcnW7t/jneBkW+/p+XvZarJGHHHwnSMF8TwCgVS5&#10;uqNGwX73OrsH4YOmWhtHqOCEHlb55UWm09qNtMVjERrBIeRTraANoU+l9FWLVvu565FY+3KD1YHP&#10;oZH1oEcOt0beRFEire6IP7S6x+cWq+/iYBV8lO8ns+0Xn1E3vm2m9c+meFk3Sl1fTU+PIAJO4c8M&#10;Z3xGh5yZSneg2gujYJbcPrCVhfiOl7NjuQRR8kziBcg8k/8r5L8AAAD//wMAUEsBAi0AFAAGAAgA&#10;AAAhALaDOJL+AAAA4QEAABMAAAAAAAAAAAAAAAAAAAAAAFtDb250ZW50X1R5cGVzXS54bWxQSwEC&#10;LQAUAAYACAAAACEAOP0h/9YAAACUAQAACwAAAAAAAAAAAAAAAAAvAQAAX3JlbHMvLnJlbHNQSwEC&#10;LQAUAAYACAAAACEAEaYu4cgCAADEBQAADgAAAAAAAAAAAAAAAAAuAgAAZHJzL2Uyb0RvYy54bWxQ&#10;SwECLQAUAAYACAAAACEAHJUXqOEAAAAKAQAADwAAAAAAAAAAAAAAAAAiBQAAZHJzL2Rvd25yZXYu&#10;eG1sUEsFBgAAAAAEAAQA8wAAADAGAAAAAA==&#10;" filled="f" stroked="f">
                      <v:textbox style="layout-flow:vertical;mso-layout-flow-alt:bottom-to-top">
                        <w:txbxContent>
                          <w:p w:rsidR="00004685" w:rsidRDefault="00004685" w:rsidP="0084149E">
                            <w: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6714">
              <w:rPr>
                <w:noProof/>
                <w:kern w:val="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 wp14:anchorId="3017353E" wp14:editId="05625F13">
                      <wp:simplePos x="0" y="0"/>
                      <wp:positionH relativeFrom="column">
                        <wp:posOffset>4313555</wp:posOffset>
                      </wp:positionH>
                      <wp:positionV relativeFrom="paragraph">
                        <wp:posOffset>360045</wp:posOffset>
                      </wp:positionV>
                      <wp:extent cx="733425" cy="397510"/>
                      <wp:effectExtent l="8890" t="9525" r="635" b="12065"/>
                      <wp:wrapNone/>
                      <wp:docPr id="18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" cy="3975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4685" w:rsidRDefault="00004685" w:rsidP="00BF5907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UkrainianPragmatica" w:hAnsi="UkrainianPragmatica"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том №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7353E" id="WordArt 7" o:spid="_x0000_s1030" type="#_x0000_t202" style="position:absolute;left:0;text-align:left;margin-left:339.65pt;margin-top:28.35pt;width:57.75pt;height:31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a6WgIAAKgEAAAOAAAAZHJzL2Uyb0RvYy54bWysVE2PmzAQvVfqf7B8T4CQ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FLQD&#10;pQThoNEzULrWFiWOnUaZFJyeFLjZdiNb8PSVGvUg8+8GCbktiTixtdayKRmhkF0EUL3Z13C4KsD1&#10;1gNr7Y5WIETk4INX+F0w4yIdm0+SwhVyttJHawvNHb/AGIIUQMrrTT5ARDkYkzieTmYY5XAUf0hm&#10;kZc3IOlwWWljPzLJkfvIsIbu8ODk8mCsS4akg4uLBbhg7786NV/W+1mYTOPFKElm8Wga78LRZrHf&#10;jtbbaD5PdpvtZhf9dKDRNC0rSpnY+S40Q3NF078Tr2/zri1u7cU82JDt2xi+Ash6ePvsPcOO1I5e&#10;2x5br/d0UPco6RUob2AIMmx+nIlmIN+ZbyXMDGhWaMn7lnB7x4dj6dA+E616Ki1EfayHIfB8Or8T&#10;7VuK0G8AxGuYrQup0SyEx8tP0t65575DdXeNWoP4+8oL47qky7NvGRgHX2U/um7eXu+91+8fzOoX&#10;AAAA//8DAFBLAwQUAAYACAAAACEASk6Rnd4AAAAKAQAADwAAAGRycy9kb3ducmV2LnhtbEyPy07D&#10;MBBF90j8gzVI7KgToAlN41QVD4lFN5Swn8bTOCK2o9ht0r9nWMFydI/unFtuZtuLM42h805BukhA&#10;kGu87lyroP58u3sCESI6jb13pOBCATbV9VWJhfaT+6DzPraCS1woUIGJcSikDI0hi2HhB3KcHf1o&#10;MfI5tlKPOHG57eV9kmTSYuf4g8GBng013/uTVRCj3qaX+tWG96959zKZpFlirdTtzbxdg4g0xz8Y&#10;fvVZHSp2OviT00H0CrJ89cCogmWWg2AgXz3ylgOTKSeyKuX/CdUPAAAA//8DAFBLAQItABQABgAI&#10;AAAAIQC2gziS/gAAAOEBAAATAAAAAAAAAAAAAAAAAAAAAABbQ29udGVudF9UeXBlc10ueG1sUEsB&#10;Ai0AFAAGAAgAAAAhADj9If/WAAAAlAEAAAsAAAAAAAAAAAAAAAAALwEAAF9yZWxzLy5yZWxzUEsB&#10;Ai0AFAAGAAgAAAAhAOiGRrpaAgAAqAQAAA4AAAAAAAAAAAAAAAAALgIAAGRycy9lMm9Eb2MueG1s&#10;UEsBAi0AFAAGAAgAAAAhAEpOkZ3eAAAACgEAAA8AAAAAAAAAAAAAAAAAtAQAAGRycy9kb3ducmV2&#10;LnhtbFBLBQYAAAAABAAEAPMAAAC/BQAAAAA=&#10;" o:allowincell="f" filled="f" stroked="f">
                      <o:lock v:ext="edit" shapetype="t"/>
                      <v:textbox style="mso-fit-shape-to-text:t">
                        <w:txbxContent>
                          <w:p w:rsidR="00004685" w:rsidRDefault="00004685" w:rsidP="00BF5907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UkrainianPragmatica" w:hAnsi="UkrainianPragmatic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том 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6714">
              <w:rPr>
                <w:noProof/>
                <w:kern w:val="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 wp14:anchorId="29E5FD52" wp14:editId="77340D13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180340</wp:posOffset>
                      </wp:positionV>
                      <wp:extent cx="1280160" cy="604520"/>
                      <wp:effectExtent l="8890" t="10795" r="6350" b="13335"/>
                      <wp:wrapNone/>
                      <wp:docPr id="17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80160" cy="6045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4685" w:rsidRDefault="00004685" w:rsidP="00BF5907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UkrainianPragmatica" w:hAnsi="UkrainianPragmatica"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СПРАВА №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5FD52" id="WordArt 6" o:spid="_x0000_s1031" type="#_x0000_t202" style="position:absolute;left:0;text-align:left;margin-left:101.9pt;margin-top:14.2pt;width:100.8pt;height:47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+hWQIAAKkEAAAOAAAAZHJzL2Uyb0RvYy54bWysVE2P2jAQvVfqf7B8Z5PwEVBEWAELvWzb&#10;lZZqz8Z2SNr4o7YhQVX/e8dOQlfbS1WVg4ntyZs3781ked+KGl24sZWSOU7uYoy4pIpV8pTjL4f9&#10;aIGRdUQyUivJc3zlFt+v3r9bNjrjY1WqmnGDAETarNE5Lp3TWRRZWnJB7J3SXMJloYwgDrbmFDFD&#10;GkAXdTSO4zRqlGHaKMqthdOH7hKvAn5RcOo+F4XlDtU5Bm4urCasR79GqyXJTobosqI9DfIPLASp&#10;JCS9QT0QR9DZVH9AiYoaZVXh7qgSkSqKivJQA1STxG+qeS6J5qEWEMfqm0z2/8HST5cngyoG3s0x&#10;kkSARy8g6do4lHp1Gm0zCHrWEObajWohMlRq9aOi3yySalsSeeJrY1RTcsKAXQJQ/XGo4XDVgBtO&#10;D7x1O1aBEYmHj17hd8msz3RsPioGr5CzUyFbWxjh9QXFEFAAK683+wARUc9rvIiTFK4o3KXxdDYO&#10;/kYkG97WxroPXAnkH3JsoD0COrk8WufZkGwI8ckAGM77p87OH+v9LJ5PJ4vRfD6bjKaTXTzaLPbb&#10;0XqbpOl8t9ludslPD5pMs7JijMtdaEM7dFcy/Tv3+j7v+uLWXzyADWzf5ggVAOvhP7APEntVO31d&#10;e2yD4bPB3qNiV9C8gSnIsf1+JoaDf2exVTA0YFphlOh7wu+9Hl6lQ/tCjO6ldJD1qR6mIOjp406s&#10;7ynCvgKQqGG4LqRGsxh+wX+S9cG99h2qf9fqNbi/r4Ixvk06nn3PwDyEKvvZ9QP3eh+ifn9hVr8A&#10;AAD//wMAUEsDBBQABgAIAAAAIQDNXIYT3QAAAAoBAAAPAAAAZHJzL2Rvd25yZXYueG1sTI9NT8Mw&#10;DIbvSPyHyEjcWLLuQ1NpOk3AJA5c2Mrda0JT0SRV463dv585we21/Oj142I7+U5c7JDaGDTMZwqE&#10;DXU0bWg0VMf90wZEIgwGuxishqtNsC3v7wrMTRzDp70cqBFcElKOGhxRn0uZamc9plnsbeDddxw8&#10;Eo9DI82AI5f7TmZKraXHNvAFh719cbb+OZy9BiKzm1+rN5/ev6aP19GpeoWV1o8P0+4ZBNmJ/mD4&#10;1Wd1KNnpFM/BJNFpyNSC1YnDZgmCgaVacTgxmS3WIMtC/n+hvAEAAP//AwBQSwECLQAUAAYACAAA&#10;ACEAtoM4kv4AAADhAQAAEwAAAAAAAAAAAAAAAAAAAAAAW0NvbnRlbnRfVHlwZXNdLnhtbFBLAQIt&#10;ABQABgAIAAAAIQA4/SH/1gAAAJQBAAALAAAAAAAAAAAAAAAAAC8BAABfcmVscy8ucmVsc1BLAQIt&#10;ABQABgAIAAAAIQCjo5+hWQIAAKkEAAAOAAAAAAAAAAAAAAAAAC4CAABkcnMvZTJvRG9jLnhtbFBL&#10;AQItABQABgAIAAAAIQDNXIYT3QAAAAoBAAAPAAAAAAAAAAAAAAAAALMEAABkcnMvZG93bnJldi54&#10;bWxQSwUGAAAAAAQABADzAAAAvQUAAAAA&#10;" o:allowincell="f" filled="f" stroked="f">
                      <o:lock v:ext="edit" shapetype="t"/>
                      <v:textbox style="mso-fit-shape-to-text:t">
                        <w:txbxContent>
                          <w:p w:rsidR="00004685" w:rsidRDefault="00004685" w:rsidP="00BF5907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UkrainianPragmatica" w:hAnsi="UkrainianPragmatic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СПРАВА 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4" w:type="dxa"/>
            <w:gridSpan w:val="2"/>
          </w:tcPr>
          <w:p w:rsidR="0084149E" w:rsidRPr="00C06714" w:rsidRDefault="0084149E" w:rsidP="0084149E">
            <w:pPr>
              <w:pStyle w:val="af"/>
              <w:rPr>
                <w:rFonts w:ascii="Arial" w:hAnsi="Arial" w:cs="Arial"/>
                <w:b/>
                <w:bCs/>
                <w:kern w:val="2"/>
                <w:sz w:val="20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1245" w:type="dxa"/>
          </w:tcPr>
          <w:p w:rsidR="0084149E" w:rsidRPr="00C06714" w:rsidRDefault="0084149E" w:rsidP="0084149E">
            <w:pPr>
              <w:pStyle w:val="af"/>
              <w:rPr>
                <w:rFonts w:ascii="Arial" w:hAnsi="Arial" w:cs="Arial"/>
                <w:b/>
                <w:bCs/>
                <w:kern w:val="2"/>
                <w:sz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392"/>
        </w:trPr>
        <w:tc>
          <w:tcPr>
            <w:tcW w:w="14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4149E" w:rsidRPr="00C06714" w:rsidRDefault="00BF5907" w:rsidP="0084149E">
            <w:pPr>
              <w:pStyle w:val="af"/>
              <w:rPr>
                <w:noProof/>
                <w:kern w:val="2"/>
                <w:sz w:val="20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22E68D63" wp14:editId="01CACFA2">
                      <wp:simplePos x="0" y="0"/>
                      <wp:positionH relativeFrom="column">
                        <wp:posOffset>-342901</wp:posOffset>
                      </wp:positionH>
                      <wp:positionV relativeFrom="paragraph">
                        <wp:posOffset>-4445</wp:posOffset>
                      </wp:positionV>
                      <wp:extent cx="0" cy="229235"/>
                      <wp:effectExtent l="38100" t="38100" r="57150" b="5651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FE3F0" id="Прямая соединительная линия 20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7pt,-.35pt" to="-2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lnawIAAKEEAAAOAAAAZHJzL2Uyb0RvYy54bWysVMFuEzEQvSPxD5bvyWa3SUlW3VQom8Ch&#10;QKWWD3DW3qyF17ZsJ5sIIQFnpH4Cv8ABpEoFvmHzR4ydNKVwqRA5OPZ45s3M85s9OV3XAq2YsVzJ&#10;DMfdHkZMFopyucjw68tZZ4iRdURSIpRkGd4wi0/Hjx+dNDpliaqUoMwgAJE2bXSGK+d0GkW2qFhN&#10;bFdpJuGyVKYmDo5mEVFDGkCvRZT0esdRowzVRhXMWrDmu0s8DvhlyQr3qiwtc0hkGGpzYTVhnfs1&#10;Gp+QdGGIrnixL4P8QxU14RKSHqBy4ghaGv4XVM0Lo6wqXbdQdaTKkhcs9ADdxL0/urmoiGahFyDH&#10;6gNN9v/BFi9X5wZxmuEE6JGkhjdqP2/fb6/a7+2X7RXafmh/tt/ar+11+6O93n6E/c32E+z9ZXuz&#10;N18hCAcuG21TgJzIc+PZKNbyQp+p4o1FUk0qIhcs9HS50ZAn9hHRvRB/sBoqmjcvFAUfsnQqELsu&#10;TY1KwfVzH+jBgTy0Di+5ObwkWztU7IwFWJNklBwNQhqSegQfp411z5iqkd9kWHDpOSYpWZ1Z5yu6&#10;c/FmqWZciKATIVGT4dEgGYQAqwSn/tK7WbOYT4RBK+KVFn77vPfcjFpKGsAqRuhUUuQCF9YxIlyF&#10;fQJbYyQYjJNYeAiSOsLFg1yhdCF9BPAAzex3OyG+HfVG0+F02O/0k+Npp9/L887T2aTfOZ7FTwb5&#10;UT6Z5PE731jcTytOKZO+t9uhiPsPE91+PHdyPozFgcToPnpgG4q9/Q9FB0l4Fez0NFd0c278w3h1&#10;wBwE5/3M+kH7/Ry87r4s418AAAD//wMAUEsDBBQABgAIAAAAIQCJrWm73QAAAAgBAAAPAAAAZHJz&#10;L2Rvd25yZXYueG1sTI/BTsMwEETvSPyDtUhcUOsALZQQp6qgOXKgVOW6iZckIl5HsdsGvp5FPcBt&#10;RzOafZMtR9epAw2h9WzgepqAIq68bbk2sH0rJgtQISJb7DyTgS8KsMzPzzJMrT/yKx02sVZSwiFF&#10;A02Mfap1qBpyGKa+Jxbvww8Oo8ih1nbAo5S7Tt8kyZ122LJ8aLCnp4aqz83eGXi2uNju3vvV+srv&#10;ivIleeiK72jM5cW4egQVaYx/YfjFF3TIhan0e7ZBdQYm85lsiXLcgxL/pEsDt/MZ6DzT/wfkPwAA&#10;AP//AwBQSwECLQAUAAYACAAAACEAtoM4kv4AAADhAQAAEwAAAAAAAAAAAAAAAAAAAAAAW0NvbnRl&#10;bnRfVHlwZXNdLnhtbFBLAQItABQABgAIAAAAIQA4/SH/1gAAAJQBAAALAAAAAAAAAAAAAAAAAC8B&#10;AABfcmVscy8ucmVsc1BLAQItABQABgAIAAAAIQBkvClnawIAAKEEAAAOAAAAAAAAAAAAAAAAAC4C&#10;AABkcnMvZTJvRG9jLnhtbFBLAQItABQABgAIAAAAIQCJrWm73QAAAAgBAAAPAAAAAAAAAAAAAAAA&#10;AMUEAABkcnMvZG93bnJldi54bWxQSwUGAAAAAAQABADzAAAAzwUAAAAA&#10;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C8C23F6" wp14:editId="074C715C">
                      <wp:simplePos x="0" y="0"/>
                      <wp:positionH relativeFrom="column">
                        <wp:posOffset>-346710</wp:posOffset>
                      </wp:positionH>
                      <wp:positionV relativeFrom="paragraph">
                        <wp:posOffset>224155</wp:posOffset>
                      </wp:positionV>
                      <wp:extent cx="1905" cy="1256665"/>
                      <wp:effectExtent l="38100" t="38100" r="55245" b="5778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12566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64E70" id="Прямая соединительная линия 19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pt,17.65pt" to="-27.1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79cAIAAKUEAAAOAAAAZHJzL2Uyb0RvYy54bWysVMFuEzEQvSPxD5bv6e6mydKsuqlQNoFD&#10;gUotH+CsvVkLr23ZbjYRQgLOSP0EfoEDSJUKfMPmjxg7aUrhUiFycMaemTczb2b2+GTVCLRkxnIl&#10;c5wcxBgxWSrK5SLHry9mvSOMrCOSEqEky/GaWXwyfvzouNUZ66taCcoMAhBps1bnuHZOZ1Fky5o1&#10;xB4ozSQoK2Ua4uBqFhE1pAX0RkT9OE6jVhmqjSqZtfBabJV4HPCripXuVVVZ5pDIMeTmwmnCOfdn&#10;ND4m2cIQXfNylwb5hywawiUE3UMVxBF0afhfUA0vjbKqcgelaiJVVbxkoQaoJon/qOa8JpqFWoAc&#10;q/c02f8HW75cnhnEKfRuhJEkDfSo+7x5v7nqvndfNldo86H72X3rvnbX3Y/uevMR5JvNJ5C9srvZ&#10;PV8hcAcuW20zgJzIM+PZKFfyXJ+q8o1FUk1qIhcs1HSx1hAn8R7RPRd/sRoymrcvFAUbculUIHZV&#10;mQZVguvn3tGDA3loFTq53neSrRwq4TEZxUOMSlAk/WGapsMQimQexftqY90zphrkhRwLLj3PJCPL&#10;U+t8Vncm/lmqGRcizIqQqM1xejiMg4NVglOv9GbWLOYTYdCS+GkLv13ce2ZGXUoawGpG6FRS5AIf&#10;1jEiXI19ANtgJBislFh4CJI5wsWDTCF1Ib0HcAHF7KTtML4dxaPp0fRo0Bv002lvEBdF7+lsMuil&#10;s+TJsDgsJpMieecLSwZZzSll0td2uxjJ4GGDt1vR7UjvV2NPYnQfPbANyd7+h6TDWPhJ2M7UXNH1&#10;mfGN8RMCuxCMd3vrl+33e7C6+7qMfwEAAP//AwBQSwMEFAAGAAgAAAAhAPOEpgHfAAAACgEAAA8A&#10;AABkcnMvZG93bnJldi54bWxMj89Og0AQh+8mvsNmTLyYdhHaSihLY4xNetLY+gALOwUiO0vYhdK3&#10;dzzZ2/z58ptv8t1sOzHh4FtHCp6XEQikypmWagXfp/0iBeGDJqM7R6jgih52xf1drjPjLvSF0zHU&#10;gkPIZ1pBE0KfSemrBq32S9cj8e7sBqsDt0MtzaAvHG47GUfRRlrdEl9odI9vDVY/x9EqWL0cPg/7&#10;8b2MrsGWT+k0pvr0odTjw/y6BRFwDv8w/OmzOhTsVLqRjBedgsV6tWFUQbJOQDDAAy5KBXGSxCCL&#10;XN6+UPwCAAD//wMAUEsBAi0AFAAGAAgAAAAhALaDOJL+AAAA4QEAABMAAAAAAAAAAAAAAAAAAAAA&#10;AFtDb250ZW50X1R5cGVzXS54bWxQSwECLQAUAAYACAAAACEAOP0h/9YAAACUAQAACwAAAAAAAAAA&#10;AAAAAAAvAQAAX3JlbHMvLnJlbHNQSwECLQAUAAYACAAAACEADWYe/XACAAClBAAADgAAAAAAAAAA&#10;AAAAAAAuAgAAZHJzL2Uyb0RvYy54bWxQSwECLQAUAAYACAAAACEA84SmAd8AAAAKAQAADwAAAAAA&#10;AAAAAAAAAADKBAAAZHJzL2Rvd25yZXYueG1sUEsFBgAAAAAEAAQA8wAAANYFAAAAAA==&#10;" strokeweight=".5pt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AA58A80" wp14:editId="5BBF0D31">
                      <wp:simplePos x="0" y="0"/>
                      <wp:positionH relativeFrom="column">
                        <wp:posOffset>-346710</wp:posOffset>
                      </wp:positionH>
                      <wp:positionV relativeFrom="paragraph">
                        <wp:posOffset>223520</wp:posOffset>
                      </wp:positionV>
                      <wp:extent cx="230505" cy="635"/>
                      <wp:effectExtent l="0" t="0" r="36195" b="3746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0F797" id="Прямая соединительная линия 4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pt,17.6pt" to="-9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/mTwIAAFs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LKjiMkcQMz6j6vP6zvuu/dl/UdWn/sfnbfuq/dffeju1/fgv2w/gS2d3YP&#10;2+M7BOnQy1bbHCDH8tL4bpClvNIXiry1SKpxjeWchZquVxruSX1G/CjFb6wGRrP2paIQg2+cCo1d&#10;VqbxkNAytAzzW+3nx5YOETjsD5LjBMog4BoOAqEY57tMbax7wVSDvFFEgkvfW5zjxYV1ngnOdyH+&#10;WKopFyLoQ0jUBsQkJFglOPVOH2bNfDYWBi2wV1j4hbLAcxhm1I2kAaxmmE62tsNcbGy4XEiPB7UA&#10;na21kdC70+R0cjI5yXpZfzjpZUlZ9p5Px1lvOE2fHZeDcjwu0/eeWprlNaeUSc9uJ+c0+zu5bB/W&#10;Roh7Qe/bED9GD/0Csrv/QDoM089vo4SZoqtLsxsyKDgEb1+bfyKHe7APvwmjXwAAAP//AwBQSwME&#10;FAAGAAgAAAAhAGAzABXdAAAACQEAAA8AAABkcnMvZG93bnJldi54bWxMj8FOwzAMhu9IvENkJG5d&#10;2pVMU2k6IaQiLhwYiHPWmLaicaokawpPT3aCo+1Pv7+/PqxmYgs6P1qSUGxyYEid1SP1Et7f2mwP&#10;zAdFWk2WUMI3ejg011e1qrSN9IrLMfQshZCvlIQhhLni3HcDGuU3dkZKt0/rjAppdD3XTsUUbia+&#10;zfMdN2qk9GFQMz4O2H0dz0YCFeFjijHExf2IJ1GI9jl/aaW8vVkf7oEFXMMfDBf9pA5NcjrZM2nP&#10;JgmZuNslVEIptsASkBX7EtjpsiiBNzX/36D5BQAA//8DAFBLAQItABQABgAIAAAAIQC2gziS/gAA&#10;AOEBAAATAAAAAAAAAAAAAAAAAAAAAABbQ29udGVudF9UeXBlc10ueG1sUEsBAi0AFAAGAAgAAAAh&#10;ADj9If/WAAAAlAEAAAsAAAAAAAAAAAAAAAAALwEAAF9yZWxzLy5yZWxzUEsBAi0AFAAGAAgAAAAh&#10;AMvpn+ZPAgAAWwQAAA4AAAAAAAAAAAAAAAAALgIAAGRycy9lMm9Eb2MueG1sUEsBAi0AFAAGAAgA&#10;AAAhAGAzABXdAAAACQEAAA8AAAAAAAAAAAAAAAAAqQQAAGRycy9kb3ducmV2LnhtbFBLBQYAAAAA&#10;BAAEAPMAAACzBQAAAAA=&#10;" strokeweight=".5pt"/>
                  </w:pict>
                </mc:Fallback>
              </mc:AlternateContent>
            </w: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39808" behindDoc="0" locked="0" layoutInCell="1" allowOverlap="1" wp14:anchorId="4B69EF96" wp14:editId="3A191EB7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-4446</wp:posOffset>
                      </wp:positionV>
                      <wp:extent cx="327660" cy="0"/>
                      <wp:effectExtent l="0" t="0" r="34290" b="19050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DBC1A" id="Прямая соединительная линия 46" o:spid="_x0000_s1026" style="position:absolute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15pt,-.35pt" to="-1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JDTwIAAFkEAAAOAAAAZHJzL2Uyb0RvYy54bWysVM1u1DAQviPxDpbv2yTbNG2jZiu02eVS&#10;oFLLA3hjZ2Ph2JbtbnaFkIAzUh+BV+AAUqUCz5B9I8beH7VwQYg9eMeemc/fzHzO2fmyFWjBjOVK&#10;Fjg5iDFislKUy3mBX19PBycYWUckJUJJVuAVs/h89PTJWadzNlSNEpQZBCDS5p0ucOOczqPIVg1r&#10;iT1Qmklw1sq0xMHWzCNqSAforYiGcZxFnTJUG1Uxa+G03DjxKODXNavcq7q2zCFRYODmwmrCOvNr&#10;NDoj+dwQ3fBqS4P8A4uWcAmX7qFK4gi6MfwPqJZXRllVu4NKtZGqa16xUANUk8S/VXPVEM1CLdAc&#10;q/dtsv8Ptnq5uDSI0wKnGUaStDCj/vP6/fq2/95/Wd+i9Yf+Z/+t/9rf9T/6u/VHsO/Xn8D2zv5+&#10;e3yLIB162WmbA+RYXhrfjWopr/SFqt5YJNW4IXLOQk3XKw33JD4jepTiN1YDo1n3QlGIITdOhcYu&#10;a9N6SGgZWob5rfbzY0uHKjg8HB5nGUy52rkiku/ytLHuOVMt8kaBBZe+syQniwvrPA+S70L8sVRT&#10;LkRQh5CoK3B2eBSHBKsEp97pw6yZz8bCoAXx+gq/UBR4HoYZdSNpAGsYoZOt7QgXGxsuF9LjQSVA&#10;Z2ttBPT2ND6dnExO0kE6zCaDNC7LwbPpOB1k0+T4qDwsx+MyeeepJWnecEqZ9Ox2Yk7SvxPL9llt&#10;ZLiX874N0WP00C8gu/sPpMMo/fQ2Opgpuro0uxGDfkPw9q35B/JwD/bDL8LoFwAAAP//AwBQSwME&#10;FAAGAAgAAAAhAFfZwM7ZAAAABgEAAA8AAABkcnMvZG93bnJldi54bWxMjkFPhDAQhe8m/odmTLyx&#10;hVXUIGVjTDBePLgaz106ApFOSdul6K939KKneS/v5c1X71Y7iQV9GB0pKDY5CKTOmZF6Ba8vbXYD&#10;IkRNRk+OUMEnBtg1pye1roxL9IzLPvaCRyhUWsEQ41xJGboBrQ4bNyNx9u681ZGt76XxOvG4neQ2&#10;z6+k1SPxh0HPeD9g97E/WgVUxLcppZgW/1U+lEXZPuZPrVLnZ+vdLYiIa/wrww8+o0PDTAd3JBPE&#10;pCArLy+4yuIaBOfZlu/h18qmlv/xm28AAAD//wMAUEsBAi0AFAAGAAgAAAAhALaDOJL+AAAA4QEA&#10;ABMAAAAAAAAAAAAAAAAAAAAAAFtDb250ZW50X1R5cGVzXS54bWxQSwECLQAUAAYACAAAACEAOP0h&#10;/9YAAACUAQAACwAAAAAAAAAAAAAAAAAvAQAAX3JlbHMvLnJlbHNQSwECLQAUAAYACAAAACEArg4C&#10;Q08CAABZBAAADgAAAAAAAAAAAAAAAAAuAgAAZHJzL2Uyb0RvYy54bWxQSwECLQAUAAYACAAAACEA&#10;V9nAztkAAAAGAQAADwAAAAAAAAAAAAAAAACpBAAAZHJzL2Rvd25yZXYueG1sUEsFBgAAAAAEAAQA&#10;8wAAAK8FAAAAAA==&#10;" strokeweight=".5pt"/>
                  </w:pict>
                </mc:Fallback>
              </mc:AlternateConten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rFonts w:ascii="Arial" w:hAnsi="Arial" w:cs="Arial"/>
                <w:b/>
                <w:bCs/>
                <w:kern w:val="2"/>
                <w:sz w:val="20"/>
              </w:rPr>
            </w:pPr>
          </w:p>
        </w:tc>
        <w:tc>
          <w:tcPr>
            <w:tcW w:w="3059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rFonts w:ascii="Arial" w:hAnsi="Arial" w:cs="Arial"/>
                <w:b/>
                <w:bCs/>
                <w:kern w:val="2"/>
                <w:sz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402"/>
        </w:trPr>
        <w:tc>
          <w:tcPr>
            <w:tcW w:w="11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noProof/>
                <w:kern w:val="2"/>
                <w:sz w:val="20"/>
              </w:rPr>
            </w:pPr>
          </w:p>
        </w:tc>
        <w:tc>
          <w:tcPr>
            <w:tcW w:w="7803" w:type="dxa"/>
            <w:gridSpan w:val="7"/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194"/>
        </w:trPr>
        <w:tc>
          <w:tcPr>
            <w:tcW w:w="11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noProof/>
                <w:kern w:val="2"/>
                <w:sz w:val="20"/>
              </w:rPr>
            </w:pPr>
          </w:p>
        </w:tc>
        <w:tc>
          <w:tcPr>
            <w:tcW w:w="780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402"/>
        </w:trPr>
        <w:tc>
          <w:tcPr>
            <w:tcW w:w="11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noProof/>
                <w:kern w:val="2"/>
                <w:sz w:val="20"/>
              </w:rPr>
            </w:pPr>
          </w:p>
        </w:tc>
        <w:tc>
          <w:tcPr>
            <w:tcW w:w="780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255"/>
        </w:trPr>
        <w:tc>
          <w:tcPr>
            <w:tcW w:w="11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noProof/>
                <w:kern w:val="2"/>
                <w:sz w:val="20"/>
              </w:rPr>
            </w:pPr>
          </w:p>
        </w:tc>
        <w:tc>
          <w:tcPr>
            <w:tcW w:w="780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157"/>
        </w:trPr>
        <w:tc>
          <w:tcPr>
            <w:tcW w:w="11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noProof/>
                <w:kern w:val="2"/>
                <w:sz w:val="20"/>
              </w:rPr>
            </w:pPr>
          </w:p>
        </w:tc>
        <w:tc>
          <w:tcPr>
            <w:tcW w:w="780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180"/>
        </w:trPr>
        <w:tc>
          <w:tcPr>
            <w:tcW w:w="11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149E" w:rsidRPr="00C06714" w:rsidRDefault="00BF5907" w:rsidP="0084149E">
            <w:pPr>
              <w:pStyle w:val="af"/>
              <w:rPr>
                <w:noProof/>
                <w:kern w:val="2"/>
                <w:sz w:val="20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0BC286C" wp14:editId="7D679E2F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100330</wp:posOffset>
                      </wp:positionV>
                      <wp:extent cx="1905" cy="568325"/>
                      <wp:effectExtent l="38100" t="38100" r="55245" b="60325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568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7BA7E" id="Прямая соединительная линия 4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5pt,7.9pt" to="-27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3GaAIAAJoEAAAOAAAAZHJzL2Uyb0RvYy54bWysVM2O0zAQviPxDpbvbZJu2m2jTVeoabks&#10;sNIuD+DaThPh2JHtNq0QEuwZaR+BV+AA0koLPEP6RozdH1i4rBA9uJ6/zzPfzOTsfF0JtOLalEqm&#10;OOqGGHFJFSvlIsWvr2edIUbGEsmIUJKneMMNPh8/fXLW1AnvqUIJxjUCEGmSpk5xYW2dBIGhBa+I&#10;6aqaSzDmSlfEgqgXAdOkAfRKBL0wHASN0qzWinJjQJvtjHjs8fOcU/sqzw23SKQYcrP+1P6cuzMY&#10;n5FkoUldlHSfBvmHLCpSSnj0CJURS9BSl39BVSXVyqjcdqmqApXnJeW+BqgmCv+o5qogNfe1ADmm&#10;PtJk/h8sfbm61KhkKY5PMZKkgh61n7bvt7ftt/bz9hZtP7Q/2q/tl/au/d7ebW/gfr/9CHdnbO/3&#10;6lsE4cBlU5sEICfyUjs26Fpe1ReKvjFIqklB5IL7mq43NbwTuYjgQYgTTA0ZzZsXioEPWVrliV3n&#10;unKQQBla+/5tjv3ja4soKKNR2MeIgqE/GJ70+h6fJIfQWhv7nKsKuUuKRSkduSQhqwtjXSokObg4&#10;tVSzUgg/IEKiJsWjPkA6i1GiZM7oBb2YT4RGK+JGzP/27z5w02opmQcrOGFTyZD1JBjLibAFdg+Y&#10;CiPBYY/EwkGQxJJSPMoVUhfSRQAVUMz+tpvAt6NwNB1Oh3En7g2mnTjMss6z2STuDGbRaT87ySaT&#10;LHrnCovipCgZ49LVdtiGKH7ctO33cjfHx304khg8RPdsQ7KHf5+0nwXX/t0gzRXbXGrXGDcWsADe&#10;eb+sbsN+l73Xr0/K+CcAAAD//wMAUEsDBBQABgAIAAAAIQDEVYXp3QAAAAoBAAAPAAAAZHJzL2Rv&#10;d25yZXYueG1sTI/NTsMwEITvSLyDtUhcUOs0JahK41QVqFwRKeLsxpsf1V5HsdsGnp7tqRx35tPs&#10;TLGZnBVnHEPvScFinoBAqr3pqVXwtd/NViBC1GS09YQKfjDApry/K3Ru/IU+8VzFVnAIhVwr6GIc&#10;cilD3aHTYe4HJPYaPzod+RxbaUZ94XBnZZokL9LpnvhDpwd87bA+VienoHl39rhvmha/3/q0+til&#10;7vfJKfX4MG3XICJO8QbDtT5Xh5I7HfyJTBBWwSx7XjLKRsYTGGCBxx1YSLIlyLKQ/yeUfwAAAP//&#10;AwBQSwECLQAUAAYACAAAACEAtoM4kv4AAADhAQAAEwAAAAAAAAAAAAAAAAAAAAAAW0NvbnRlbnRf&#10;VHlwZXNdLnhtbFBLAQItABQABgAIAAAAIQA4/SH/1gAAAJQBAAALAAAAAAAAAAAAAAAAAC8BAABf&#10;cmVscy8ucmVsc1BLAQItABQABgAIAAAAIQD3fb3GaAIAAJoEAAAOAAAAAAAAAAAAAAAAAC4CAABk&#10;cnMvZTJvRG9jLnhtbFBLAQItABQABgAIAAAAIQDEVYXp3QAAAAoBAAAPAAAAAAAAAAAAAAAAAMIE&#10;AABkcnMvZG93bnJldi54bWxQSwUGAAAAAAQABADzAAAAzAUAAAAA&#10;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</w:p>
        </w:tc>
        <w:tc>
          <w:tcPr>
            <w:tcW w:w="7803" w:type="dxa"/>
            <w:gridSpan w:val="7"/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806"/>
        </w:trPr>
        <w:tc>
          <w:tcPr>
            <w:tcW w:w="89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rFonts w:ascii="Times New Roman" w:hAnsi="Times New Roman"/>
                <w:sz w:val="20"/>
              </w:rPr>
            </w:pPr>
            <w:r w:rsidRPr="00C06714">
              <w:rPr>
                <w:rFonts w:ascii="Times New Roman" w:hAnsi="Times New Roman"/>
                <w:sz w:val="20"/>
              </w:rPr>
              <w:t>(заголовок справи)</w:t>
            </w:r>
          </w:p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411"/>
        </w:trPr>
        <w:tc>
          <w:tcPr>
            <w:tcW w:w="8999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149E" w:rsidRPr="00C06714" w:rsidRDefault="00BF5907" w:rsidP="0084149E">
            <w:pPr>
              <w:pStyle w:val="af"/>
              <w:rPr>
                <w:rFonts w:ascii="Times New Roman" w:hAnsi="Times New Roman"/>
                <w:kern w:val="2"/>
                <w:sz w:val="20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0B2C6118" wp14:editId="40959E79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-636</wp:posOffset>
                      </wp:positionV>
                      <wp:extent cx="342900" cy="0"/>
                      <wp:effectExtent l="0" t="0" r="19050" b="1905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FA887" id="Прямая соединительная линия 48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95pt,-.05pt" to="-5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J1TgIAAFk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LKYFISNzCj7vP6w/qu+959Wd+h9cfuZ/et+9rddz+6+/Ut2A/rT2B7Z/ew&#10;Pb5DkA69bLXNAXIsL43vBlnKK32hyFuLpBrXWM5ZqOl6peGe1GfEj1L8xmpgNGtfKgox+Map0Nhl&#10;ZRoPCS1DyzC/1X5+bOkQgcNB1j9NYMpk54pxvsvTxroXTDXIG0UkuPSdxTleXFjneeB8F+KPpZpy&#10;IYI6hERtEQ0Hx0lIsEpw6p0+zJr5bCwMWmCvr/ALRYHnMMyoG0kDWM0wnWxth7nY2HC5kB4PKgE6&#10;W2sjoHenyenkZHKS9bL+cNLLkrLsPZ+Os95wmj47LgfleFym7z21NMtrTimTnt1OzGn2d2LZPquN&#10;DPdy3rchfowe+gVkd/+BdBiln95GBzNFV5dmN2LQbwjevjX/QA73YB9+EUa/AAAA//8DAFBLAwQU&#10;AAYACAAAACEAq8pgf9gAAAAHAQAADwAAAGRycy9kb3ducmV2LnhtbEyOQUvEMBCF74L/IYzgrZtG&#10;6KK16SJCxYsHV/GcbbJt2WRSkmxT/fWOXvQ2H+/x5mt2q7NsMSFOHiWITQnMYO/1hIOE97euuAUW&#10;k0KtrEcj4dNE2LWXF42qtc/4apZ9GhiNYKyVhDGlueY89qNxKm78bJCyow9OJcIwcB1UpnFn+U1Z&#10;brlTE9KHUc3mcTT9aX92ElCkD5tzykv4qp4qUXXP5Usn5fXV+nAPLJk1/ZXhR5/UoSWngz+jjsxK&#10;KLbVHVXpEMAoL4QgPvwybxv+37/9BgAA//8DAFBLAQItABQABgAIAAAAIQC2gziS/gAAAOEBAAAT&#10;AAAAAAAAAAAAAAAAAAAAAABbQ29udGVudF9UeXBlc10ueG1sUEsBAi0AFAAGAAgAAAAhADj9If/W&#10;AAAAlAEAAAsAAAAAAAAAAAAAAAAALwEAAF9yZWxzLy5yZWxzUEsBAi0AFAAGAAgAAAAhAAFV0nVO&#10;AgAAWQQAAA4AAAAAAAAAAAAAAAAALgIAAGRycy9lMm9Eb2MueG1sUEsBAi0AFAAGAAgAAAAhAKvK&#10;YH/YAAAABwEAAA8AAAAAAAAAAAAAAAAAqAQAAGRycy9kb3ducmV2LnhtbFBLBQYAAAAABAAEAPMA&#10;AACtBQAAAAA=&#10;" strokeweight=".5pt"/>
                  </w:pict>
                </mc:Fallback>
              </mc:AlternateContent>
            </w: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6ED701B" wp14:editId="1DF2A815">
                      <wp:simplePos x="0" y="0"/>
                      <wp:positionH relativeFrom="column">
                        <wp:posOffset>-348615</wp:posOffset>
                      </wp:positionH>
                      <wp:positionV relativeFrom="paragraph">
                        <wp:posOffset>-635</wp:posOffset>
                      </wp:positionV>
                      <wp:extent cx="1905" cy="672465"/>
                      <wp:effectExtent l="38100" t="38100" r="55245" b="51435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6724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CEF39" id="Прямая соединительная линия 4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5pt,-.05pt" to="-27.3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qjaAIAAJoEAAAOAAAAZHJzL2Uyb0RvYy54bWysVM1uEzEQviPxDpbv6e6mm9CsuqlQNuFS&#10;oFLLAzi2N7vCa1u2m02EkIAzUh+BV+AAUqUCz7B5I8bODxQuFSIHZ+yZ+Wbmm5k9PVs1Ai25sbWS&#10;OU6OYoy4pIrVcpHjV1ez3glG1hHJiFCS53jNLT4bP3502uqM91WlBOMGAYi0WatzXDmnsyiytOIN&#10;sUdKcwnKUpmGOLiaRcQMaQG9EVE/jodRqwzTRlFuLbwWWyUeB/yy5NS9LEvLHRI5htxcOE045/6M&#10;xqckWxiiq5ru0iD/kEVDaglBD1AFcQRdm/ovqKamRllVuiOqmkiVZU15qAGqSeI/qrmsiOahFiDH&#10;6gNN9v/B0hfLC4NqluN0hJEkDfSo+7R5t7npvnWfNzdo87770X3tvnS33ffudvMB5LvNR5C9srvb&#10;Pd8gcAcuW20zgJzIC+PZoCt5qc8VfW2RVJOKyAUPNV2tNcRJvEd0z8VfrIaM5u1zxcCGXDsViF2V&#10;pvGQQBlahf6tD/3jK4coPCajeIARBcXwST8dDgI+yfau2lj3jKsGeSHHopaeXJKR5bl1PhWS7U38&#10;s1SzWogwIEKiFkCPB3FwsErUzCu9mTWL+UQYtCR+xMJvF/eemVHXkgWwihM2lQy5QIJ1nAhXYR/A&#10;NhgJDnskFh6CZI7U4kGmkLqQ3gOogGJ20nYC34zi0fRkepL20v5w2kvjoug9nU3S3nCWPBkUx8Vk&#10;UiRvfWFJmlU1Y1z62vbbkKQPm7bdXm7n+LAPBxKj++iBbUh2/x+SDrPg278dpLli6wvjG+PHAhYg&#10;GO+W1W/Y7/dg9euTMv4JAAD//wMAUEsDBBQABgAIAAAAIQDCELVc3wAAAAkBAAAPAAAAZHJzL2Rv&#10;d25yZXYueG1sTI/NTsMwEITvSLyDtUjcWruFlhDiVAip4kcIROkDuPE2iRqvg+2m4e1ZTnDb0Xya&#10;nSlWo+vEgCG2njTMpgoEUuVtS7WG7ed6koGIyZA1nSfU8I0RVuX5WWFy60/0gcMm1YJDKOZGQ5NS&#10;n0sZqwadiVPfI7G398GZxDLU0gZz4nDXyblSS+lMS/yhMT0+NFgdNken4bl9Geb26S0LN6/pfX/1&#10;pdaPh63Wlxfj/R2IhGP6g+G3PleHkjvt/JFsFJ2GyeL6llE+ZiDYZ70EsWNQLTKQZSH/Lyh/AAAA&#10;//8DAFBLAQItABQABgAIAAAAIQC2gziS/gAAAOEBAAATAAAAAAAAAAAAAAAAAAAAAABbQ29udGVu&#10;dF9UeXBlc10ueG1sUEsBAi0AFAAGAAgAAAAhADj9If/WAAAAlAEAAAsAAAAAAAAAAAAAAAAALwEA&#10;AF9yZWxzLy5yZWxzUEsBAi0AFAAGAAgAAAAhAKmNKqNoAgAAmgQAAA4AAAAAAAAAAAAAAAAALgIA&#10;AGRycy9lMm9Eb2MueG1sUEsBAi0AFAAGAAgAAAAhAMIQtVzfAAAACQEAAA8AAAAAAAAAAAAAAAAA&#10;wgQAAGRycy9kb3ducmV2LnhtbFBLBQYAAAAABAAEAPMAAADOBQAAAAA=&#10;" strokeweight=".5pt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="0084149E" w:rsidRPr="00C06714">
              <w:rPr>
                <w:rFonts w:ascii="Times New Roman" w:hAnsi="Times New Roman"/>
                <w:sz w:val="20"/>
              </w:rPr>
              <w:t>(крайні дати документів справи)</w:t>
            </w:r>
          </w:p>
          <w:p w:rsidR="0084149E" w:rsidRPr="00C06714" w:rsidRDefault="0084149E" w:rsidP="0084149E">
            <w:pPr>
              <w:pStyle w:val="af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rFonts w:ascii="Times New Roman" w:hAnsi="Times New Roman"/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366"/>
        </w:trPr>
        <w:tc>
          <w:tcPr>
            <w:tcW w:w="484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4157" w:type="dxa"/>
            <w:gridSpan w:val="3"/>
          </w:tcPr>
          <w:p w:rsidR="0084149E" w:rsidRPr="00C06714" w:rsidRDefault="0084149E" w:rsidP="0084149E">
            <w:pPr>
              <w:pStyle w:val="af"/>
              <w:rPr>
                <w:rFonts w:ascii="Times New Roman" w:hAnsi="Times New Roman"/>
                <w:kern w:val="2"/>
                <w:sz w:val="20"/>
              </w:rPr>
            </w:pPr>
            <w:r w:rsidRPr="00C06714">
              <w:rPr>
                <w:rFonts w:ascii="Times New Roman" w:hAnsi="Times New Roman"/>
                <w:sz w:val="20"/>
              </w:rPr>
              <w:t xml:space="preserve">  На ____ арк.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rFonts w:ascii="Times New Roman" w:hAnsi="Times New Roman"/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198"/>
        </w:trPr>
        <w:tc>
          <w:tcPr>
            <w:tcW w:w="484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149E" w:rsidRPr="00C06714" w:rsidRDefault="0084149E" w:rsidP="0084149E">
            <w:pPr>
              <w:pStyle w:val="af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2031" w:type="dxa"/>
          </w:tcPr>
          <w:p w:rsidR="0084149E" w:rsidRPr="00C06714" w:rsidRDefault="0084149E" w:rsidP="0084149E">
            <w:pPr>
              <w:pStyle w:val="af"/>
              <w:rPr>
                <w:rFonts w:ascii="Times New Roman" w:hAnsi="Times New Roman"/>
                <w:kern w:val="2"/>
                <w:sz w:val="20"/>
              </w:rPr>
            </w:pPr>
            <w:r w:rsidRPr="00C06714">
              <w:rPr>
                <w:rFonts w:ascii="Times New Roman" w:hAnsi="Times New Roman"/>
                <w:sz w:val="20"/>
              </w:rPr>
              <w:t xml:space="preserve"> Зберігати</w:t>
            </w:r>
          </w:p>
        </w:tc>
        <w:tc>
          <w:tcPr>
            <w:tcW w:w="2126" w:type="dxa"/>
            <w:gridSpan w:val="2"/>
          </w:tcPr>
          <w:p w:rsidR="0084149E" w:rsidRPr="00C06714" w:rsidRDefault="0084149E" w:rsidP="0084149E">
            <w:pPr>
              <w:pStyle w:val="af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rFonts w:ascii="Times New Roman" w:hAnsi="Times New Roman"/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1327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149E" w:rsidRPr="00C06714" w:rsidRDefault="00BF5907" w:rsidP="0084149E">
            <w:pPr>
              <w:pStyle w:val="af"/>
              <w:rPr>
                <w:kern w:val="2"/>
                <w:sz w:val="20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126F32B" wp14:editId="4E4B5B50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-6987540</wp:posOffset>
                      </wp:positionV>
                      <wp:extent cx="1457325" cy="328930"/>
                      <wp:effectExtent l="0" t="0" r="0" b="0"/>
                      <wp:wrapNone/>
                      <wp:docPr id="50" name="Поле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4685" w:rsidRDefault="00004685" w:rsidP="008414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6F32B" id="Поле 50" o:spid="_x0000_s1032" type="#_x0000_t202" style="position:absolute;left:0;text-align:left;margin-left:65.1pt;margin-top:-550.2pt;width:114.75pt;height:2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tWyQIAAMIFAAAOAAAAZHJzL2Uyb0RvYy54bWysVEtu2zAQ3RfoHQjuFX0s25JgOUgsqyiQ&#10;foC0B6AlyiIqkSpJW06LnqWn6KpAz+AjdUj5l2RTtNVCIDnkmzczb2Z2vWsbtKVSMcFT7F95GFFe&#10;iJLxdYo/fsidCCOlCS9JIzhN8QNV+Hr+8sWs7xIaiFo0JZUIQLhK+i7FtdZd4rqqqGlL1JXoKAdj&#10;JWRLNGzl2i0l6QG9bdzA8yZuL2TZSVFQpeA0G4x4bvGrihb6XVUpqlGTYuCm7V/a/8r83fmMJGtJ&#10;upoVBxrkL1i0hHFweoLKiCZoI9kzqJYVUihR6atCtK6oKlZQGwNE43tPormvSUdtLJAc1Z3SpP4f&#10;bPF2+14iVqZ4DOnhpIUa7b/vf+1/7n8gOIL89J1K4Np9Bxf17lbsoM42VtXdieKTQlwsasLX9EZK&#10;0deUlMDPNy/di6cDjjIgq/6NKMEP2WhhgXaVbE3yIB0I0IHIw6k2dKdRYVyG4+koGGNUgG0URPHI&#10;knNJcnzdSaVfUdEis0ixhNpbdLK9U9qwIcnxinHGRc6axta/4Y8O4OJwAr7hqbEZFracX2MvXkbL&#10;KHTCYLJ0Qi/LnJt8ETqT3J+Os1G2WGT+N+PXD5OalSXlxs1RWn74Z6U7iHwQxUlcSjSsNHCGkpLr&#10;1aKRaEtA2rn9bM7Bcr7mPqZhkwCxPAnJD0LvNoidfBJNnTAPx0489SLH8+PbeOKFcZjlj0O6Y5z+&#10;e0ioT3E8hpracM6kn8Tm2e95bCRpmYbh0bA2xdHpEkmMBJe8tKXVhDXD+iIVhv45FVDuY6GtYI1G&#10;B7Xq3Wpne2Ny7IOVKB9AwVKAwECmMPhgUQv5BaMehkiK1ecNkRSj5jWHLoj9MDRTx25AwAFs5KVl&#10;dWkhvACoFGuMhuVCD5Nq00m2rsHT0Hdc3EDnVMyK2rTYwOrQbzAobGyHoWYm0eXe3jqP3vlvAAAA&#10;//8DAFBLAwQUAAYACAAAACEAEKvMDeEAAAAPAQAADwAAAGRycy9kb3ducmV2LnhtbEyPwU7DMAyG&#10;70i8Q2QkblvSrRtbaTohEFfQBpvELWu8tqJxqiZby9vjneD4259+f843o2vFBfvQeNKQTBUIpNLb&#10;hioNnx+vkxWIEA1Z03pCDT8YYFPc3uQms36gLV52sRJcQiEzGuoYu0zKUNboTJj6Dol3J987Ezn2&#10;lbS9GbjctXKm1FI60xBfqE2HzzWW37uz07B/O30dUvVevbhFN/hRSXJrqfX93fj0CCLiGP9guOqz&#10;OhTsdPRnskG0nOdqxqiGSZIolYJgZr5YP4A4XmcqXS1BFrn8/0fxCwAA//8DAFBLAQItABQABgAI&#10;AAAAIQC2gziS/gAAAOEBAAATAAAAAAAAAAAAAAAAAAAAAABbQ29udGVudF9UeXBlc10ueG1sUEsB&#10;Ai0AFAAGAAgAAAAhADj9If/WAAAAlAEAAAsAAAAAAAAAAAAAAAAALwEAAF9yZWxzLy5yZWxzUEsB&#10;Ai0AFAAGAAgAAAAhAAme61bJAgAAwgUAAA4AAAAAAAAAAAAAAAAALgIAAGRycy9lMm9Eb2MueG1s&#10;UEsBAi0AFAAGAAgAAAAhABCrzA3hAAAADwEAAA8AAAAAAAAAAAAAAAAAIwUAAGRycy9kb3ducmV2&#10;LnhtbFBLBQYAAAAABAAEAPMAAAAxBgAAAAA=&#10;" o:allowincell="f" filled="f" stroked="f">
                      <v:textbox>
                        <w:txbxContent>
                          <w:p w:rsidR="00004685" w:rsidRDefault="00004685" w:rsidP="0084149E"/>
                        </w:txbxContent>
                      </v:textbox>
                    </v:shape>
                  </w:pict>
                </mc:Fallback>
              </mc:AlternateContent>
            </w: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BFAE9B9" wp14:editId="23E54576">
                      <wp:simplePos x="0" y="0"/>
                      <wp:positionH relativeFrom="column">
                        <wp:posOffset>-348615</wp:posOffset>
                      </wp:positionH>
                      <wp:positionV relativeFrom="paragraph">
                        <wp:posOffset>9525</wp:posOffset>
                      </wp:positionV>
                      <wp:extent cx="7620" cy="892810"/>
                      <wp:effectExtent l="38100" t="38100" r="68580" b="59690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892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47C9B" id="Прямая соединительная линия 5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5pt,.75pt" to="-26.8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xBZwIAAJoEAAAOAAAAZHJzL2Uyb0RvYy54bWysVM1uEzEQviPxDpbv6WaXJE1W3VQom3Ap&#10;UKnlARzbm7Xw2ivbzSZCSMAZKY/AK3AAqVKBZ9i8EWPnRy1cKkQOznh+Ps98M7Nn56tKoiU3VmiV&#10;4fikixFXVDOhFhl+cz3rDDGyjihGpFY8w2tu8fn46ZOzpk55okstGTcIQJRNmzrDpXN1GkWWlrwi&#10;9kTXXIGx0KYiDq5mETFDGkCvZJR0u4Oo0YbVRlNuLWjznRGPA35RcOpeF4XlDskMQ24unCacc39G&#10;4zOSLgypS0H3aZB/yKIiQsGjR6icOIJujPgLqhLUaKsLd0J1FemiEJSHGqCauPtHNVclqXmoBcix&#10;9ZEm+/9g6avlpUGCZbifYKRIBT1qv2w/bDftj/brdoO2H9tf7ff2W3vb/mxvt59Avtt+Btkb27u9&#10;eoMgHLhsapsC5ERdGs8GXamr+kLTtxYpPSmJWvBQ0/W6hndiHxE9CPEXW0NG8+alZuBDbpwOxK4K&#10;U3lIoAytQv/Wx/7xlUMUlKeDBHpMwTAcJcM4dDci6SG0Nta94LpCXsiwFMqTS1KyvLDOp0LSg4tX&#10;Kz0TUoYBkQo1GR71k34IsFoK5o3ezZrFfCINWhI/YuEX6gLLfTejbxQLYCUnbKoYcoEE6ziRrsT+&#10;AVthJDnskVzsBtMRIR/lCqlL5bMBKqCYvbSbwHej7mg6nA57nV4ymHZ63TzvPJ9Nep3BLD7t58/y&#10;ySSP3/vC4l5aCsa48rUdtiHuPW7a9nu5m+PjPhxJjB6iB7Yh2cN/SDrMgm//bpDmmq0vzWFGYAGC&#10;835Z/Ybdv4N8/5My/g0AAP//AwBQSwMEFAAGAAgAAAAhAB5XwVXdAAAACQEAAA8AAABkcnMvZG93&#10;bnJldi54bWxMj8tOwzAQRfdI/IM1SGxQ6jQ0PEKcCoHKtiJFrN148lDtcRS7beDrGVawvDpXd86U&#10;69lZccIpDJ4ULBcpCKTGm4E6BR+7TfIAIkRNRltPqOALA6yry4tSF8af6R1PdewEj1AotII+xrGQ&#10;MjQ9Oh0WfkRi1vrJ6chx6qSZ9JnHnZVZmt5JpwfiC70e8aXH5lAfnYL2zdnDrm07/Hwdsnq7ydz3&#10;jVPq+mp+fgIRcY5/ZfjVZ3Wo2Gnvj2SCsAqSfPXIVQY5COZJfnsPYs95lS1BVqX8/0H1AwAA//8D&#10;AFBLAQItABQABgAIAAAAIQC2gziS/gAAAOEBAAATAAAAAAAAAAAAAAAAAAAAAABbQ29udGVudF9U&#10;eXBlc10ueG1sUEsBAi0AFAAGAAgAAAAhADj9If/WAAAAlAEAAAsAAAAAAAAAAAAAAAAALwEAAF9y&#10;ZWxzLy5yZWxzUEsBAi0AFAAGAAgAAAAhAE7TXEFnAgAAmgQAAA4AAAAAAAAAAAAAAAAALgIAAGRy&#10;cy9lMm9Eb2MueG1sUEsBAi0AFAAGAAgAAAAhAB5XwVXdAAAACQEAAA8AAAAAAAAAAAAAAAAAwQQA&#10;AGRycy9kb3ducmV2LnhtbFBLBQYAAAAABAAEAPMAAADLBQAAAAA=&#10;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="0084149E" w:rsidRPr="00C06714">
              <w:rPr>
                <w:sz w:val="20"/>
              </w:rPr>
              <w:t xml:space="preserve"> </w:t>
            </w:r>
          </w:p>
        </w:tc>
        <w:tc>
          <w:tcPr>
            <w:tcW w:w="247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149E" w:rsidRPr="00C06714" w:rsidRDefault="00BF5907" w:rsidP="0084149E">
            <w:pPr>
              <w:pStyle w:val="af"/>
              <w:spacing w:before="120"/>
              <w:rPr>
                <w:kern w:val="2"/>
                <w:sz w:val="20"/>
              </w:rPr>
            </w:pPr>
            <w:r w:rsidRPr="00C06714">
              <w:rPr>
                <w:noProof/>
                <w:kern w:val="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67EE2" wp14:editId="675E74B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77470</wp:posOffset>
                      </wp:positionV>
                      <wp:extent cx="1280160" cy="640080"/>
                      <wp:effectExtent l="7620" t="8890" r="17145" b="17780"/>
                      <wp:wrapNone/>
                      <wp:docPr id="16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725">
                                <a:off x="0" y="0"/>
                                <a:ext cx="1280160" cy="64008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4685" w:rsidRDefault="00004685" w:rsidP="00BF5907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color w:val="000000"/>
                                      <w:sz w:val="20"/>
                                      <w:szCs w:val="20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100000">
                                              <w14:srgbClr w14:val="171717">
                                                <w14:tint w14:val="90980"/>
                                              </w14:srgbClr>
                                            </w14:gs>
                                          </w14:gsLst>
                                          <w14:lin w14:ang="5402725" w14:scaled="1"/>
                                        </w14:gradFill>
                                      </w14:textFill>
                                    </w:rPr>
                                    <w:t>Ф. № ________</w:t>
                                  </w:r>
                                </w:p>
                                <w:p w:rsidR="00004685" w:rsidRDefault="00004685" w:rsidP="00BF5907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color w:val="000000"/>
                                      <w:sz w:val="20"/>
                                      <w:szCs w:val="20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100000">
                                              <w14:srgbClr w14:val="171717">
                                                <w14:tint w14:val="90980"/>
                                              </w14:srgbClr>
                                            </w14:gs>
                                          </w14:gsLst>
                                          <w14:lin w14:ang="5402725" w14:scaled="1"/>
                                        </w14:gradFill>
                                      </w14:textFill>
                                    </w:rPr>
                                    <w:t>Оп. № _______</w:t>
                                  </w:r>
                                </w:p>
                                <w:p w:rsidR="00004685" w:rsidRDefault="00004685" w:rsidP="00BF5907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color w:val="000000"/>
                                      <w:sz w:val="20"/>
                                      <w:szCs w:val="20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/>
                                            </w14:gs>
                                            <w14:gs w14:pos="100000">
                                              <w14:srgbClr w14:val="171717">
                                                <w14:tint w14:val="90980"/>
                                              </w14:srgbClr>
                                            </w14:gs>
                                          </w14:gsLst>
                                          <w14:lin w14:ang="5402725" w14:scaled="1"/>
                                        </w14:gradFill>
                                      </w14:textFill>
                                    </w:rPr>
                                    <w:t>Справа № ____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67EE2" id="WordArt 8" o:spid="_x0000_s1033" type="#_x0000_t202" style="position:absolute;left:0;text-align:left;margin-left:6pt;margin-top:6.1pt;width:100.8pt;height:50.4pt;rotation:-297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n+XwIAALUEAAAOAAAAZHJzL2Uyb0RvYy54bWysVE2PmzAQvVfqf7C4EyAfgFDIKskmvWzb&#10;lTbVnh3bBFqMXdsJRNX+944NZFfbS1U1Bwfbw5uZ996wvOt4jS5M6Uo0uRdNQg+xhghaNafc+3bY&#10;+6mHtMENxbVoWO5dmfbuVh8/LFuZsakoRU2ZQgDS6KyVuVcaI7Mg0KRkHOuJkKyBy0Iojg1s1Smg&#10;CreAzutgGoZx0ApFpRKEaQ2n9/2lt3L4RcGI+VoUmhlU5x7UZtyq3Hq0a7Ba4uyksCwrMpSB/6EK&#10;jqsGkt6g7rHB6KyqP6B4RZTQojATInggiqIizPUA3UThu26eSiyZ6wXI0fJGk/5/sOTL5VGhioJ2&#10;sYcazEGjZ6B0rQxKLTut1BkEPUkIM91GdBDpOtXyQZAfGjViW+LmxNZKibZkmEJ1EUANx66Hw1UC&#10;rjs9sM7saAVCRBY+eIPfJ9M207H9LCi8gs9GuGxdoThSAl7zp8l04c6APQTlgKzXm5SAjoitcZqG&#10;UQxXBO7ieRimTusAZxbJKiWVNp+Y4Mg+5J4CqzhUfHnQxlb2GmLDARjOh6de2l/r/SJM5rPUT5LF&#10;zJ/PdqG/Sfdbf72N4jjZbbabXfRiQaN5VlaUsmbnLKlHp0Xzv1Ny8HzvkZvXmAMbq32fw3UAVY//&#10;rnpHt2W459p0x86Jn4xSHwW9Av8tTETu6Z9nrBhoeeZbAQMEAhZK8MEfdj8SeeiesZIDlQayPtbj&#10;RDg+bdyJDv7C9DsA8RoG7YJrtAjh57yAsyF44L5Hte9quQYn7CsnjLVMX+fgH5gN1+Uwx3b43u5d&#10;1OvXZvUbAAD//wMAUEsDBBQABgAIAAAAIQBnX1sC3gAAAAkBAAAPAAAAZHJzL2Rvd25yZXYueG1s&#10;TI8xT8MwEIV3pP4H65DYqJNUqmiIU6GKCoYupB3K5sRHEmGfQ+y26b/nOsF0evdO775XrCdnxRnH&#10;0HtSkM4TEEiNNz21Cg777eMTiBA1GW09oYIrBliXs7tC58Zf6APPVWwFh1DItYIuxiGXMjQdOh3m&#10;fkBi78uPTkeWYyvNqC8c7qzMkmQpne6JP3R6wE2HzXd1cgpW9m23vabtcWXqn1crd0P13n8q9XA/&#10;vTyDiDjFv2O44TM6lMxU+xOZICzrjKvE28xAsJ+liyWImhfpIgFZFvJ/g/IXAAD//wMAUEsBAi0A&#10;FAAGAAgAAAAhALaDOJL+AAAA4QEAABMAAAAAAAAAAAAAAAAAAAAAAFtDb250ZW50X1R5cGVzXS54&#10;bWxQSwECLQAUAAYACAAAACEAOP0h/9YAAACUAQAACwAAAAAAAAAAAAAAAAAvAQAAX3JlbHMvLnJl&#10;bHNQSwECLQAUAAYACAAAACEA/oLp/l8CAAC1BAAADgAAAAAAAAAAAAAAAAAuAgAAZHJzL2Uyb0Rv&#10;Yy54bWxQSwECLQAUAAYACAAAACEAZ19bAt4AAAAJAQAADwAAAAAAAAAAAAAAAAC5BAAAZHJzL2Rv&#10;d25yZXYueG1sUEsFBgAAAAAEAAQA8wAAAMQFAAAAAA==&#10;" filled="f" stroked="f">
                      <o:lock v:ext="edit" shapetype="t"/>
                      <v:textbox style="mso-fit-shape-to-text:t">
                        <w:txbxContent>
                          <w:p w:rsidR="00004685" w:rsidRDefault="00004685" w:rsidP="00BF5907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171717">
                                          <w14:tint w14:val="90980"/>
                                        </w14:srgbClr>
                                      </w14:gs>
                                    </w14:gsLst>
                                    <w14:lin w14:ang="5402725" w14:scaled="1"/>
                                  </w14:gradFill>
                                </w14:textFill>
                              </w:rPr>
                              <w:t>Ф. № ________</w:t>
                            </w:r>
                          </w:p>
                          <w:p w:rsidR="00004685" w:rsidRDefault="00004685" w:rsidP="00BF5907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171717">
                                          <w14:tint w14:val="90980"/>
                                        </w14:srgbClr>
                                      </w14:gs>
                                    </w14:gsLst>
                                    <w14:lin w14:ang="5402725" w14:scaled="1"/>
                                  </w14:gradFill>
                                </w14:textFill>
                              </w:rPr>
                              <w:t>Оп. № _______</w:t>
                            </w:r>
                          </w:p>
                          <w:p w:rsidR="00004685" w:rsidRDefault="00004685" w:rsidP="00BF5907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171717">
                                          <w14:tint w14:val="90980"/>
                                        </w14:srgbClr>
                                      </w14:gs>
                                    </w14:gsLst>
                                    <w14:lin w14:ang="5402725" w14:scaled="1"/>
                                  </w14:gradFill>
                                </w14:textFill>
                              </w:rPr>
                              <w:t>Справа № 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B0C822" wp14:editId="71FA7B8B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840740</wp:posOffset>
                      </wp:positionV>
                      <wp:extent cx="2540" cy="234950"/>
                      <wp:effectExtent l="0" t="0" r="35560" b="31750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90235" id="Прямая соединительная линия 5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5pt,66.2pt" to="118.0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yrUAIAAFwEAAAOAAAAZHJzL2Uyb0RvYy54bWysVE1uEzEU3iNxB8v7dDLJJLSjTCqUSdgU&#10;qNRyAMfjyVh4bMt2MokQErBG6hG4AguQKhU4w+RGPDs/assGIbJwnv3sz9/73ucZna9rgVbMWK5k&#10;huOTLkZMUlVwucjwm+tZ5xQj64gsiFCSZXjDLD4fP30yanTKeqpSomAGAYi0aaMzXDmn0yiytGI1&#10;sSdKMwnJUpmaOJiaRVQY0gB6LaJetzuMGmUKbRRl1sJqvkviccAvS0bd67K0zCGRYeDmwmjCOPdj&#10;NB6RdGGIrjjd0yD/wKImXMKlR6icOIKWhv8BVXNqlFWlO6GqjlRZcspCDVBN3H1UzVVFNAu1gDhW&#10;H2Wy/w+WvlpdGsSLDA/6GElSQ4/aL9sP25v2R/t1e4O2H9tf7ff2W3vb/mxvt58gvtt+htgn27v9&#10;8g2C46Blo20KkBN5abwadC2v9IWiby2SalIRuWChpuuNhntifyJ6cMRPrAZG8+alKmAPWToVhF2X&#10;pvaQIBlah/5tjv1ja4coLPYGCfSYQqLXT84GobsRSQ9HtbHuBVM18kGGBZdeXJKS1YV1ngpJD1v8&#10;slQzLkQwiJCoyfCwD5A+Y5XghU+GiVnMJ8KgFfEWC79Q16NtRi1lEcAqRorpPnaEi10Mlwvp8aAY&#10;oLOPdh56d9Y9m55OT5NO0htOO0k3zzvPZ5OkM5zFzwZ5P59M8vi9pxYnacWLgknP7uDnOPk7v+xf&#10;1s6JR0cfZYgeoge9gOzhP5AO3fQN3FlhrorNpTl0GSwcNu+fm38j9+cQ3/8ojH8DAAD//wMAUEsD&#10;BBQABgAIAAAAIQAPcpU53wAAAAsBAAAPAAAAZHJzL2Rvd25yZXYueG1sTI/LTsMwEEX3SPyDNUjs&#10;qPNoUghxKoQUxIYFBXXtxiaJsMdR7MaBr2dYwXLmHt05U+9Xa9iiZz86FJBuEmAaO6dG7AW8v7U3&#10;t8B8kKikcagFfGkP++byopaVchFf9XIIPaMS9JUUMIQwVZz7btBW+o2bNFL24WYrA41zz9UsI5Vb&#10;w7MkKbmVI9KFQU76cdDd5+FsBWAajibGEJf5u3gq0qJ9Tl5aIa6v1od7YEGv4Q+GX31Sh4acTu6M&#10;yjMjIMuLHaEU5NkWGBFZXqbATrQp77bAm5r//6H5AQAA//8DAFBLAQItABQABgAIAAAAIQC2gziS&#10;/gAAAOEBAAATAAAAAAAAAAAAAAAAAAAAAABbQ29udGVudF9UeXBlc10ueG1sUEsBAi0AFAAGAAgA&#10;AAAhADj9If/WAAAAlAEAAAsAAAAAAAAAAAAAAAAALwEAAF9yZWxzLy5yZWxzUEsBAi0AFAAGAAgA&#10;AAAhANRuXKtQAgAAXAQAAA4AAAAAAAAAAAAAAAAALgIAAGRycy9lMm9Eb2MueG1sUEsBAi0AFAAG&#10;AAgAAAAhAA9ylTnfAAAACwEAAA8AAAAAAAAAAAAAAAAAqgQAAGRycy9kb3ducmV2LnhtbFBLBQYA&#10;AAAABAAEAPMAAAC2BQAAAAA=&#10;" strokeweight=".5pt"/>
                  </w:pict>
                </mc:Fallback>
              </mc:AlternateContent>
            </w:r>
          </w:p>
        </w:tc>
        <w:tc>
          <w:tcPr>
            <w:tcW w:w="3200" w:type="dxa"/>
            <w:gridSpan w:val="3"/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149E" w:rsidRPr="00C06714" w:rsidRDefault="0084149E" w:rsidP="0084149E">
            <w:pPr>
              <w:pStyle w:val="af"/>
              <w:rPr>
                <w:kern w:val="2"/>
                <w:sz w:val="20"/>
              </w:rPr>
            </w:pPr>
          </w:p>
          <w:p w:rsidR="0084149E" w:rsidRPr="00C06714" w:rsidRDefault="0084149E" w:rsidP="0084149E">
            <w:pPr>
              <w:pStyle w:val="af"/>
              <w:rPr>
                <w:sz w:val="20"/>
              </w:rPr>
            </w:pPr>
          </w:p>
          <w:p w:rsidR="0084149E" w:rsidRPr="00C06714" w:rsidRDefault="0084149E" w:rsidP="0084149E">
            <w:pPr>
              <w:pStyle w:val="af"/>
              <w:rPr>
                <w:sz w:val="20"/>
              </w:rPr>
            </w:pPr>
          </w:p>
          <w:p w:rsidR="0084149E" w:rsidRPr="00C06714" w:rsidRDefault="0084149E" w:rsidP="0084149E">
            <w:pPr>
              <w:pStyle w:val="af"/>
              <w:spacing w:before="120"/>
              <w:rPr>
                <w:kern w:val="2"/>
                <w:sz w:val="20"/>
              </w:rPr>
            </w:pPr>
          </w:p>
        </w:tc>
      </w:tr>
      <w:tr w:rsidR="0084149E" w:rsidRPr="00C06714" w:rsidTr="004326F1">
        <w:tblPrEx>
          <w:tblLook w:val="0000" w:firstRow="0" w:lastRow="0" w:firstColumn="0" w:lastColumn="0" w:noHBand="0" w:noVBand="0"/>
        </w:tblPrEx>
        <w:trPr>
          <w:gridAfter w:val="1"/>
          <w:wAfter w:w="472" w:type="dxa"/>
          <w:cantSplit/>
          <w:trHeight w:val="577"/>
        </w:trPr>
        <w:tc>
          <w:tcPr>
            <w:tcW w:w="95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49E" w:rsidRPr="00C06714" w:rsidRDefault="00BF5907" w:rsidP="0007333B"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3162705E" wp14:editId="287D9D24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-8468360</wp:posOffset>
                      </wp:positionV>
                      <wp:extent cx="2540" cy="254000"/>
                      <wp:effectExtent l="0" t="0" r="35560" b="3175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C5383" id="Прямая соединительная линия 5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pt,-666.8pt" to="54.3pt,-6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NZWQIAAGYEAAAOAAAAZHJzL2Uyb0RvYy54bWysVM2O0zAQviPxDpbv3STdtOxGm65Q08Jh&#10;gZV2eQDXcRoLx7Zsb9MKIQFnpH0EXoEDSCst8AzpGzF2f6BwQYgcnLFn5svMN59zdr5sBFowY7mS&#10;OU6OYoyYpKrkcp7jl9fT3glG1hFZEqEky/GKWXw+evjgrNUZ66taiZIZBCDSZq3Oce2czqLI0po1&#10;xB4pzSQ4K2Ua4mBr5lFpSAvojYj6cTyMWmVKbRRl1sJpsXHiUcCvKkbdi6qyzCGRY6jNhdWEdebX&#10;aHRGsrkhuuZ0Wwb5hyoawiV8dA9VEEfQjeF/QDWcGmVV5Y6oaiJVVZyy0AN0k8S/dXNVE81CL0CO&#10;1Xua7P+Dpc8XlwbxMseDBCNJGphR93H9dn3bfe0+rW/R+l33vfvSfe7uum/d3fo92PfrD2B7Z3e/&#10;Pb5FkA5cttpmADmWl8azQZfySl8o+soiqcY1kXMWerpeafhOyIgOUvzGaqho1j5TJcSQG6cCscvK&#10;NKgSXD/1iR4cyEPLMMnVfpJs6RCFw/4ghWlTcHgrDnOOSOZBfKo21j1hqkHeyLHg0tNMMrK4sA7a&#10;gNBdiD+WasqFCFIRErU5Hh4P4pBgleCld/owa+azsTBoQbzYwuM5AbCDMKNuZBnAakbKydZ2hIuN&#10;DfFCejxoBsrZWhs1vT6NTycnk5O0l/aHk14aF0Xv8XSc9obT5NGgOC7G4yJ540tL0qzmZcmkr26n&#10;7CT9O+Vs79hGk3tt72mIDtFDi1Ds7h2KDnP1o9yIYqbK1aXxbPgRg5hD8Pbi+dvy6z5E/fw9jH4A&#10;AAD//wMAUEsDBBQABgAIAAAAIQBWavSY4wAAAA8BAAAPAAAAZHJzL2Rvd25yZXYueG1sTI9PS8NA&#10;EMXvgt9hGcFbu2kiNY3ZlOIfEKGIrdDrNjsmsdnZkN208ds7Oelt3pvHm9/k69G24oy9bxwpWMwj&#10;EEilMw1VCj73L7MUhA+ajG4doYIf9LAurq9ynRl3oQ8870IluIR8phXUIXSZlL6s0Wo/dx0S775c&#10;b3Vg2VfS9PrC5baVcRQtpdUN8YVad/hYY3naDVbBe1wl3bPZn+62b+XrfTo+bQ7Dt1K3N+PmAUTA&#10;MfyFYcJndCiY6egGMl60rKM05qiC2SJJkiWIKROlPBwnL16xJ4tc/v+j+AUAAP//AwBQSwECLQAU&#10;AAYACAAAACEAtoM4kv4AAADhAQAAEwAAAAAAAAAAAAAAAAAAAAAAW0NvbnRlbnRfVHlwZXNdLnht&#10;bFBLAQItABQABgAIAAAAIQA4/SH/1gAAAJQBAAALAAAAAAAAAAAAAAAAAC8BAABfcmVscy8ucmVs&#10;c1BLAQItABQABgAIAAAAIQBruLNZWQIAAGYEAAAOAAAAAAAAAAAAAAAAAC4CAABkcnMvZTJvRG9j&#10;LnhtbFBLAQItABQABgAIAAAAIQBWavSY4wAAAA8BAAAPAAAAAAAAAAAAAAAAALMEAABkcnMvZG93&#10;bnJldi54bWxQSwUGAAAAAAQABADzAAAAwwUAAAAA&#10;" o:allowincell="f" strokeweight=".5pt"/>
                  </w:pict>
                </mc:Fallback>
              </mc:AlternateContent>
            </w:r>
            <w:r w:rsidR="0007333B" w:rsidRPr="00C06714">
              <w:t xml:space="preserve">                                           6</w:t>
            </w: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50048" behindDoc="0" locked="0" layoutInCell="1" allowOverlap="1" wp14:anchorId="7602437E" wp14:editId="4FE43BAC">
                      <wp:simplePos x="0" y="0"/>
                      <wp:positionH relativeFrom="column">
                        <wp:posOffset>-329566</wp:posOffset>
                      </wp:positionH>
                      <wp:positionV relativeFrom="paragraph">
                        <wp:posOffset>-8890</wp:posOffset>
                      </wp:positionV>
                      <wp:extent cx="0" cy="391795"/>
                      <wp:effectExtent l="38100" t="38100" r="57150" b="65405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1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11AC2" id="Прямая соединительная линия 54" o:spid="_x0000_s1026" style="position:absolute;flip:x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5.95pt,-.7pt" to="-25.9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NQbAIAAKEEAAAOAAAAZHJzL2Uyb0RvYy54bWysVMFuEzEQvSPxD5bvyWbTTdusuqlQNoFD&#10;gUotH+CsvVkLr23ZbjYRQqKckfoJ/AIHkCoV+IbNHzF20pTApULk4NjjmTczz2/25HRZC7RgxnIl&#10;Mxx3exgxWSjK5TzDby6nnWOMrCOSEqEky/CKWXw6evrkpNEp66tKCcoMAhBp00ZnuHJOp1Fki4rV&#10;xHaVZhIuS2Vq4uBo5hE1pAH0WkT9Xu8wapSh2qiCWQvWfHOJRwG/LFnhXpelZQ6JDENtLqwmrDO/&#10;RqMTks4N0RUvtmWQf6iiJlxC0h1UThxBV4b/BVXzwiirStctVB2psuQFCz1AN3Hvj24uKqJZ6AXI&#10;sXpHk/1/sMWrxblBnGZ4kGAkSQ1v1H5ef1jftN/bL+sbtL5uf7bf2q/tbfujvV1/hP3d+hPs/WV7&#10;tzXfIAgHLhttU4Acy3Pj2SiW8kKfqeKtRVKNKyLnLPR0udKQJ/YR0V6IP1gNFc2al4qCD7lyKhC7&#10;LE2NSsH1Cx/owYE8tAwvudq9JFs6VGyMBVgPhvHRcBDSkNQj+DhtrHvOVI38JsOCS88xScnizDpf&#10;0YOLN0s15UIEnQiJmgwPB/1BCLBKcOovvZs189lYGLQgXmnht82752bUlaQBrGKETiRFLnBhHSPC&#10;VdgnsDVGgsE4ibmHIKkjXDzKFUoX0kcAD9DMdrcR4rthbzg5nhwnnaR/OOkkvTzvPJuOk87hND4a&#10;5Af5eJzH731jcZJWnFImfW/3QxEnjxPddjw3ct6NxY7EaB89sA3F3v+HooMkvAo2epopujo3/mG8&#10;OmAOgvN2Zv2g/X4OXg9fltEvAAAA//8DAFBLAwQUAAYACAAAACEA8pbmtN0AAAAJAQAADwAAAGRy&#10;cy9kb3ducmV2LnhtbEyPy07DMBBF90j8gzVIbFBrh0fVhjhVBWTJglKV7SQekgh7HMVuG/h6jFjA&#10;bh5Hd84U68lZcaQx9J41ZHMFgrjxpudWw+61mi1BhIhs0HomDZ8UYF2enxWYG3/iFzpuYytSCIcc&#10;NXQxDrmUoenIYZj7gTjt3v3oMKZ2bKUZ8ZTCnZXXSi2kw57ThQ4Heuio+dgenIZHg8vd/m3YPF35&#10;fVU/q5WtvqLWlxfT5h5EpCn+wfCjn9ShTE61P7AJwmqY3WWrhKYiuwWRgN9BrWGhbkCWhfz/QfkN&#10;AAD//wMAUEsBAi0AFAAGAAgAAAAhALaDOJL+AAAA4QEAABMAAAAAAAAAAAAAAAAAAAAAAFtDb250&#10;ZW50X1R5cGVzXS54bWxQSwECLQAUAAYACAAAACEAOP0h/9YAAACUAQAACwAAAAAAAAAAAAAAAAAv&#10;AQAAX3JlbHMvLnJlbHNQSwECLQAUAAYACAAAACEAHrrzUGwCAAChBAAADgAAAAAAAAAAAAAAAAAu&#10;AgAAZHJzL2Uyb0RvYy54bWxQSwECLQAUAAYACAAAACEA8pbmtN0AAAAJAQAADwAAAAAAAAAAAAAA&#10;AADGBAAAZHJzL2Rvd25yZXYueG1sUEsFBgAAAAAEAAQA8wAAANAFAAAAAA==&#10;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1D21BEA" wp14:editId="74859F18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33655</wp:posOffset>
                      </wp:positionV>
                      <wp:extent cx="367665" cy="274320"/>
                      <wp:effectExtent l="0" t="0" r="0" b="0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4685" w:rsidRPr="00435189" w:rsidRDefault="00004685" w:rsidP="0084149E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21BEA" id="Поле 55" o:spid="_x0000_s1034" type="#_x0000_t202" style="position:absolute;margin-left:-32.95pt;margin-top:2.65pt;width:28.95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gUyQIAAMQFAAAOAAAAZHJzL2Uyb0RvYy54bWysVEtu2zAQ3RfoHQjuFX1Cy5YQuUgsqyiQ&#10;foC0B6AlyiIqkSpJRw6KnqWn6KpAz+AjdUj5l2RTtOWCIDnDN783c/Vq27XoninNpchweBFgxEQp&#10;Ky7WGf70sfBmGGlDRUVbKViGH5jGr+YvX1wNfcoi2ci2YgoBiNDp0Ge4MaZPfV+XDeuovpA9EyCs&#10;peqogata+5WiA6B3rR8FQewPUlW9kiXTGl7zUYjnDr+uWWne17VmBrUZBt+M25XbV3b351c0XSva&#10;N7zcu0H/wouOcgFGj1A5NRRtFH8G1fFSSS1rc1HKzpd1zUvmYoBowuBJNHcN7ZmLBZKj+2Oa9P+D&#10;Ld/df1CIVxmeTDAStIMa7b7vfu1+7n4geIL8DL1OQe2uB0WzvZFbqLOLVfe3svyskZCLhoo1u1ZK&#10;Dg2jFfgX2p/+2dcRR1uQ1fBWVmCHbox0QNtadTZ5kA4E6FCnh2Nt2NagEh4v42kcg4sliKIpuYxc&#10;7XyaHj73SpvXTHbIHjKsoPQOnN7famOdoelBxdoSsuBt68rfikcPoDi+gGn4amXWCVfNr0mQLGfL&#10;GfFIFC89EuS5d10siBcX4XSSX+aLRR5+s3ZDkja8qpiwZg7MCsmfVW7P8ZETR25p2fLKwlmXtFqv&#10;Fq1C9xSYXbjlUg6Sk5r/2A2XBIjlSUhhRIKbKPGKeDb1SEEmXjINZl4QJjdJHJCE5MXjkG65YP8e&#10;EhoynEyiycilk9NPYgvceh4bTTtuYHa0vMvw7KhEU8vApahcaQ3l7Xg+S4V1/5QKKPeh0I6vlqIj&#10;Wc12tXWtMTu0wUpWD0BgJYFgwFKYe3CwezSF6wBjJMP6y4YqhlH7RkAfJCEhdu64C5lMgbZInUtW&#10;5xIqykbCdDIYjceFGWfVpld83YCxsfOEvIbeqbnjtW2y0bF9x8GocOHtx5qdRed3p3UavvPfAAAA&#10;//8DAFBLAwQUAAYACAAAACEAl4hnQt8AAAAHAQAADwAAAGRycy9kb3ducmV2LnhtbEyPQU+DQBSE&#10;7yb+h80z8UYXrTQUeTRGYxMvpkU99LawTyCyb5HdFvrvXU96nMxk5pt8M5tenGh0nWWEm0UMgri2&#10;uuMG4f3tOUpBOK9Yq94yIZzJwaa4vMhVpu3EezqVvhGhhF2mEFrvh0xKV7dklFvYgTh4n3Y0ygc5&#10;NlKPagrlppe3cbySRnUcFlo10GNL9Vd5NAgf1eu53w/LQ9xNL7t5+70rn7YN4vXV/HAPwtPs/8Lw&#10;ix/QoQhMlT2ydqJHiFbJOkQRkiWI4EdpuFYh3KUJyCKX//mLHwAAAP//AwBQSwECLQAUAAYACAAA&#10;ACEAtoM4kv4AAADhAQAAEwAAAAAAAAAAAAAAAAAAAAAAW0NvbnRlbnRfVHlwZXNdLnhtbFBLAQIt&#10;ABQABgAIAAAAIQA4/SH/1gAAAJQBAAALAAAAAAAAAAAAAAAAAC8BAABfcmVscy8ucmVsc1BLAQIt&#10;ABQABgAIAAAAIQAsvAgUyQIAAMQFAAAOAAAAAAAAAAAAAAAAAC4CAABkcnMvZTJvRG9jLnhtbFBL&#10;AQItABQABgAIAAAAIQCXiGdC3wAAAAcBAAAPAAAAAAAAAAAAAAAAACMFAABkcnMvZG93bnJldi54&#10;bWxQSwUGAAAAAAQABADzAAAALwYAAAAA&#10;" filled="f" stroked="f">
                      <v:textbox style="layout-flow:vertical;mso-layout-flow-alt:bottom-to-top">
                        <w:txbxContent>
                          <w:p w:rsidR="00004685" w:rsidRPr="00435189" w:rsidRDefault="00004685" w:rsidP="0084149E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53559AD" wp14:editId="2ABE194A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392430</wp:posOffset>
                      </wp:positionV>
                      <wp:extent cx="457200" cy="274320"/>
                      <wp:effectExtent l="0" t="0" r="0" b="0"/>
                      <wp:wrapNone/>
                      <wp:docPr id="56" name="Поле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4685" w:rsidRDefault="00004685" w:rsidP="0084149E">
                                  <w:r>
                                    <w:t>2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559AD" id="Поле 56" o:spid="_x0000_s1035" type="#_x0000_t202" style="position:absolute;margin-left:253.1pt;margin-top:30.9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VaxgIAAME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Z4NMZI0BY42n3f/dr93P1AcAT16TudwLX7Di6a7a3cAs8uV93dyeKTRkLOaypW7EYp&#10;2deMlhBfaF/6Z08HHG1Blv0bWYIfujbSAW0r1driQTkQoANPD0du2NagAg7JaAJ8Y1SAKZqQy8hx&#10;59Pk8LhT2rxiskV2kWIF1DtwurnTxgZDk8MV60vInDeNo78Rjw7g4nACruGptdkgHJtf4yBeTBdT&#10;4pFovPBIkGXeTT4n3jgPJ6PsMpvPs/Cb9RuSpOZlyYR1c1BWSP6Mub3GB00ctaVlw0sLZ0PSarWc&#10;NwptKCg7d58rOVhO1/zHYbgiQC5PUgojEtxGsZePpxOP5GTkxZNg6gVhfBuPAxKTLH+c0h0X7N9T&#10;Qn2K41E0GrR0CvpJboH7nudGk5YbmB0Nb1M8PV6iiVXgQpSOWkN5M6zPSmHDP5UC6D4Q7fRqJTqI&#10;1WyXW9ca8aENlrJ8AAErCQIDLcLcg0Ut1ReMepghKdaf11QxjJrXApogDgmxQ8dtnIAxUueW5bmF&#10;igKgUmwwGpZzMwyqdaf4qgZPQ9sJeQONU3EnatthQ1T7doM54XLbzzQ7iM737tZp8s5+AwAA//8D&#10;AFBLAwQUAAYACAAAACEAf/rput0AAAAKAQAADwAAAGRycy9kb3ducmV2LnhtbEyPTU/DMAyG70j8&#10;h8hI3FiyiZZR6k4IxBXE+JC4ZY3XVjRO1WRr+feYEzvafvT6ecvN7Ht1pDF2gRGWCwOKuA6u4wbh&#10;/e3pag0qJsvO9oEJ4YcibKrzs9IWLkz8SsdtapSEcCwsQpvSUGgd65a8jYswEMttH0Zvk4xjo91o&#10;Jwn3vV4Zk2tvO5YPrR3ooaX6e3vwCB/P+6/Pa/PSPPpsmMJsNPtbjXh5Md/fgUo0p38Y/vRFHSpx&#10;2oUDu6h6hMzkK0ER8qVUECC7WctiJ6TJDOiq1KcVql8AAAD//wMAUEsBAi0AFAAGAAgAAAAhALaD&#10;OJL+AAAA4QEAABMAAAAAAAAAAAAAAAAAAAAAAFtDb250ZW50X1R5cGVzXS54bWxQSwECLQAUAAYA&#10;CAAAACEAOP0h/9YAAACUAQAACwAAAAAAAAAAAAAAAAAvAQAAX3JlbHMvLnJlbHNQSwECLQAUAAYA&#10;CAAAACEAa281WsYCAADBBQAADgAAAAAAAAAAAAAAAAAuAgAAZHJzL2Uyb0RvYy54bWxQSwECLQAU&#10;AAYACAAAACEAf/rput0AAAAKAQAADwAAAAAAAAAAAAAAAAAgBQAAZHJzL2Rvd25yZXYueG1sUEsF&#10;BgAAAAAEAAQA8wAAACoGAAAAAA==&#10;" o:allowincell="f" filled="f" stroked="f">
                      <v:textbox>
                        <w:txbxContent>
                          <w:p w:rsidR="00004685" w:rsidRDefault="00004685" w:rsidP="0084149E">
                            <w: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1856" behindDoc="0" locked="0" layoutInCell="1" allowOverlap="1" wp14:anchorId="59DD04BF" wp14:editId="0F0BFD90">
                      <wp:simplePos x="0" y="0"/>
                      <wp:positionH relativeFrom="column">
                        <wp:posOffset>-403225</wp:posOffset>
                      </wp:positionH>
                      <wp:positionV relativeFrom="paragraph">
                        <wp:posOffset>-8891</wp:posOffset>
                      </wp:positionV>
                      <wp:extent cx="327660" cy="0"/>
                      <wp:effectExtent l="0" t="0" r="34290" b="19050"/>
                      <wp:wrapNone/>
                      <wp:docPr id="58" name="Прямая соединительная линия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4925B" id="Прямая соединительная линия 58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75pt,-.7pt" to="-5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C5TgIAAFk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d9mJTENcyo/bx9v92039sv2w3afmh/tt/ar+1d+6O9234E+377CWzvbO/3&#10;xxsE6dDLRtsMIEdyanw3yEre6GtF3lgk1ajCcs5CTbdrDfekPiN+lOI3VgOjWfNCUYjBC6dCY1el&#10;qT0ktAytwvzWx/mxlUMEDk+7Z4MBTJkcXDHODnnaWPecqRp5I48El76zOMPLa+s8D5wdQvyxVBMu&#10;RFCHkKjJo8FpPwkJVglOvdOHWTOfjYRBS+z1FX6hKPA8DDNqIWkAqxim473tMBc7Gy4X0uNBJUBn&#10;b+0E9PYiuRifj897nV53MO70kqLoPJuMep3BJD3rF6fFaFSk7zy1tJdVnFImPbuDmNPe34ll/6x2&#10;MjzK+diG+DF66BeQPfwH0mGUfno7HcwUXU/NYcSg3xC8f2v+gTzcg/3wizD8BQAA//8DAFBLAwQU&#10;AAYACAAAACEA0CHKhtsAAAAJAQAADwAAAGRycy9kb3ducmV2LnhtbEyPTUvEMBCG74L/IYzgrZtG&#10;7aK16SJCxYsHV/Gcbca2mExKkm2qv96IB73Nx8M7zzS71Rq2oA+TIwliUwJD6p2eaJDw+tIV18BC&#10;VKSVcYQSPjHArj09aVStXaJnXPZxYDmEQq0kjDHONeehH9GqsHEzUt69O29VzK0fuPYq5XBr+EVZ&#10;brlVE+ULo5rxfsT+Y3+0EkjEN5NSTIv/qh4qUXWP5VMn5fnZencLLOIa/2D40c/q0GangzuSDsxI&#10;KLaXVUZzIa6AZaAQ4gbY4XfA24b//6D9BgAA//8DAFBLAQItABQABgAIAAAAIQC2gziS/gAAAOEB&#10;AAATAAAAAAAAAAAAAAAAAAAAAABbQ29udGVudF9UeXBlc10ueG1sUEsBAi0AFAAGAAgAAAAhADj9&#10;If/WAAAAlAEAAAsAAAAAAAAAAAAAAAAALwEAAF9yZWxzLy5yZWxzUEsBAi0AFAAGAAgAAAAhAM9/&#10;MLlOAgAAWQQAAA4AAAAAAAAAAAAAAAAALgIAAGRycy9lMm9Eb2MueG1sUEsBAi0AFAAGAAgAAAAh&#10;ANAhyobbAAAACQEAAA8AAAAAAAAAAAAAAAAAqAQAAGRycy9kb3ducmV2LnhtbFBLBQYAAAAABAAE&#10;APMAAACwBQAAAAA=&#10;" strokeweight=".5pt"/>
                  </w:pict>
                </mc:Fallback>
              </mc:AlternateContent>
            </w: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5A0B3F8C" wp14:editId="7C91CD93">
                      <wp:simplePos x="0" y="0"/>
                      <wp:positionH relativeFrom="column">
                        <wp:posOffset>-75566</wp:posOffset>
                      </wp:positionH>
                      <wp:positionV relativeFrom="paragraph">
                        <wp:posOffset>198755</wp:posOffset>
                      </wp:positionV>
                      <wp:extent cx="0" cy="342900"/>
                      <wp:effectExtent l="0" t="0" r="19050" b="19050"/>
                      <wp:wrapNone/>
                      <wp:docPr id="59" name="Прямая соединительная 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0199B" id="Прямая соединительная линия 5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95pt,15.65pt" to="-5.9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JhTwIAAFkEAAAOAAAAZHJzL2Uyb0RvYy54bWysVM1uEzEQviPxDpbv6e6m29CsuqlQNuFS&#10;oFLLAzhrb9bCa1u2m02EkKBnpDwCr8ABpEoFnmHzRoydH7VwQYgcnPF45vM3M5/37HzZCLRgxnIl&#10;c5wcxRgxWSrK5TzHb66nvVOMrCOSEqEky/GKWXw+evrkrNUZ66taCcoMAhBps1bnuHZOZ1Fky5o1&#10;xB4pzSQcVso0xMHWzCNqSAvojYj6cTyIWmWoNqpk1oK32B7iUcCvKla611VlmUMix8DNhdWEdebX&#10;aHRGsrkhuubljgb5BxYN4RIuPUAVxBF0Y/gfUA0vjbKqckelaiJVVbxkoQaoJol/q+aqJpqFWqA5&#10;Vh/aZP8fbPlqcWkQpzk+GWIkSQMz6j5vPmzW3ffuy2aNNh+7n9237mt31/3o7ja3YN9vPoHtD7v7&#10;nXuNIB162WqbAeRYXhrfjXIpr/SFKt9aJNW4JnLOQk3XKw33JD4jepTiN1YDo1n7UlGIITdOhcYu&#10;K9N4SGgZWob5rQ7zY0uHyq2zBO9x2h/GYbQRyfZ52lj3gqkGeSPHgkvfWZKRxYV1ngfJ9iHeLdWU&#10;CxHUISRqczw4PolDglWCU3/ow6yZz8bCoAXx+gq/UBScPAwz6kbSAFYzQic72xEutjZcLqTHg0qA&#10;zs7aCujdMB5OTienaS/tDya9NC6K3vPpOO0Npsmzk+K4GI+L5L2nlqRZzSll0rPbizlJ/04su2e1&#10;leFBzoc2RI/RQ7+A7P4/kA6j9NPb6mCm6OrS7EcM+g3Bu7fmH8jDPdgPvwijXwAAAP//AwBQSwME&#10;FAAGAAgAAAAhAO9IrZvbAAAACQEAAA8AAABkcnMvZG93bnJldi54bWxMj8FKxDAQhu+C7xBG8Lab&#10;xlJZa6eLCBUvHlzFc7aJbTGZlCTbVJ/eiAc9zszHP9/f7Fdr2KJ9mBwhiG0BTFPv1EQDwutLt9kB&#10;C1GSksaRRvjUAfbt+Vkja+USPevlEAeWQyjUEmGMca45D/2orQxbN2vKt3fnrYx59ANXXqYcbg2/&#10;KoprbuVE+cMoZ30/6v7jcLIIJOKbSSmmxX9VD5WousfiqUO8vFjvboFFvcY/GH70szq02enoTqQC&#10;MwgbIW4yilCKElgGfhdHhF1VAm8b/r9B+w0AAP//AwBQSwECLQAUAAYACAAAACEAtoM4kv4AAADh&#10;AQAAEwAAAAAAAAAAAAAAAAAAAAAAW0NvbnRlbnRfVHlwZXNdLnhtbFBLAQItABQABgAIAAAAIQA4&#10;/SH/1gAAAJQBAAALAAAAAAAAAAAAAAAAAC8BAABfcmVscy8ucmVsc1BLAQItABQABgAIAAAAIQCS&#10;6GJhTwIAAFkEAAAOAAAAAAAAAAAAAAAAAC4CAABkcnMvZTJvRG9jLnhtbFBLAQItABQABgAIAAAA&#10;IQDvSK2b2wAAAAkBAAAPAAAAAAAAAAAAAAAAAKkEAABkcnMvZG93bnJldi54bWxQSwUGAAAAAAQA&#10;BADzAAAAsQUAAAAA&#10;" strokeweight=".5pt"/>
                  </w:pict>
                </mc:Fallback>
              </mc:AlternateContent>
            </w: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38784" behindDoc="0" locked="0" layoutInCell="1" allowOverlap="1" wp14:anchorId="008879F1" wp14:editId="0EBAB7A5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231774</wp:posOffset>
                      </wp:positionV>
                      <wp:extent cx="457200" cy="0"/>
                      <wp:effectExtent l="0" t="0" r="19050" b="19050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3C289" id="Прямая соединительная линия 60" o:spid="_x0000_s1026" style="position:absolute;flip:y;z-index: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3pt,18.25pt" to="-3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baUwIAAGMEAAAOAAAAZHJzL2Uyb0RvYy54bWysVM1uEzEQviPxDtbe091Nt2m76qZC2YRL&#10;gUot3B3bm7Xw2pbtZhMhJOCM1EfgFTiAVKnAM2zeiLHzQwoXhMjBGXtmPs9883nPzheNQHNmLFey&#10;iNKDJEJMEkW5nBXRy+tJ7yRC1mFJsVCSFdGS2eh8+PjRWatz1le1EpQZBCDS5q0uoto5ncexJTVr&#10;sD1QmklwVso02MHWzGJqcAvojYj7STKIW2WoNoowa+G0XDujYcCvKkbci6qyzCFRRFCbC6sJ69Sv&#10;8fAM5zODdc3Jpgz8D1U0mEu4dAdVYofRjeF/QDWcGGVV5Q6IamJVVZyw0AN0kya/dXNVY81CL0CO&#10;1Tua7P+DJc/nlwZxWkQDoEfiBmbUfVq9W91237rPq1u0et/96L52X7q77nt3t/oA9v3qI9je2d1v&#10;jm8RpAOXrbY5QI7kpfFskIW80heKvLZIqlGN5YyFnq6XGu5JfUb8IMVvrIaKpu0zRSEG3zgViF1U&#10;pkGV4PqVT/TgQB5ahEkud5NkC4cIHGZHx6COCJGtK8a5R/B52lj3lKkGeaOIBJeeY5zj+YV1vqJf&#10;If5YqgkXIuhESNQCUYdHSUiwSnDqnT7Mmtl0JAyaY6+08AvtgWc/zKgbSQNYzTAdb2yHuVjbcLmQ&#10;Hg86gXI21lpKb06T0/HJ+CTrZf3BuJclZdl7MhllvcEkPT4qD8vRqEzf+tLSLK85pUz66rayTrO/&#10;k83mga0FuRP2job4IXrgC4rd/oeiw1D9HNeKmCq6vDTbYYOSQ/Dm1fmnsr8He//bMPwJAAD//wMA&#10;UEsDBBQABgAIAAAAIQBxVyJe3gAAAAgBAAAPAAAAZHJzL2Rvd25yZXYueG1sTI9dS8NAEEXfhf6H&#10;ZQq+pZu2moaYTSl+gAhFbAVft9kxSZudDdlNG/+9Iz7o42UO957J16NtxRl73zhSMJ/FIJBKZxqq&#10;FLzvn6IUhA+ajG4doYIv9LAuJle5zoy70Bued6ESXEI+0wrqELpMSl/WaLWfuQ6Jb5+utzpw7Ctp&#10;en3hctvKRRwn0uqGeKHWHd7XWJ52g1XwuqiW3aPZn262L+XzKh0fNh/DUanr6bi5AxFwDH8w/Oiz&#10;OhTsdHADGS9aBdEqTRhVsExuQTAQJZwPv1kWufz/QPENAAD//wMAUEsBAi0AFAAGAAgAAAAhALaD&#10;OJL+AAAA4QEAABMAAAAAAAAAAAAAAAAAAAAAAFtDb250ZW50X1R5cGVzXS54bWxQSwECLQAUAAYA&#10;CAAAACEAOP0h/9YAAACUAQAACwAAAAAAAAAAAAAAAAAvAQAAX3JlbHMvLnJlbHNQSwECLQAUAAYA&#10;CAAAACEAWs9G2lMCAABjBAAADgAAAAAAAAAAAAAAAAAuAgAAZHJzL2Uyb0RvYy54bWxQSwECLQAU&#10;AAYACAAAACEAcVciXt4AAAAIAQAADwAAAAAAAAAAAAAAAACtBAAAZHJzL2Rvd25yZXYueG1sUEsF&#10;BgAAAAAEAAQA8wAAALgFAAAAAA==&#10;" strokeweight=".5pt"/>
                  </w:pict>
                </mc:Fallback>
              </mc:AlternateContent>
            </w: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2C23E50C" wp14:editId="7816D3DC">
                      <wp:simplePos x="0" y="0"/>
                      <wp:positionH relativeFrom="column">
                        <wp:posOffset>6009639</wp:posOffset>
                      </wp:positionH>
                      <wp:positionV relativeFrom="paragraph">
                        <wp:posOffset>231775</wp:posOffset>
                      </wp:positionV>
                      <wp:extent cx="0" cy="309880"/>
                      <wp:effectExtent l="0" t="0" r="19050" b="3302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3279A" id="Прямая соединительная линия 6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3.2pt,18.25pt" to="473.2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2ksTwIAAFkEAAAOAAAAZHJzL2Uyb0RvYy54bWysVM2O0zAQviPxDlbubZLdbulGm65Q03JZ&#10;oNIuD+DaTmPh2JbtNq0QEuwZqY/AK3AAaaUFniF9I8buDyxcECIHZzye+fLNN+NcXK5qgZbMWK5k&#10;HqXdJEJMEkW5nOfRq5tJZxAh67CkWCjJ8mjNbHQ5fPzootEZO1GVEpQZBCDSZo3Oo8o5ncWxJRWr&#10;se0qzSQclsrU2MHWzGNqcAPotYhPkqQfN8pQbRRh1oK32B1Gw4Bfloy4l2VpmUMij4CbC6sJ68yv&#10;8fACZ3ODdcXJngb+BxY15hI+eoQqsMNoYfgfUDUnRllVui5RdazKkhMWaoBq0uS3aq4rrFmoBcSx&#10;+iiT/X+w5MVyahCnedRPIyRxDT1qP27fbTft1/bTdoO279vv7Zf2c3vXfmvvtrdg328/gO0P2/u9&#10;e4MgHbRstM0AciSnxqtBVvJaXyny2iKpRhWWcxZqullr+E7IiB+k+I3VwGjWPFcUYvDCqSDsqjS1&#10;hwTJ0Cr0b33sH1s5RHZOAt7T5HwwCK2NcXbI08a6Z0zVyBt5JLj0yuIML6+sA+YQegjxbqkmXIgw&#10;HUKiBuQ5PUtCglWCU3/ow6yZz0bCoCX28xUeLwOAPQgzaiFpAKsYpuO97TAXOxvihfR4UAnQ2Vu7&#10;AXpznpyPB+NBr9M76Y87vaQoOk8no16nP0mfnBWnxWhUpG89tbSXVZxSJj27wzCnvb8blv212o3h&#10;cZyPMsQP0UOJQPbwDqRDK333dnMwU3Q9NV4N31WY3xC8v2v+gvy6D1E//wjDHwAAAP//AwBQSwME&#10;FAAGAAgAAAAhAEUwicrdAAAACQEAAA8AAABkcnMvZG93bnJldi54bWxMj8FOwzAMhu9IvENkJG4s&#10;LVurrdSdEFIRFw4MxDlrsrYicaokawpPTxAHONr+9Pv76/1iNJuV86MlhHyVAVPUWTlSj/D22t5s&#10;gfkgSAptSSF8Kg/75vKiFpW0kV7UfAg9SyHkK4EwhDBVnPtuUEb4lZ0UpdvJOiNCGl3PpRMxhRvN&#10;b7Os5EaMlD4MYlIPg+o+DmeDQHl41zGGOLuv4rHIi/Ype24Rr6+W+ztgQS3hD4Yf/aQOTXI62jNJ&#10;zzTCblNuEoqwLgtgCfhdHBG2xRp4U/P/DZpvAAAA//8DAFBLAQItABQABgAIAAAAIQC2gziS/gAA&#10;AOEBAAATAAAAAAAAAAAAAAAAAAAAAABbQ29udGVudF9UeXBlc10ueG1sUEsBAi0AFAAGAAgAAAAh&#10;ADj9If/WAAAAlAEAAAsAAAAAAAAAAAAAAAAALwEAAF9yZWxzLy5yZWxzUEsBAi0AFAAGAAgAAAAh&#10;ADxraSxPAgAAWQQAAA4AAAAAAAAAAAAAAAAALgIAAGRycy9lMm9Eb2MueG1sUEsBAi0AFAAGAAgA&#10;AAAhAEUwicrdAAAACQEAAA8AAAAAAAAAAAAAAAAAqQQAAGRycy9kb3ducmV2LnhtbFBLBQYAAAAA&#10;BAAEAPMAAACzBQAAAAA=&#10;" strokeweight=".5pt"/>
                  </w:pict>
                </mc:Fallback>
              </mc:AlternateContent>
            </w:r>
            <w:r w:rsidR="0007333B" w:rsidRPr="00C06714">
              <w:t>0</w:t>
            </w:r>
          </w:p>
        </w:tc>
      </w:tr>
    </w:tbl>
    <w:p w:rsidR="0084149E" w:rsidRPr="00C06714" w:rsidRDefault="0084149E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903"/>
        <w:tblOverlap w:val="never"/>
        <w:tblW w:w="10173" w:type="dxa"/>
        <w:tblLook w:val="04A0" w:firstRow="1" w:lastRow="0" w:firstColumn="1" w:lastColumn="0" w:noHBand="0" w:noVBand="1"/>
      </w:tblPr>
      <w:tblGrid>
        <w:gridCol w:w="4644"/>
        <w:gridCol w:w="5529"/>
      </w:tblGrid>
      <w:tr w:rsidR="00660DFC" w:rsidRPr="00C06714" w:rsidTr="004326F1">
        <w:trPr>
          <w:trHeight w:val="258"/>
        </w:trPr>
        <w:tc>
          <w:tcPr>
            <w:tcW w:w="4644" w:type="dxa"/>
          </w:tcPr>
          <w:p w:rsidR="00660DFC" w:rsidRPr="00C06714" w:rsidRDefault="00660DFC" w:rsidP="00660DFC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</w:p>
          <w:p w:rsidR="00BD690D" w:rsidRPr="00C06714" w:rsidRDefault="00BD690D" w:rsidP="00660DFC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</w:p>
        </w:tc>
        <w:tc>
          <w:tcPr>
            <w:tcW w:w="5529" w:type="dxa"/>
            <w:hideMark/>
          </w:tcPr>
          <w:p w:rsidR="00BD690D" w:rsidRPr="00C06714" w:rsidRDefault="00BD690D" w:rsidP="00BD690D">
            <w:pPr>
              <w:pageBreakBefore/>
              <w:tabs>
                <w:tab w:val="left" w:pos="5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690D" w:rsidRPr="00C06714" w:rsidRDefault="00BD690D" w:rsidP="00BD690D">
            <w:pPr>
              <w:pageBreakBefore/>
              <w:tabs>
                <w:tab w:val="left" w:pos="5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690D" w:rsidRPr="00C06714" w:rsidRDefault="00BD690D" w:rsidP="00BD690D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Додаток 2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BD690D" w:rsidRPr="00C06714" w:rsidRDefault="00BF5907" w:rsidP="00BD690D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CAA6F5" wp14:editId="5F73C2D1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194310</wp:posOffset>
                      </wp:positionV>
                      <wp:extent cx="0" cy="0"/>
                      <wp:effectExtent l="0" t="0" r="0" b="0"/>
                      <wp:wrapNone/>
                      <wp:docPr id="15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8409D" id="Прямая соединительная линия 6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15.3pt" to="227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MzXQIAAJIEAAAOAAAAZHJzL2Uyb0RvYy54bWysVM1uEzEQviPxDpbv6e6maWhX3VQom3Ap&#10;UKnlARzbm7Xw2pbtZhMhJOCM1EfgFTiAVKnAM2zeiLHzoxYuFSIHx54Zf55v5ps9PVs2Ei24dUKr&#10;AmcHKUZcUc2Emhf4zdW0d4yR80QxIrXiBV5xh89GT5+ctibnfV1rybhFAKJc3poC196bPEkcrXlD&#10;3IE2XIGz0rYhHo52njBLWkBvZNJP02HSasuM1ZQ7B9Zy48SjiF9VnPrXVeW4R7LAkJuPq43rLKzJ&#10;6JTkc0tMLeg2DfIPWTREKHh0D1UST9C1FX9BNYJa7XTlD6huEl1VgvLIAdhk6R9sLmtieOQCxXFm&#10;Xyb3/2Dpq8WFRYJB744wUqSBHnVf1h/WN92P7uv6Bq0/dr+679237rb72d2uP8H+bv0Z9sHZ3W3N&#10;N2jYD7VsjcsBcqwubKgGXapLc67pW4eUHtdEzXnkdLUy8E4WbiQProSDM5DRrH2pGcSQa69jYZeV&#10;bQIklAwtY/9W+/7xpUd0Y6Q7a0Ly3RVjnX/BdYPCpsBSqFBUkpPFufMhBZLvQoJZ6amQMgpDKtQW&#10;eHh4lMYLTkvBgjOEOTufjaVFCxKkFX+RD3juh1l9rVgEqzlhE8WQj+Sd50T6GocHXIOR5DA/cr4R&#10;pCdCPioUUpcqZAMlADLb3UZ5707Sk8nx5HjQG/SHk94gLcve8+l40BtOs2dH5WE5HpfZ+0AsG+S1&#10;YIyrwG03BdngcSrbzuNGv/s52BcxeYgeqw3J7v5j0lEDoe0bAc00W13YnTZA+DF4O6Rhsu6fYX//&#10;UzL6DQAA//8DAFBLAwQUAAYACAAAACEAMCNMyd0AAAAJAQAADwAAAGRycy9kb3ducmV2LnhtbEyP&#10;wU7DMBBE70j8g7VI3KhNS0sV4lQIqYIiBKL0A7bxNokar4PtpuHvcdUDHHd2NPMmXwy2FT350DjW&#10;cDtSIIhLZxquNGy+ljdzECEiG2wdk4YfCrAoLi9yzIw78if161iJFMIhQw11jF0mZShrshhGriNO&#10;v53zFmM6fSWNx2MKt60cKzWTFhtODTV29FRTuV8frIZV89qPzcv73N+/xY/d5Fstn/cbra+vhscH&#10;EJGG+GeGE35ChyIxbd2BTRCthrvpNG2JGiZqBiIZzsL2LMgil/8XFL8AAAD//wMAUEsBAi0AFAAG&#10;AAgAAAAhALaDOJL+AAAA4QEAABMAAAAAAAAAAAAAAAAAAAAAAFtDb250ZW50X1R5cGVzXS54bWxQ&#10;SwECLQAUAAYACAAAACEAOP0h/9YAAACUAQAACwAAAAAAAAAAAAAAAAAvAQAAX3JlbHMvLnJlbHNQ&#10;SwECLQAUAAYACAAAACEALDTTM10CAACSBAAADgAAAAAAAAAAAAAAAAAuAgAAZHJzL2Uyb0RvYy54&#10;bWxQSwECLQAUAAYACAAAACEAMCNMyd0AAAAJAQAADwAAAAAAAAAAAAAAAAC3BAAAZHJzL2Rvd25y&#10;ZXYueG1sUEsFBgAAAAAEAAQA8wAAAMEFAAAAAA==&#10;" strokeweight=".5pt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="00BD690D"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BD690D" w:rsidRPr="00C06714" w:rsidRDefault="00BD690D" w:rsidP="00BD690D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6F1" w:rsidRPr="00C0671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660DFC" w:rsidRPr="00C06714" w:rsidRDefault="00660DFC" w:rsidP="00BD690D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3</w:t>
            </w:r>
            <w:r w:rsidR="002B555C" w:rsidRPr="00C06714">
              <w:rPr>
                <w:rFonts w:ascii="Times New Roman" w:hAnsi="Times New Roman"/>
                <w:sz w:val="24"/>
                <w:szCs w:val="24"/>
              </w:rPr>
              <w:t>34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2030" w:rsidRPr="00C06714" w:rsidRDefault="00BD2030" w:rsidP="00BD690D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D2030" w:rsidRPr="00C06714" w:rsidRDefault="00BD2030" w:rsidP="00BD690D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D2030" w:rsidRPr="00C06714" w:rsidRDefault="00BD2030" w:rsidP="00BD690D">
            <w:pPr>
              <w:pStyle w:val="af"/>
              <w:ind w:left="1416"/>
              <w:jc w:val="left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7333B" w:rsidRPr="00C06714" w:rsidRDefault="0007333B" w:rsidP="0007333B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7448"/>
        <w:tblOverlap w:val="never"/>
        <w:tblW w:w="10373" w:type="dxa"/>
        <w:tblLook w:val="01E0" w:firstRow="1" w:lastRow="1" w:firstColumn="1" w:lastColumn="1" w:noHBand="0" w:noVBand="0"/>
      </w:tblPr>
      <w:tblGrid>
        <w:gridCol w:w="5187"/>
        <w:gridCol w:w="5186"/>
      </w:tblGrid>
      <w:tr w:rsidR="00BD2030" w:rsidRPr="00C06714" w:rsidTr="00BD2030">
        <w:trPr>
          <w:trHeight w:val="826"/>
        </w:trPr>
        <w:tc>
          <w:tcPr>
            <w:tcW w:w="5187" w:type="dxa"/>
          </w:tcPr>
          <w:p w:rsidR="00BD2030" w:rsidRPr="00C06714" w:rsidRDefault="00BD2030" w:rsidP="00BD2030">
            <w:pPr>
              <w:keepNext/>
              <w:keepLines/>
              <w:tabs>
                <w:tab w:val="left" w:pos="52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Територіальне управління Державної судової адміністрації України в Дніпропетровській області</w:t>
            </w:r>
          </w:p>
          <w:p w:rsidR="00BD2030" w:rsidRPr="00C06714" w:rsidRDefault="00BD2030" w:rsidP="00BD2030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BD2030" w:rsidRPr="00C06714" w:rsidRDefault="00BD2030" w:rsidP="00BD2030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ЗАТВЕРДЖУЮ</w:t>
            </w:r>
          </w:p>
          <w:p w:rsidR="00BD2030" w:rsidRPr="00C06714" w:rsidRDefault="00BD2030" w:rsidP="00BD2030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Начальник ТУ ДСА України в Дніпропетровській області</w:t>
            </w:r>
          </w:p>
          <w:p w:rsidR="00BD2030" w:rsidRPr="00C06714" w:rsidRDefault="00BD2030" w:rsidP="00BD2030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C06714">
              <w:rPr>
                <w:rFonts w:ascii="Times New Roman" w:hAnsi="Times New Roman"/>
                <w:sz w:val="24"/>
                <w:szCs w:val="24"/>
              </w:rPr>
              <w:br/>
            </w: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(підпис)   [ініціали (ініціал імені), прізвище]</w:t>
            </w:r>
          </w:p>
        </w:tc>
      </w:tr>
      <w:tr w:rsidR="00BD2030" w:rsidRPr="00C06714" w:rsidTr="00BD2030">
        <w:trPr>
          <w:trHeight w:val="385"/>
        </w:trPr>
        <w:tc>
          <w:tcPr>
            <w:tcW w:w="5187" w:type="dxa"/>
          </w:tcPr>
          <w:p w:rsidR="00BD2030" w:rsidRPr="00C06714" w:rsidRDefault="00BD2030" w:rsidP="00BD2030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6" w:type="dxa"/>
          </w:tcPr>
          <w:p w:rsidR="00BD2030" w:rsidRPr="00C06714" w:rsidRDefault="00BD2030" w:rsidP="00BD2030">
            <w:pPr>
              <w:tabs>
                <w:tab w:val="left" w:pos="5888"/>
              </w:tabs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  ___  ____________ 20___ року</w:t>
            </w:r>
          </w:p>
        </w:tc>
      </w:tr>
      <w:tr w:rsidR="00BD2030" w:rsidRPr="00C06714" w:rsidTr="00BD2030">
        <w:trPr>
          <w:trHeight w:val="216"/>
        </w:trPr>
        <w:tc>
          <w:tcPr>
            <w:tcW w:w="5187" w:type="dxa"/>
          </w:tcPr>
          <w:p w:rsidR="00BD2030" w:rsidRPr="00C06714" w:rsidRDefault="00BD2030" w:rsidP="00BD2030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86" w:type="dxa"/>
          </w:tcPr>
          <w:p w:rsidR="00BD2030" w:rsidRPr="00C06714" w:rsidRDefault="00BD2030" w:rsidP="00BD2030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</w:tr>
    </w:tbl>
    <w:p w:rsidR="0007333B" w:rsidRPr="00C06714" w:rsidRDefault="0007333B" w:rsidP="0007333B">
      <w:pPr>
        <w:spacing w:after="0" w:line="240" w:lineRule="auto"/>
        <w:rPr>
          <w:rFonts w:ascii="Times New Roman" w:hAnsi="Times New Roman"/>
          <w:b/>
          <w:lang w:val="en-US"/>
        </w:rPr>
      </w:pPr>
      <w:r w:rsidRPr="00C06714">
        <w:rPr>
          <w:rFonts w:ascii="Times New Roman" w:hAnsi="Times New Roman"/>
          <w:b/>
        </w:rPr>
        <w:t>ОПИС</w:t>
      </w:r>
    </w:p>
    <w:p w:rsidR="0007333B" w:rsidRPr="00C06714" w:rsidRDefault="0007333B" w:rsidP="0007333B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 № _____</w:t>
      </w:r>
    </w:p>
    <w:p w:rsidR="0007333B" w:rsidRPr="00C06714" w:rsidRDefault="0007333B" w:rsidP="000733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065"/>
        <w:gridCol w:w="2160"/>
        <w:gridCol w:w="1562"/>
        <w:gridCol w:w="1408"/>
        <w:gridCol w:w="1408"/>
        <w:gridCol w:w="1124"/>
      </w:tblGrid>
      <w:tr w:rsidR="0007333B" w:rsidRPr="00C06714" w:rsidTr="00FB64C2">
        <w:tc>
          <w:tcPr>
            <w:tcW w:w="843" w:type="dxa"/>
            <w:vAlign w:val="center"/>
          </w:tcPr>
          <w:p w:rsidR="0007333B" w:rsidRPr="00C06714" w:rsidRDefault="0007333B" w:rsidP="00816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  <w:p w:rsidR="0007333B" w:rsidRPr="00C06714" w:rsidRDefault="0007333B" w:rsidP="009D1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з/п</w:t>
            </w:r>
          </w:p>
        </w:tc>
        <w:tc>
          <w:tcPr>
            <w:tcW w:w="1065" w:type="dxa"/>
            <w:vAlign w:val="center"/>
          </w:tcPr>
          <w:p w:rsidR="0007333B" w:rsidRPr="00C06714" w:rsidRDefault="0007333B" w:rsidP="00006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Індекс справи</w:t>
            </w:r>
          </w:p>
          <w:p w:rsidR="0007333B" w:rsidRPr="00C06714" w:rsidRDefault="0007333B" w:rsidP="00006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:rsidR="0007333B" w:rsidRPr="00C06714" w:rsidRDefault="0007333B" w:rsidP="00D15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Заголовок справи (тому, частини)</w:t>
            </w:r>
          </w:p>
        </w:tc>
        <w:tc>
          <w:tcPr>
            <w:tcW w:w="1562" w:type="dxa"/>
            <w:vAlign w:val="center"/>
          </w:tcPr>
          <w:p w:rsidR="0007333B" w:rsidRPr="00C06714" w:rsidRDefault="0007333B" w:rsidP="004C1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Крайні дати документів справи (тому, частини)</w:t>
            </w:r>
          </w:p>
        </w:tc>
        <w:tc>
          <w:tcPr>
            <w:tcW w:w="1408" w:type="dxa"/>
            <w:vAlign w:val="center"/>
          </w:tcPr>
          <w:p w:rsidR="0007333B" w:rsidRPr="00C06714" w:rsidRDefault="0007333B" w:rsidP="005B3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Кількість аркушів у справі (томі, частині)</w:t>
            </w:r>
          </w:p>
        </w:tc>
        <w:tc>
          <w:tcPr>
            <w:tcW w:w="1408" w:type="dxa"/>
            <w:vAlign w:val="center"/>
          </w:tcPr>
          <w:p w:rsidR="0007333B" w:rsidRPr="00C06714" w:rsidRDefault="0007333B" w:rsidP="001C684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06714">
              <w:rPr>
                <w:rFonts w:ascii="Times New Roman" w:hAnsi="Times New Roman"/>
              </w:rPr>
              <w:t>Строк зберігання справи (тому, частини) і номери статей за переліком</w:t>
            </w:r>
            <w:r w:rsidRPr="00C06714">
              <w:rPr>
                <w:rStyle w:val="af6"/>
                <w:rFonts w:ascii="Times New Roman" w:hAnsi="Times New Roman"/>
              </w:rPr>
              <w:footnoteReference w:customMarkFollows="1" w:id="1"/>
              <w:t>*</w:t>
            </w:r>
          </w:p>
        </w:tc>
        <w:tc>
          <w:tcPr>
            <w:tcW w:w="1022" w:type="dxa"/>
            <w:vAlign w:val="center"/>
          </w:tcPr>
          <w:p w:rsidR="0007333B" w:rsidRPr="00C06714" w:rsidRDefault="0007333B" w:rsidP="00FB6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Примітки</w:t>
            </w:r>
          </w:p>
        </w:tc>
      </w:tr>
      <w:tr w:rsidR="0007333B" w:rsidRPr="00C06714" w:rsidTr="0007333B">
        <w:tc>
          <w:tcPr>
            <w:tcW w:w="843" w:type="dxa"/>
          </w:tcPr>
          <w:p w:rsidR="0007333B" w:rsidRPr="00C06714" w:rsidRDefault="0007333B" w:rsidP="00073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07333B" w:rsidRPr="00C06714" w:rsidRDefault="0007333B" w:rsidP="00073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</w:tcPr>
          <w:p w:rsidR="0007333B" w:rsidRPr="00C06714" w:rsidRDefault="0007333B" w:rsidP="00073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1562" w:type="dxa"/>
          </w:tcPr>
          <w:p w:rsidR="0007333B" w:rsidRPr="00C06714" w:rsidRDefault="0007333B" w:rsidP="00073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1408" w:type="dxa"/>
          </w:tcPr>
          <w:p w:rsidR="0007333B" w:rsidRPr="00C06714" w:rsidRDefault="0007333B" w:rsidP="00073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  <w:tc>
          <w:tcPr>
            <w:tcW w:w="1408" w:type="dxa"/>
          </w:tcPr>
          <w:p w:rsidR="0007333B" w:rsidRPr="00C06714" w:rsidRDefault="0007333B" w:rsidP="00073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6</w:t>
            </w:r>
          </w:p>
        </w:tc>
        <w:tc>
          <w:tcPr>
            <w:tcW w:w="1022" w:type="dxa"/>
          </w:tcPr>
          <w:p w:rsidR="0007333B" w:rsidRPr="00C06714" w:rsidRDefault="0007333B" w:rsidP="00073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7</w:t>
            </w:r>
          </w:p>
        </w:tc>
      </w:tr>
    </w:tbl>
    <w:p w:rsidR="0007333B" w:rsidRPr="00C06714" w:rsidRDefault="0007333B" w:rsidP="0007333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07333B" w:rsidRPr="00C06714" w:rsidRDefault="0007333B" w:rsidP="0007333B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________________________________________________________________________________</w:t>
      </w:r>
    </w:p>
    <w:p w:rsidR="0007333B" w:rsidRPr="00C06714" w:rsidRDefault="0007333B" w:rsidP="000733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06714">
        <w:rPr>
          <w:rFonts w:ascii="Times New Roman" w:hAnsi="Times New Roman"/>
          <w:sz w:val="20"/>
          <w:szCs w:val="20"/>
        </w:rPr>
        <w:t>(назва розділу</w:t>
      </w:r>
      <w:r w:rsidRPr="00C06714">
        <w:rPr>
          <w:rStyle w:val="af6"/>
          <w:rFonts w:ascii="Times New Roman" w:hAnsi="Times New Roman"/>
          <w:sz w:val="20"/>
          <w:szCs w:val="20"/>
        </w:rPr>
        <w:footnoteReference w:customMarkFollows="1" w:id="2"/>
        <w:t>**</w:t>
      </w:r>
      <w:r w:rsidRPr="00C06714">
        <w:rPr>
          <w:rFonts w:ascii="Times New Roman" w:hAnsi="Times New Roman"/>
          <w:sz w:val="20"/>
          <w:szCs w:val="20"/>
        </w:rPr>
        <w:t>)</w:t>
      </w:r>
    </w:p>
    <w:p w:rsidR="0007333B" w:rsidRPr="00C06714" w:rsidRDefault="0007333B" w:rsidP="0007333B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До опису внесено __________________________________________________________ справ</w:t>
      </w:r>
    </w:p>
    <w:p w:rsidR="0007333B" w:rsidRPr="00C06714" w:rsidRDefault="0007333B" w:rsidP="000733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06714">
        <w:rPr>
          <w:rFonts w:ascii="Times New Roman" w:hAnsi="Times New Roman"/>
          <w:sz w:val="20"/>
          <w:szCs w:val="20"/>
        </w:rPr>
        <w:t xml:space="preserve">(цифрами </w:t>
      </w:r>
      <w:r w:rsidR="00816240" w:rsidRPr="00C06714">
        <w:rPr>
          <w:rFonts w:ascii="Times New Roman" w:hAnsi="Times New Roman"/>
          <w:sz w:val="20"/>
          <w:szCs w:val="20"/>
        </w:rPr>
        <w:t>та</w:t>
      </w:r>
      <w:r w:rsidRPr="00C06714">
        <w:rPr>
          <w:rFonts w:ascii="Times New Roman" w:hAnsi="Times New Roman"/>
          <w:sz w:val="20"/>
          <w:szCs w:val="20"/>
        </w:rPr>
        <w:t xml:space="preserve"> словами)</w:t>
      </w:r>
    </w:p>
    <w:p w:rsidR="0007333B" w:rsidRPr="00C06714" w:rsidRDefault="0007333B" w:rsidP="0007333B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з № ______________ по № __________, у тому числі:</w:t>
      </w:r>
    </w:p>
    <w:p w:rsidR="0007333B" w:rsidRPr="00C06714" w:rsidRDefault="0007333B" w:rsidP="0007333B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літерні номери ________________________, пропущені номери ____________________________</w:t>
      </w:r>
    </w:p>
    <w:p w:rsidR="0007333B" w:rsidRPr="00C06714" w:rsidRDefault="0007333B" w:rsidP="0007333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428" w:type="dxa"/>
        <w:tblLayout w:type="fixed"/>
        <w:tblLook w:val="01E0" w:firstRow="1" w:lastRow="1" w:firstColumn="1" w:lastColumn="1" w:noHBand="0" w:noVBand="0"/>
      </w:tblPr>
      <w:tblGrid>
        <w:gridCol w:w="5868"/>
        <w:gridCol w:w="28"/>
        <w:gridCol w:w="4532"/>
      </w:tblGrid>
      <w:tr w:rsidR="0007333B" w:rsidRPr="00C06714" w:rsidTr="0007333B">
        <w:trPr>
          <w:trHeight w:val="1134"/>
        </w:trPr>
        <w:tc>
          <w:tcPr>
            <w:tcW w:w="5896" w:type="dxa"/>
            <w:gridSpan w:val="2"/>
          </w:tcPr>
          <w:p w:rsidR="00F23ABC" w:rsidRPr="00C06714" w:rsidRDefault="0007333B" w:rsidP="00F23ABC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Посада укладача опису            </w:t>
            </w:r>
            <w:r w:rsidR="00F23ABC" w:rsidRPr="00C06714">
              <w:rPr>
                <w:rFonts w:ascii="Times New Roman" w:hAnsi="Times New Roman"/>
              </w:rPr>
              <w:t>____________</w:t>
            </w:r>
          </w:p>
          <w:p w:rsidR="00F23ABC" w:rsidRPr="00C06714" w:rsidRDefault="00F23ABC" w:rsidP="00F23A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 xml:space="preserve">                         (підпис)</w:t>
            </w:r>
          </w:p>
          <w:p w:rsidR="0007333B" w:rsidRPr="00C06714" w:rsidRDefault="0007333B" w:rsidP="0007333B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         </w:t>
            </w:r>
          </w:p>
          <w:p w:rsidR="0007333B" w:rsidRPr="00C06714" w:rsidRDefault="0007333B" w:rsidP="0007333B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 ___________ 20___ року</w:t>
            </w:r>
          </w:p>
          <w:p w:rsidR="0007333B" w:rsidRPr="00C06714" w:rsidRDefault="0007333B" w:rsidP="00073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2" w:type="dxa"/>
          </w:tcPr>
          <w:p w:rsidR="00F23ABC" w:rsidRPr="00C06714" w:rsidRDefault="00F23ABC" w:rsidP="00F23ABC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     _________________________</w:t>
            </w:r>
          </w:p>
          <w:p w:rsidR="0007333B" w:rsidRPr="00C06714" w:rsidRDefault="00F23ABC" w:rsidP="00F23ABC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[</w:t>
            </w:r>
            <w:r w:rsidRPr="00C06714">
              <w:rPr>
                <w:rFonts w:ascii="Times New Roman" w:hAnsi="Times New Roman"/>
                <w:sz w:val="20"/>
                <w:szCs w:val="20"/>
              </w:rPr>
              <w:t>ініціали (ініціал імені), прізвище]</w:t>
            </w:r>
          </w:p>
          <w:p w:rsidR="0007333B" w:rsidRPr="00C06714" w:rsidRDefault="0007333B" w:rsidP="00816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33B" w:rsidRPr="00C06714" w:rsidTr="0007333B">
        <w:tc>
          <w:tcPr>
            <w:tcW w:w="5868" w:type="dxa"/>
          </w:tcPr>
          <w:p w:rsidR="004D31BD" w:rsidRPr="00C06714" w:rsidRDefault="004D31BD" w:rsidP="004D31BD">
            <w:pPr>
              <w:pStyle w:val="ad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Посада особи, відповідальної за </w:t>
            </w:r>
          </w:p>
          <w:p w:rsidR="00700ACE" w:rsidRPr="00C06714" w:rsidRDefault="004D31BD" w:rsidP="004D31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діловодство в структурному підрозділі</w:t>
            </w:r>
          </w:p>
          <w:p w:rsidR="0007333B" w:rsidRPr="00C06714" w:rsidRDefault="0007333B" w:rsidP="000733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 ______  __________________________</w:t>
            </w:r>
          </w:p>
          <w:p w:rsidR="0007333B" w:rsidRPr="00C06714" w:rsidRDefault="0007333B" w:rsidP="00073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06714">
              <w:rPr>
                <w:rFonts w:ascii="Times New Roman" w:hAnsi="Times New Roman"/>
              </w:rPr>
              <w:t xml:space="preserve">  </w:t>
            </w:r>
            <w:r w:rsidRPr="00C06714">
              <w:rPr>
                <w:rFonts w:ascii="Times New Roman" w:hAnsi="Times New Roman"/>
                <w:sz w:val="20"/>
                <w:szCs w:val="20"/>
              </w:rPr>
              <w:t xml:space="preserve">(підпис)      </w:t>
            </w:r>
            <w:r w:rsidR="00816240" w:rsidRPr="00C06714">
              <w:rPr>
                <w:rFonts w:ascii="Times New Roman" w:eastAsia="Calibri" w:hAnsi="Times New Roman"/>
                <w:sz w:val="20"/>
                <w:szCs w:val="20"/>
              </w:rPr>
              <w:t>[</w:t>
            </w:r>
            <w:r w:rsidRPr="00C06714">
              <w:rPr>
                <w:rFonts w:ascii="Times New Roman" w:eastAsia="Calibri" w:hAnsi="Times New Roman"/>
                <w:sz w:val="20"/>
                <w:szCs w:val="20"/>
              </w:rPr>
              <w:t>ініціали (ініціал імені), прізвище</w:t>
            </w:r>
            <w:r w:rsidR="00816240" w:rsidRPr="00C06714">
              <w:rPr>
                <w:rFonts w:ascii="Times New Roman" w:eastAsia="Calibri" w:hAnsi="Times New Roman"/>
                <w:sz w:val="20"/>
                <w:szCs w:val="20"/>
              </w:rPr>
              <w:t>]</w:t>
            </w:r>
          </w:p>
          <w:p w:rsidR="0007333B" w:rsidRPr="00C06714" w:rsidRDefault="0007333B" w:rsidP="00073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6714">
              <w:rPr>
                <w:rFonts w:ascii="Times New Roman" w:hAnsi="Times New Roman"/>
              </w:rPr>
              <w:t xml:space="preserve">____ ___________ 20___ року                                                                                      </w:t>
            </w:r>
          </w:p>
        </w:tc>
        <w:tc>
          <w:tcPr>
            <w:tcW w:w="4560" w:type="dxa"/>
            <w:gridSpan w:val="2"/>
          </w:tcPr>
          <w:p w:rsidR="0007333B" w:rsidRPr="00C06714" w:rsidRDefault="0007333B" w:rsidP="000733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07333B" w:rsidRPr="00C06714" w:rsidRDefault="0007333B" w:rsidP="00073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33B" w:rsidRPr="00C06714" w:rsidRDefault="0007333B" w:rsidP="00073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EA7" w:rsidRPr="00C06714" w:rsidRDefault="00F55EA7" w:rsidP="00F55EA7">
      <w:pPr>
        <w:pageBreakBefore/>
        <w:spacing w:after="0" w:line="240" w:lineRule="auto"/>
        <w:ind w:left="6662"/>
        <w:rPr>
          <w:rFonts w:ascii="Times New Roman" w:hAnsi="Times New Roman"/>
          <w:sz w:val="24"/>
          <w:szCs w:val="24"/>
          <w:lang w:val="ru-RU"/>
        </w:rPr>
        <w:sectPr w:rsidR="00F55EA7" w:rsidRPr="00C06714" w:rsidSect="00F55EA7">
          <w:headerReference w:type="default" r:id="rId13"/>
          <w:pgSz w:w="11906" w:h="16838"/>
          <w:pgMar w:top="284" w:right="567" w:bottom="709" w:left="1418" w:header="720" w:footer="720" w:gutter="0"/>
          <w:cols w:space="708"/>
          <w:titlePg/>
          <w:docGrid w:linePitch="360"/>
        </w:sectPr>
      </w:pPr>
      <w:r w:rsidRPr="00C06714">
        <w:rPr>
          <w:rFonts w:ascii="Times New Roman" w:hAnsi="Times New Roman"/>
          <w:sz w:val="24"/>
          <w:szCs w:val="24"/>
        </w:rPr>
        <w:lastRenderedPageBreak/>
        <w:t xml:space="preserve">Продовженння додатка </w:t>
      </w:r>
      <w:r w:rsidR="00F23ABC" w:rsidRPr="00C06714">
        <w:rPr>
          <w:rFonts w:ascii="Times New Roman" w:hAnsi="Times New Roman"/>
          <w:sz w:val="24"/>
          <w:szCs w:val="24"/>
          <w:lang w:val="ru-RU"/>
        </w:rPr>
        <w:t>2</w:t>
      </w:r>
      <w:r w:rsidR="0036504B" w:rsidRPr="00C06714">
        <w:rPr>
          <w:rFonts w:ascii="Times New Roman" w:hAnsi="Times New Roman"/>
          <w:sz w:val="24"/>
          <w:szCs w:val="24"/>
          <w:lang w:val="ru-RU"/>
        </w:rPr>
        <w:t>4</w:t>
      </w: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Передав ___________________________________________________________________ справ</w:t>
      </w:r>
    </w:p>
    <w:p w:rsidR="00F55EA7" w:rsidRPr="00C06714" w:rsidRDefault="00F55EA7" w:rsidP="00F55E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06714">
        <w:rPr>
          <w:rFonts w:ascii="Times New Roman" w:hAnsi="Times New Roman"/>
          <w:sz w:val="20"/>
          <w:szCs w:val="20"/>
        </w:rPr>
        <w:t>(цифрами та словами)</w:t>
      </w: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та _________________________________ реєстраційно-контрольних карток до документів</w:t>
      </w:r>
      <w:r w:rsidRPr="00C06714">
        <w:rPr>
          <w:rStyle w:val="af6"/>
          <w:rFonts w:ascii="Times New Roman" w:hAnsi="Times New Roman"/>
        </w:rPr>
        <w:footnoteReference w:customMarkFollows="1" w:id="3"/>
        <w:t>*</w:t>
      </w:r>
      <w:r w:rsidRPr="00C06714">
        <w:rPr>
          <w:rFonts w:ascii="Times New Roman" w:hAnsi="Times New Roman"/>
        </w:rPr>
        <w:t>.</w:t>
      </w: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714">
        <w:rPr>
          <w:rFonts w:ascii="Times New Roman" w:hAnsi="Times New Roman"/>
        </w:rPr>
        <w:t xml:space="preserve">                    </w:t>
      </w:r>
      <w:r w:rsidRPr="00C06714">
        <w:rPr>
          <w:rFonts w:ascii="Times New Roman" w:hAnsi="Times New Roman"/>
          <w:sz w:val="20"/>
          <w:szCs w:val="20"/>
        </w:rPr>
        <w:t>(цифрами та словами)</w:t>
      </w: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Посада працівника структурного</w:t>
      </w: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підрозділу      </w:t>
      </w:r>
      <w:r w:rsidR="00F23ABC" w:rsidRPr="00C06714">
        <w:rPr>
          <w:rFonts w:ascii="Times New Roman" w:hAnsi="Times New Roman"/>
        </w:rPr>
        <w:t xml:space="preserve">                          </w:t>
      </w:r>
      <w:r w:rsidRPr="00C06714">
        <w:rPr>
          <w:rFonts w:ascii="Times New Roman" w:hAnsi="Times New Roman"/>
        </w:rPr>
        <w:t xml:space="preserve">  ____</w:t>
      </w:r>
      <w:r w:rsidR="00F23ABC" w:rsidRPr="00C06714">
        <w:rPr>
          <w:rFonts w:ascii="Times New Roman" w:hAnsi="Times New Roman"/>
        </w:rPr>
        <w:t xml:space="preserve">_________                       </w:t>
      </w:r>
      <w:r w:rsidRPr="00C06714">
        <w:rPr>
          <w:rFonts w:ascii="Times New Roman" w:hAnsi="Times New Roman"/>
        </w:rPr>
        <w:t xml:space="preserve"> __________________________</w:t>
      </w:r>
    </w:p>
    <w:p w:rsidR="00F55EA7" w:rsidRPr="00C06714" w:rsidRDefault="00F55EA7" w:rsidP="00F55EA7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C06714">
        <w:rPr>
          <w:rFonts w:ascii="Times New Roman" w:hAnsi="Times New Roman"/>
        </w:rPr>
        <w:t xml:space="preserve">                                                                </w:t>
      </w:r>
      <w:r w:rsidRPr="00C06714">
        <w:rPr>
          <w:rFonts w:ascii="Times New Roman" w:hAnsi="Times New Roman"/>
          <w:sz w:val="20"/>
          <w:szCs w:val="20"/>
        </w:rPr>
        <w:t>(підпис)                                        [</w:t>
      </w:r>
      <w:r w:rsidRPr="00C06714">
        <w:rPr>
          <w:rFonts w:ascii="Times New Roman" w:eastAsia="Calibri" w:hAnsi="Times New Roman"/>
          <w:sz w:val="20"/>
          <w:szCs w:val="20"/>
        </w:rPr>
        <w:t>ініціали (ініціал імені), прізвище]</w:t>
      </w: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 ___________  20___ року</w:t>
      </w: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Прийняв ___________________________________________________________________ справ</w:t>
      </w:r>
    </w:p>
    <w:p w:rsidR="00F55EA7" w:rsidRPr="00C06714" w:rsidRDefault="00F55EA7" w:rsidP="00F55E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06714">
        <w:rPr>
          <w:rFonts w:ascii="Times New Roman" w:hAnsi="Times New Roman"/>
          <w:sz w:val="20"/>
          <w:szCs w:val="20"/>
        </w:rPr>
        <w:t>(цифрами та словами)</w:t>
      </w: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та __________________________________ реєстраційно-контрольних карток до документів.</w:t>
      </w: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714">
        <w:rPr>
          <w:rFonts w:ascii="Times New Roman" w:hAnsi="Times New Roman"/>
        </w:rPr>
        <w:t xml:space="preserve">                      </w:t>
      </w:r>
      <w:r w:rsidRPr="00C06714">
        <w:rPr>
          <w:rFonts w:ascii="Times New Roman" w:hAnsi="Times New Roman"/>
          <w:sz w:val="20"/>
          <w:szCs w:val="20"/>
        </w:rPr>
        <w:t>(цифрами та словами)</w:t>
      </w: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Посада </w:t>
      </w: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особи, відповідальної за архів            ___________                           ________________________</w:t>
      </w:r>
    </w:p>
    <w:p w:rsidR="00F55EA7" w:rsidRPr="00C06714" w:rsidRDefault="00F55EA7" w:rsidP="00F55EA7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C06714">
        <w:rPr>
          <w:rFonts w:ascii="Times New Roman" w:hAnsi="Times New Roman"/>
        </w:rPr>
        <w:t xml:space="preserve">                                                                      </w:t>
      </w:r>
      <w:r w:rsidRPr="00C06714">
        <w:rPr>
          <w:rFonts w:ascii="Times New Roman" w:hAnsi="Times New Roman"/>
          <w:sz w:val="20"/>
          <w:szCs w:val="20"/>
        </w:rPr>
        <w:t>(підпис)                                       [</w:t>
      </w:r>
      <w:r w:rsidRPr="00C06714">
        <w:rPr>
          <w:rFonts w:ascii="Times New Roman" w:eastAsia="Calibri" w:hAnsi="Times New Roman"/>
          <w:sz w:val="20"/>
          <w:szCs w:val="20"/>
        </w:rPr>
        <w:t>(ініціали (ініціал імені), прізвище]</w:t>
      </w: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 ___________  20___ року</w:t>
      </w: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</w:p>
    <w:p w:rsidR="00F55EA7" w:rsidRPr="00C06714" w:rsidRDefault="00F55EA7" w:rsidP="00F55EA7">
      <w:pPr>
        <w:pStyle w:val="ad"/>
        <w:spacing w:before="0"/>
        <w:ind w:left="6372" w:right="282" w:firstLine="708"/>
        <w:rPr>
          <w:rFonts w:ascii="Times New Roman" w:hAnsi="Times New Roman"/>
          <w:sz w:val="24"/>
          <w:szCs w:val="24"/>
        </w:rPr>
        <w:sectPr w:rsidR="00F55EA7" w:rsidRPr="00C06714" w:rsidSect="001F49F7">
          <w:headerReference w:type="first" r:id="rId14"/>
          <w:type w:val="continuous"/>
          <w:pgSz w:w="11906" w:h="16838"/>
          <w:pgMar w:top="284" w:right="567" w:bottom="709" w:left="1418" w:header="720" w:footer="720" w:gutter="0"/>
          <w:cols w:space="708"/>
          <w:titlePg/>
          <w:docGrid w:linePitch="360"/>
        </w:sectPr>
      </w:pPr>
      <w:r w:rsidRPr="00C06714">
        <w:rPr>
          <w:rFonts w:ascii="Times New Roman" w:hAnsi="Times New Roman"/>
          <w:sz w:val="24"/>
          <w:szCs w:val="24"/>
        </w:rPr>
        <w:t>Формат А4 (210х297)</w:t>
      </w:r>
    </w:p>
    <w:p w:rsidR="00F55EA7" w:rsidRPr="00C06714" w:rsidRDefault="00F55EA7" w:rsidP="00F55EA7">
      <w:pPr>
        <w:pStyle w:val="ad"/>
        <w:ind w:firstLine="0"/>
        <w:rPr>
          <w:rFonts w:ascii="Times New Roman" w:hAnsi="Times New Roman"/>
          <w:sz w:val="24"/>
          <w:szCs w:val="24"/>
        </w:rPr>
        <w:sectPr w:rsidR="00F55EA7" w:rsidRPr="00C06714" w:rsidSect="001F49F7">
          <w:headerReference w:type="first" r:id="rId15"/>
          <w:type w:val="continuous"/>
          <w:pgSz w:w="11906" w:h="16838"/>
          <w:pgMar w:top="284" w:right="567" w:bottom="709" w:left="1418" w:header="720" w:footer="72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903"/>
        <w:tblOverlap w:val="never"/>
        <w:tblW w:w="10173" w:type="dxa"/>
        <w:tblLook w:val="04A0" w:firstRow="1" w:lastRow="0" w:firstColumn="1" w:lastColumn="0" w:noHBand="0" w:noVBand="1"/>
      </w:tblPr>
      <w:tblGrid>
        <w:gridCol w:w="4644"/>
        <w:gridCol w:w="5529"/>
      </w:tblGrid>
      <w:tr w:rsidR="002E5D64" w:rsidRPr="00C06714" w:rsidTr="00077ECD">
        <w:trPr>
          <w:trHeight w:val="258"/>
        </w:trPr>
        <w:tc>
          <w:tcPr>
            <w:tcW w:w="4644" w:type="dxa"/>
          </w:tcPr>
          <w:p w:rsidR="002E5D64" w:rsidRPr="00C06714" w:rsidRDefault="002E5D64" w:rsidP="002E5D64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</w:p>
          <w:p w:rsidR="002E5D64" w:rsidRPr="00C06714" w:rsidRDefault="002E5D64" w:rsidP="002E5D64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</w:p>
        </w:tc>
        <w:tc>
          <w:tcPr>
            <w:tcW w:w="5529" w:type="dxa"/>
            <w:hideMark/>
          </w:tcPr>
          <w:p w:rsidR="002E5D64" w:rsidRPr="00C06714" w:rsidRDefault="002E5D64" w:rsidP="002E5D64">
            <w:pPr>
              <w:pageBreakBefore/>
              <w:tabs>
                <w:tab w:val="left" w:pos="5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5D64" w:rsidRPr="00C06714" w:rsidRDefault="002E5D64" w:rsidP="002E5D64">
            <w:pPr>
              <w:pageBreakBefore/>
              <w:tabs>
                <w:tab w:val="left" w:pos="5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5D64" w:rsidRPr="00C06714" w:rsidRDefault="002E5D64" w:rsidP="002E5D64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 w:rsidR="00F23ABC" w:rsidRPr="00C06714">
              <w:rPr>
                <w:rFonts w:ascii="Times New Roman" w:hAnsi="Times New Roman"/>
                <w:sz w:val="24"/>
                <w:szCs w:val="24"/>
              </w:rPr>
              <w:t>2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2E5D64" w:rsidRPr="00C06714" w:rsidRDefault="00BF5907" w:rsidP="002E5D64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05C681" wp14:editId="339D495C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194310</wp:posOffset>
                      </wp:positionV>
                      <wp:extent cx="0" cy="0"/>
                      <wp:effectExtent l="0" t="0" r="0" b="0"/>
                      <wp:wrapNone/>
                      <wp:docPr id="14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64EEC" id="Прямая соединительная линия 6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15.3pt" to="227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ISXQIAAJIEAAAOAAAAZHJzL2Uyb0RvYy54bWysVM1uEzEQviPxDpbv6e6m29CuuqlQNuFS&#10;oFLLAzhrb9bCa1u2k02EkIAzUh+BV+AAUqUCz7B5I8bOj1K4VIgcHHtm/Hm+mW/2/GLZCLRgxnIl&#10;c5wcxRgxWSrK5SzHb24mvVOMrCOSEqEky/GKWXwxfPrkvNUZ66taCcoMAhBps1bnuHZOZ1Fky5o1&#10;xB4pzSQ4K2Ua4uBoZhE1pAX0RkT9OB5ErTJUG1Uya8FabJx4GPCripXudVVZ5pDIMeTmwmrCOvVr&#10;NDwn2cwQXfNymwb5hywawiU8uocqiCNobvhfUA0vjbKqckelaiJVVbxkgQOwSeI/2FzXRLPABYpj&#10;9b5M9v/Blq8WVwZxCr1LMZKkgR51X9Yf1rfdj+7r+hatP3a/uu/dt+6u+9ndrT/B/n79Gfbe2d1v&#10;zbdo0Pe1bLXNAHIkr4yvRrmU1/pSlW8tkmpUEzljgdPNSsM7ib8RPbjiD1ZDRtP2paIQQ+ZOhcIu&#10;K9N4SCgZWob+rfb9Y0uHyo2x3Fkjku2uaGPdC6Ya5Dc5Flz6opKMLC6t8ymQbBfizVJNuBBBGEKi&#10;NseD45M4XLBKcOqdPsya2XQkDFoQL63wC3zAcxhm1FzSAFYzQseSIhfIW8eIcDX2D9gGI8FgfsRs&#10;I0hHuHhUKKQupM8GSgBktruN8t6dxWfj0/Fp2kv7g3EvjYui93wySnuDSfLspDguRqMiee+JJWlW&#10;c0qZ9Nx2U5Ckj1PZdh43+t3Pwb6I0UP0UG1Idvcfkg4a8G3fCGiq6OrK7LQBwg/B2yH1k3V4hv3h&#10;p2T4GwAA//8DAFBLAwQUAAYACAAAACEAMCNMyd0AAAAJAQAADwAAAGRycy9kb3ducmV2LnhtbEyP&#10;wU7DMBBE70j8g7VI3KhNS0sV4lQIqYIiBKL0A7bxNokar4PtpuHvcdUDHHd2NPMmXwy2FT350DjW&#10;cDtSIIhLZxquNGy+ljdzECEiG2wdk4YfCrAoLi9yzIw78if161iJFMIhQw11jF0mZShrshhGriNO&#10;v53zFmM6fSWNx2MKt60cKzWTFhtODTV29FRTuV8frIZV89qPzcv73N+/xY/d5Fstn/cbra+vhscH&#10;EJGG+GeGE35ChyIxbd2BTRCthrvpNG2JGiZqBiIZzsL2LMgil/8XFL8AAAD//wMAUEsBAi0AFAAG&#10;AAgAAAAhALaDOJL+AAAA4QEAABMAAAAAAAAAAAAAAAAAAAAAAFtDb250ZW50X1R5cGVzXS54bWxQ&#10;SwECLQAUAAYACAAAACEAOP0h/9YAAACUAQAACwAAAAAAAAAAAAAAAAAvAQAAX3JlbHMvLnJlbHNQ&#10;SwECLQAUAAYACAAAACEAlgACEl0CAACSBAAADgAAAAAAAAAAAAAAAAAuAgAAZHJzL2Uyb0RvYy54&#10;bWxQSwECLQAUAAYACAAAACEAMCNMyd0AAAAJAQAADwAAAAAAAAAAAAAAAAC3BAAAZHJzL2Rvd25y&#10;ZXYueG1sUEsFBgAAAAAEAAQA8wAAAMEFAAAAAA==&#10;" strokeweight=".5pt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="002E5D64"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2E5D64" w:rsidRPr="00C06714" w:rsidRDefault="002E5D64" w:rsidP="002E5D64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2E5D64" w:rsidRPr="00C06714" w:rsidRDefault="002E5D64" w:rsidP="002E5D64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3</w:t>
            </w:r>
            <w:r w:rsidR="00F23ABC" w:rsidRPr="00C06714">
              <w:rPr>
                <w:rFonts w:ascii="Times New Roman" w:hAnsi="Times New Roman"/>
                <w:sz w:val="24"/>
                <w:szCs w:val="24"/>
              </w:rPr>
              <w:t>63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5D64" w:rsidRPr="00C06714" w:rsidRDefault="002E5D64" w:rsidP="002E5D64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E5D64" w:rsidRPr="00C06714" w:rsidRDefault="002E5D64" w:rsidP="002E5D64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E5D64" w:rsidRPr="00C06714" w:rsidRDefault="002E5D64" w:rsidP="002E5D64">
            <w:pPr>
              <w:pStyle w:val="af"/>
              <w:ind w:left="1416"/>
              <w:jc w:val="left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E5D64" w:rsidRPr="00C06714" w:rsidRDefault="002E5D64" w:rsidP="002E5D64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7448"/>
        <w:tblOverlap w:val="never"/>
        <w:tblW w:w="10373" w:type="dxa"/>
        <w:tblLook w:val="01E0" w:firstRow="1" w:lastRow="1" w:firstColumn="1" w:lastColumn="1" w:noHBand="0" w:noVBand="0"/>
      </w:tblPr>
      <w:tblGrid>
        <w:gridCol w:w="5187"/>
        <w:gridCol w:w="5186"/>
      </w:tblGrid>
      <w:tr w:rsidR="002E5D64" w:rsidRPr="00C06714" w:rsidTr="00077ECD">
        <w:trPr>
          <w:trHeight w:val="826"/>
        </w:trPr>
        <w:tc>
          <w:tcPr>
            <w:tcW w:w="5187" w:type="dxa"/>
          </w:tcPr>
          <w:p w:rsidR="002E5D64" w:rsidRPr="00C06714" w:rsidRDefault="002E5D64" w:rsidP="002E5D64">
            <w:pPr>
              <w:keepNext/>
              <w:keepLines/>
              <w:tabs>
                <w:tab w:val="left" w:pos="52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Територіальне управління Державної судової адміністрації України в Дніпропетровській області</w:t>
            </w:r>
          </w:p>
          <w:p w:rsidR="002E5D64" w:rsidRPr="00C06714" w:rsidRDefault="002E5D64" w:rsidP="002E5D64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2E5D64" w:rsidRPr="00C06714" w:rsidRDefault="002E5D64" w:rsidP="002E5D64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ЗАТВЕРДЖУЮ</w:t>
            </w:r>
          </w:p>
          <w:p w:rsidR="002E5D64" w:rsidRPr="00C06714" w:rsidRDefault="002E5D64" w:rsidP="002E5D64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Начальник ТУ ДСА України в Дніпропетровській області</w:t>
            </w:r>
          </w:p>
          <w:p w:rsidR="002E5D64" w:rsidRPr="00C06714" w:rsidRDefault="002E5D64" w:rsidP="002E5D64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C06714">
              <w:rPr>
                <w:rFonts w:ascii="Times New Roman" w:hAnsi="Times New Roman"/>
                <w:sz w:val="24"/>
                <w:szCs w:val="24"/>
              </w:rPr>
              <w:br/>
            </w: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(підпис)   [ініціали (ініціал імені), прізвище]</w:t>
            </w:r>
          </w:p>
        </w:tc>
      </w:tr>
      <w:tr w:rsidR="002E5D64" w:rsidRPr="00C06714" w:rsidTr="00077ECD">
        <w:trPr>
          <w:trHeight w:val="385"/>
        </w:trPr>
        <w:tc>
          <w:tcPr>
            <w:tcW w:w="5187" w:type="dxa"/>
          </w:tcPr>
          <w:p w:rsidR="002E5D64" w:rsidRPr="00C06714" w:rsidRDefault="002E5D64" w:rsidP="002E5D64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6" w:type="dxa"/>
          </w:tcPr>
          <w:p w:rsidR="002E5D64" w:rsidRPr="00C06714" w:rsidRDefault="002E5D64" w:rsidP="002E5D64">
            <w:pPr>
              <w:tabs>
                <w:tab w:val="left" w:pos="5888"/>
              </w:tabs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  ___  ____________ 20___ року</w:t>
            </w:r>
          </w:p>
        </w:tc>
      </w:tr>
      <w:tr w:rsidR="002E5D64" w:rsidRPr="00C06714" w:rsidTr="00077ECD">
        <w:trPr>
          <w:trHeight w:val="216"/>
        </w:trPr>
        <w:tc>
          <w:tcPr>
            <w:tcW w:w="5187" w:type="dxa"/>
          </w:tcPr>
          <w:p w:rsidR="002E5D64" w:rsidRPr="00C06714" w:rsidRDefault="002E5D64" w:rsidP="002E5D64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86" w:type="dxa"/>
          </w:tcPr>
          <w:p w:rsidR="002E5D64" w:rsidRPr="00C06714" w:rsidRDefault="002E5D64" w:rsidP="002E5D64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</w:tr>
    </w:tbl>
    <w:p w:rsidR="00F55EA7" w:rsidRPr="00C06714" w:rsidRDefault="00F55EA7" w:rsidP="00F55EA7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Фонд </w:t>
      </w:r>
      <w:r w:rsidR="002E5D64" w:rsidRPr="00C06714">
        <w:rPr>
          <w:rFonts w:ascii="Times New Roman" w:hAnsi="Times New Roman"/>
          <w:lang w:val="ru-RU"/>
        </w:rPr>
        <w:t xml:space="preserve">   </w:t>
      </w:r>
      <w:r w:rsidRPr="00C06714">
        <w:rPr>
          <w:rFonts w:ascii="Times New Roman" w:hAnsi="Times New Roman"/>
        </w:rPr>
        <w:t>№ ___</w:t>
      </w:r>
      <w:r w:rsidR="002E5D64" w:rsidRPr="00C06714">
        <w:rPr>
          <w:rFonts w:ascii="Times New Roman" w:hAnsi="Times New Roman"/>
          <w:lang w:val="ru-RU"/>
        </w:rPr>
        <w:t>__</w:t>
      </w:r>
      <w:r w:rsidRPr="00C06714">
        <w:rPr>
          <w:rFonts w:ascii="Times New Roman" w:hAnsi="Times New Roman"/>
        </w:rPr>
        <w:t>__</w:t>
      </w:r>
      <w:r w:rsidRPr="00C06714">
        <w:rPr>
          <w:rFonts w:ascii="Times New Roman" w:hAnsi="Times New Roman"/>
        </w:rPr>
        <w:tab/>
        <w:t xml:space="preserve">          </w:t>
      </w:r>
    </w:p>
    <w:p w:rsidR="00F55EA7" w:rsidRPr="00C06714" w:rsidRDefault="00F55EA7" w:rsidP="00F55EA7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  <w:b/>
        </w:rPr>
        <w:t xml:space="preserve">ОПИС </w:t>
      </w:r>
      <w:r w:rsidRPr="00C06714">
        <w:rPr>
          <w:rFonts w:ascii="Times New Roman" w:hAnsi="Times New Roman"/>
        </w:rPr>
        <w:t>№ ____</w:t>
      </w:r>
      <w:r w:rsidR="002E5D64" w:rsidRPr="00C06714">
        <w:rPr>
          <w:rFonts w:ascii="Times New Roman" w:hAnsi="Times New Roman"/>
          <w:lang w:val="ru-RU"/>
        </w:rPr>
        <w:t>__</w:t>
      </w:r>
      <w:r w:rsidRPr="00C06714">
        <w:rPr>
          <w:rFonts w:ascii="Times New Roman" w:hAnsi="Times New Roman"/>
        </w:rPr>
        <w:t>_</w:t>
      </w:r>
      <w:r w:rsidRPr="00C06714">
        <w:rPr>
          <w:rFonts w:ascii="Times New Roman" w:hAnsi="Times New Roman"/>
          <w:b/>
        </w:rPr>
        <w:tab/>
      </w:r>
      <w:r w:rsidRPr="00C06714">
        <w:rPr>
          <w:rFonts w:ascii="Times New Roman" w:hAnsi="Times New Roman"/>
        </w:rPr>
        <w:t xml:space="preserve">          </w:t>
      </w:r>
    </w:p>
    <w:p w:rsidR="00F55EA7" w:rsidRPr="00C06714" w:rsidRDefault="00F55EA7" w:rsidP="00F55EA7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справ постійного зберігання</w:t>
      </w:r>
    </w:p>
    <w:p w:rsidR="00F55EA7" w:rsidRPr="00C06714" w:rsidRDefault="00F55EA7" w:rsidP="00F55EA7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  <w:b/>
        </w:rPr>
        <w:t>за ___________ рік</w:t>
      </w:r>
      <w:r w:rsidRPr="00C06714">
        <w:rPr>
          <w:rFonts w:ascii="Times New Roman" w:hAnsi="Times New Roman"/>
        </w:rPr>
        <w:t xml:space="preserve">         </w:t>
      </w:r>
    </w:p>
    <w:p w:rsidR="00F55EA7" w:rsidRPr="00C06714" w:rsidRDefault="00F55EA7" w:rsidP="00F55EA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425"/>
        <w:gridCol w:w="1855"/>
        <w:gridCol w:w="2105"/>
        <w:gridCol w:w="1800"/>
        <w:gridCol w:w="1920"/>
      </w:tblGrid>
      <w:tr w:rsidR="00F55EA7" w:rsidRPr="00C06714" w:rsidTr="00F55EA7">
        <w:tc>
          <w:tcPr>
            <w:tcW w:w="843" w:type="dxa"/>
          </w:tcPr>
          <w:p w:rsidR="00F55EA7" w:rsidRPr="00C06714" w:rsidRDefault="00F55EA7" w:rsidP="00F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  <w:p w:rsidR="00F55EA7" w:rsidRPr="00C06714" w:rsidRDefault="00F55EA7" w:rsidP="00F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з/п</w:t>
            </w:r>
          </w:p>
        </w:tc>
        <w:tc>
          <w:tcPr>
            <w:tcW w:w="1425" w:type="dxa"/>
          </w:tcPr>
          <w:p w:rsidR="00F55EA7" w:rsidRPr="00C06714" w:rsidRDefault="00F55EA7" w:rsidP="00F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Індекс справи</w:t>
            </w:r>
          </w:p>
          <w:p w:rsidR="00F55EA7" w:rsidRPr="00C06714" w:rsidRDefault="00F55EA7" w:rsidP="00F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F55EA7" w:rsidRPr="00C06714" w:rsidRDefault="00F55EA7" w:rsidP="00F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Заголовок справи (тому, частини)</w:t>
            </w:r>
          </w:p>
        </w:tc>
        <w:tc>
          <w:tcPr>
            <w:tcW w:w="2105" w:type="dxa"/>
          </w:tcPr>
          <w:p w:rsidR="00F55EA7" w:rsidRPr="00C06714" w:rsidRDefault="00F55EA7" w:rsidP="00F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Крайні дати документів справи (тому, частини)</w:t>
            </w:r>
          </w:p>
        </w:tc>
        <w:tc>
          <w:tcPr>
            <w:tcW w:w="1800" w:type="dxa"/>
          </w:tcPr>
          <w:p w:rsidR="00F55EA7" w:rsidRPr="00C06714" w:rsidRDefault="00F55EA7" w:rsidP="00F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Кількість аркушів у справі (томі, частині)</w:t>
            </w:r>
          </w:p>
        </w:tc>
        <w:tc>
          <w:tcPr>
            <w:tcW w:w="1920" w:type="dxa"/>
          </w:tcPr>
          <w:p w:rsidR="00F55EA7" w:rsidRPr="00C06714" w:rsidRDefault="00F55EA7" w:rsidP="00F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Примітки</w:t>
            </w:r>
          </w:p>
        </w:tc>
      </w:tr>
      <w:tr w:rsidR="00F55EA7" w:rsidRPr="00C06714" w:rsidTr="00F55EA7">
        <w:tc>
          <w:tcPr>
            <w:tcW w:w="843" w:type="dxa"/>
          </w:tcPr>
          <w:p w:rsidR="00F55EA7" w:rsidRPr="00C06714" w:rsidRDefault="00F55EA7" w:rsidP="00F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1425" w:type="dxa"/>
          </w:tcPr>
          <w:p w:rsidR="00F55EA7" w:rsidRPr="00C06714" w:rsidRDefault="00F55EA7" w:rsidP="00F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F55EA7" w:rsidRPr="00C06714" w:rsidRDefault="00F55EA7" w:rsidP="00F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2105" w:type="dxa"/>
          </w:tcPr>
          <w:p w:rsidR="00F55EA7" w:rsidRPr="00C06714" w:rsidRDefault="00F55EA7" w:rsidP="00F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</w:tcPr>
          <w:p w:rsidR="00F55EA7" w:rsidRPr="00C06714" w:rsidRDefault="00F55EA7" w:rsidP="00F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  <w:tc>
          <w:tcPr>
            <w:tcW w:w="1920" w:type="dxa"/>
          </w:tcPr>
          <w:p w:rsidR="00F55EA7" w:rsidRPr="00C06714" w:rsidRDefault="00F55EA7" w:rsidP="00F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6</w:t>
            </w:r>
          </w:p>
        </w:tc>
      </w:tr>
    </w:tbl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_____________________________________________________________________________</w:t>
      </w:r>
    </w:p>
    <w:p w:rsidR="00F55EA7" w:rsidRPr="00C06714" w:rsidRDefault="00F55EA7" w:rsidP="00F55EA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>(назва розділу)</w:t>
      </w:r>
    </w:p>
    <w:p w:rsidR="00F55EA7" w:rsidRPr="00C06714" w:rsidRDefault="00F55EA7" w:rsidP="00F55EA7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До опису внесено __________________________________________________________ справ</w:t>
      </w:r>
    </w:p>
    <w:p w:rsidR="00F55EA7" w:rsidRPr="00C06714" w:rsidRDefault="00F55EA7" w:rsidP="00F55EA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>(цифрами та словами)</w:t>
      </w: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з № ______________ по № __________, у тому числі:</w:t>
      </w:r>
    </w:p>
    <w:p w:rsidR="00F55EA7" w:rsidRPr="00C06714" w:rsidRDefault="00F55EA7" w:rsidP="00F55EA7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літерні номери ________________________, пропущені номери ___________________________</w:t>
      </w:r>
    </w:p>
    <w:tbl>
      <w:tblPr>
        <w:tblW w:w="11844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000"/>
        <w:gridCol w:w="2670"/>
        <w:gridCol w:w="810"/>
        <w:gridCol w:w="2550"/>
        <w:gridCol w:w="810"/>
        <w:gridCol w:w="2004"/>
      </w:tblGrid>
      <w:tr w:rsidR="00F55EA7" w:rsidRPr="00C06714" w:rsidTr="00F55EA7">
        <w:trPr>
          <w:gridAfter w:val="1"/>
          <w:wAfter w:w="2004" w:type="dxa"/>
          <w:trHeight w:val="862"/>
        </w:trPr>
        <w:tc>
          <w:tcPr>
            <w:tcW w:w="9840" w:type="dxa"/>
            <w:gridSpan w:val="5"/>
            <w:shd w:val="clear" w:color="auto" w:fill="FFFFFF"/>
          </w:tcPr>
          <w:p w:rsidR="00F55EA7" w:rsidRPr="00C06714" w:rsidRDefault="00F55EA7" w:rsidP="00F55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Посада  укладача опису                  _________                                 _________________________</w:t>
            </w:r>
          </w:p>
          <w:p w:rsidR="00F55EA7" w:rsidRPr="00C06714" w:rsidRDefault="00F55EA7" w:rsidP="00F55EA7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714">
              <w:rPr>
                <w:rFonts w:ascii="Times New Roman" w:hAnsi="Times New Roman"/>
              </w:rPr>
              <w:t>__________ 20___ року</w:t>
            </w:r>
            <w:r w:rsidRPr="00C06714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  <w:r w:rsidRPr="00C0671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06714">
              <w:rPr>
                <w:rFonts w:ascii="Times New Roman" w:hAnsi="Times New Roman"/>
              </w:rPr>
              <w:t xml:space="preserve">                                      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[ініціали (ініціал імені), прізвище]</w:t>
            </w:r>
            <w:r w:rsidRPr="00C06714">
              <w:rPr>
                <w:rFonts w:ascii="Times New Roman" w:hAnsi="Times New Roman"/>
              </w:rPr>
              <w:t xml:space="preserve">   </w:t>
            </w:r>
            <w:r w:rsidRPr="00C067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F55EA7" w:rsidRPr="00C06714" w:rsidRDefault="00F55EA7" w:rsidP="00F55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EA7" w:rsidRPr="00C06714" w:rsidTr="00F55EA7">
        <w:trPr>
          <w:gridAfter w:val="1"/>
          <w:wAfter w:w="2004" w:type="dxa"/>
          <w:trHeight w:val="1382"/>
        </w:trPr>
        <w:tc>
          <w:tcPr>
            <w:tcW w:w="6480" w:type="dxa"/>
            <w:gridSpan w:val="3"/>
            <w:shd w:val="clear" w:color="auto" w:fill="FFFFFF"/>
          </w:tcPr>
          <w:p w:rsidR="00F55EA7" w:rsidRPr="00C06714" w:rsidRDefault="00F55EA7" w:rsidP="00F55EA7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Посада </w:t>
            </w:r>
          </w:p>
          <w:p w:rsidR="00F55EA7" w:rsidRPr="00C06714" w:rsidRDefault="00F55EA7" w:rsidP="00F55EA7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особи, відповідальної за архів                        __________  </w:t>
            </w:r>
          </w:p>
          <w:p w:rsidR="00F55EA7" w:rsidRPr="00C06714" w:rsidRDefault="00F55EA7" w:rsidP="00F55EA7">
            <w:pPr>
              <w:spacing w:after="0" w:line="240" w:lineRule="auto"/>
              <w:ind w:left="-71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(підпис)</w:t>
            </w:r>
          </w:p>
          <w:p w:rsidR="00F55EA7" w:rsidRPr="00C06714" w:rsidRDefault="00F55EA7" w:rsidP="00F55EA7">
            <w:pPr>
              <w:spacing w:after="0" w:line="240" w:lineRule="auto"/>
              <w:ind w:left="-71"/>
              <w:rPr>
                <w:rFonts w:ascii="Times New Roman" w:hAnsi="Times New Roman"/>
                <w:sz w:val="20"/>
                <w:szCs w:val="20"/>
              </w:rPr>
            </w:pPr>
            <w:r w:rsidRPr="00C06714">
              <w:rPr>
                <w:rFonts w:ascii="Times New Roman" w:hAnsi="Times New Roman"/>
              </w:rPr>
              <w:t>____ ___________ 20___ року</w:t>
            </w:r>
          </w:p>
        </w:tc>
        <w:tc>
          <w:tcPr>
            <w:tcW w:w="3360" w:type="dxa"/>
            <w:gridSpan w:val="2"/>
            <w:shd w:val="clear" w:color="auto" w:fill="FFFFFF"/>
          </w:tcPr>
          <w:p w:rsidR="00F55EA7" w:rsidRPr="00C06714" w:rsidRDefault="00F55EA7" w:rsidP="00F55E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5EA7" w:rsidRPr="00C06714" w:rsidRDefault="00F55EA7" w:rsidP="00F55EA7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_________________________</w:t>
            </w:r>
          </w:p>
          <w:p w:rsidR="00F55EA7" w:rsidRPr="00C06714" w:rsidRDefault="00F55EA7" w:rsidP="00F55E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  [ініціали (ініціал імені), прізвище]</w:t>
            </w:r>
          </w:p>
        </w:tc>
      </w:tr>
      <w:tr w:rsidR="00F55EA7" w:rsidRPr="00C06714" w:rsidTr="00F55EA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73"/>
        </w:trPr>
        <w:tc>
          <w:tcPr>
            <w:tcW w:w="3000" w:type="dxa"/>
          </w:tcPr>
          <w:p w:rsidR="00F55EA7" w:rsidRPr="00C06714" w:rsidRDefault="00F55EA7" w:rsidP="00F55EA7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СХВАЛЕНО</w:t>
            </w:r>
          </w:p>
          <w:p w:rsidR="002E5D64" w:rsidRPr="00C06714" w:rsidRDefault="00F55EA7" w:rsidP="00F55EA7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Протокол засідання ЕК    </w:t>
            </w:r>
          </w:p>
          <w:p w:rsidR="00F55EA7" w:rsidRPr="00C06714" w:rsidRDefault="002E5D64" w:rsidP="00F55EA7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F55EA7" w:rsidRPr="00C06714" w:rsidRDefault="00F55EA7" w:rsidP="00F55EA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F55EA7" w:rsidRPr="00C06714" w:rsidRDefault="00F55EA7" w:rsidP="00F55EA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 № ______</w:t>
            </w:r>
          </w:p>
        </w:tc>
        <w:tc>
          <w:tcPr>
            <w:tcW w:w="2670" w:type="dxa"/>
          </w:tcPr>
          <w:p w:rsidR="00F55EA7" w:rsidRPr="00C06714" w:rsidRDefault="00F55EA7" w:rsidP="00F55EA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60" w:type="dxa"/>
            <w:gridSpan w:val="2"/>
          </w:tcPr>
          <w:p w:rsidR="00F55EA7" w:rsidRPr="00C06714" w:rsidRDefault="00F55EA7" w:rsidP="00F55EA7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6714">
              <w:rPr>
                <w:rFonts w:ascii="Times New Roman" w:hAnsi="Times New Roman"/>
                <w:bCs/>
              </w:rPr>
              <w:t>СХВАЛЕНО</w:t>
            </w:r>
          </w:p>
          <w:p w:rsidR="00F55EA7" w:rsidRPr="00C06714" w:rsidRDefault="00F55EA7" w:rsidP="00F55EA7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Протокол засідання ЕПК</w:t>
            </w:r>
          </w:p>
          <w:p w:rsidR="00F55EA7" w:rsidRPr="00C06714" w:rsidRDefault="002E5D64" w:rsidP="00F55EA7">
            <w:pPr>
              <w:widowControl w:val="0"/>
              <w:overflowPunct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Державного архіву Дніпропетровської області</w:t>
            </w:r>
            <w:r w:rsidR="00F55EA7" w:rsidRPr="00C06714">
              <w:rPr>
                <w:rFonts w:ascii="Times New Roman" w:hAnsi="Times New Roman"/>
              </w:rPr>
              <w:t xml:space="preserve"> </w:t>
            </w:r>
          </w:p>
          <w:p w:rsidR="002E5D64" w:rsidRPr="00C06714" w:rsidRDefault="002E5D64" w:rsidP="00F55EA7">
            <w:pPr>
              <w:widowControl w:val="0"/>
              <w:overflowPunct w:val="0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55EA7" w:rsidRPr="00C06714" w:rsidRDefault="00F55EA7" w:rsidP="00F55EA7">
            <w:pPr>
              <w:widowControl w:val="0"/>
              <w:overflowPunct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 № ________</w:t>
            </w:r>
          </w:p>
          <w:p w:rsidR="00F55EA7" w:rsidRPr="00C06714" w:rsidRDefault="00F55EA7" w:rsidP="00F55EA7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4" w:type="dxa"/>
            <w:gridSpan w:val="2"/>
          </w:tcPr>
          <w:p w:rsidR="00F55EA7" w:rsidRPr="00C06714" w:rsidRDefault="00F55EA7" w:rsidP="00F55EA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</w:rPr>
            </w:pPr>
          </w:p>
        </w:tc>
      </w:tr>
    </w:tbl>
    <w:p w:rsidR="00F55EA7" w:rsidRPr="00C06714" w:rsidRDefault="00F55EA7" w:rsidP="00F55EA7">
      <w:pPr>
        <w:pStyle w:val="ad"/>
        <w:spacing w:before="0"/>
        <w:ind w:left="6372" w:right="282" w:firstLine="0"/>
        <w:rPr>
          <w:rFonts w:ascii="Times New Roman" w:hAnsi="Times New Roman"/>
        </w:rPr>
      </w:pPr>
    </w:p>
    <w:p w:rsidR="00F55EA7" w:rsidRPr="00C06714" w:rsidRDefault="00F55EA7" w:rsidP="00F55EA7">
      <w:pPr>
        <w:pStyle w:val="ad"/>
        <w:spacing w:before="0"/>
        <w:ind w:left="6372" w:right="282" w:firstLine="0"/>
        <w:rPr>
          <w:rFonts w:ascii="Times New Roman" w:hAnsi="Times New Roman"/>
        </w:rPr>
      </w:pPr>
    </w:p>
    <w:p w:rsidR="00F55EA7" w:rsidRPr="00C06714" w:rsidRDefault="00F55EA7" w:rsidP="00F55EA7">
      <w:pPr>
        <w:pStyle w:val="ad"/>
        <w:spacing w:before="0"/>
        <w:ind w:left="6372" w:right="282" w:firstLine="0"/>
        <w:rPr>
          <w:rFonts w:ascii="Times New Roman" w:hAnsi="Times New Roman"/>
        </w:rPr>
      </w:pPr>
    </w:p>
    <w:p w:rsidR="00F55EA7" w:rsidRPr="00C06714" w:rsidRDefault="00F55EA7" w:rsidP="00F55EA7">
      <w:pPr>
        <w:pStyle w:val="ad"/>
        <w:spacing w:before="0"/>
        <w:ind w:left="6372" w:right="282" w:firstLine="0"/>
        <w:rPr>
          <w:rFonts w:ascii="Times New Roman" w:hAnsi="Times New Roman"/>
        </w:rPr>
      </w:pPr>
    </w:p>
    <w:p w:rsidR="00F55EA7" w:rsidRPr="00C06714" w:rsidRDefault="00F55EA7" w:rsidP="00F55EA7">
      <w:pPr>
        <w:pStyle w:val="ad"/>
        <w:spacing w:before="0"/>
        <w:ind w:left="6372" w:right="282" w:firstLine="0"/>
        <w:rPr>
          <w:rFonts w:ascii="Times New Roman" w:hAnsi="Times New Roman"/>
          <w:sz w:val="24"/>
          <w:szCs w:val="24"/>
          <w:lang w:val="ru-RU"/>
        </w:rPr>
      </w:pPr>
      <w:r w:rsidRPr="00C06714">
        <w:rPr>
          <w:rFonts w:ascii="Times New Roman" w:hAnsi="Times New Roman"/>
          <w:sz w:val="24"/>
          <w:szCs w:val="24"/>
        </w:rPr>
        <w:t>Формат А4 (210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х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297)</w:t>
      </w:r>
    </w:p>
    <w:p w:rsidR="00F55EA7" w:rsidRPr="00C06714" w:rsidRDefault="00F55EA7" w:rsidP="00F55EA7">
      <w:pPr>
        <w:rPr>
          <w:sz w:val="24"/>
          <w:szCs w:val="24"/>
        </w:rPr>
      </w:pPr>
    </w:p>
    <w:p w:rsidR="00F55EA7" w:rsidRPr="00C06714" w:rsidRDefault="00F55EA7" w:rsidP="00F55EA7"/>
    <w:tbl>
      <w:tblPr>
        <w:tblpPr w:leftFromText="180" w:rightFromText="180" w:vertAnchor="text" w:horzAnchor="margin" w:tblpY="-903"/>
        <w:tblOverlap w:val="never"/>
        <w:tblW w:w="10173" w:type="dxa"/>
        <w:tblLook w:val="04A0" w:firstRow="1" w:lastRow="0" w:firstColumn="1" w:lastColumn="0" w:noHBand="0" w:noVBand="1"/>
      </w:tblPr>
      <w:tblGrid>
        <w:gridCol w:w="4644"/>
        <w:gridCol w:w="5529"/>
      </w:tblGrid>
      <w:tr w:rsidR="002E5D64" w:rsidRPr="00C06714" w:rsidTr="00077ECD">
        <w:trPr>
          <w:trHeight w:val="258"/>
        </w:trPr>
        <w:tc>
          <w:tcPr>
            <w:tcW w:w="4644" w:type="dxa"/>
          </w:tcPr>
          <w:p w:rsidR="002E5D64" w:rsidRPr="00C06714" w:rsidRDefault="002E5D64" w:rsidP="00077ECD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</w:p>
          <w:p w:rsidR="002E5D64" w:rsidRPr="00C06714" w:rsidRDefault="002E5D64" w:rsidP="00077ECD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</w:p>
        </w:tc>
        <w:tc>
          <w:tcPr>
            <w:tcW w:w="5529" w:type="dxa"/>
            <w:hideMark/>
          </w:tcPr>
          <w:p w:rsidR="002E5D64" w:rsidRPr="00C06714" w:rsidRDefault="002E5D64" w:rsidP="00077ECD">
            <w:pPr>
              <w:pageBreakBefore/>
              <w:tabs>
                <w:tab w:val="left" w:pos="5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5D64" w:rsidRPr="00C06714" w:rsidRDefault="002E5D64" w:rsidP="00077ECD">
            <w:pPr>
              <w:pageBreakBefore/>
              <w:tabs>
                <w:tab w:val="left" w:pos="5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5D64" w:rsidRPr="00C06714" w:rsidRDefault="002E5D64" w:rsidP="00077ECD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 w:rsidR="00F23ABC" w:rsidRPr="00C06714">
              <w:rPr>
                <w:rFonts w:ascii="Times New Roman" w:hAnsi="Times New Roman"/>
                <w:sz w:val="24"/>
                <w:szCs w:val="24"/>
              </w:rPr>
              <w:t>2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2E5D64" w:rsidRPr="00C06714" w:rsidRDefault="00BF5907" w:rsidP="00077ECD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142A0F" wp14:editId="049E60E9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194310</wp:posOffset>
                      </wp:positionV>
                      <wp:extent cx="0" cy="0"/>
                      <wp:effectExtent l="0" t="0" r="0" b="0"/>
                      <wp:wrapNone/>
                      <wp:docPr id="13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FA4B1" id="Прямая соединительная линия 6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15.3pt" to="227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X3XQIAAJIEAAAOAAAAZHJzL2Uyb0RvYy54bWysVM1uEzEQviPxDpbv6e6maWhX3VQom3Ap&#10;UKnlARzbm7Xw2pbtZhMhJOCM1EfgFTiAVKnAM2zeiLHzoxYuFSIHx54Zf55v5ps9PVs2Ei24dUKr&#10;AmcHKUZcUc2Emhf4zdW0d4yR80QxIrXiBV5xh89GT5+ctibnfV1rybhFAKJc3poC196bPEkcrXlD&#10;3IE2XIGz0rYhHo52njBLWkBvZNJP02HSasuM1ZQ7B9Zy48SjiF9VnPrXVeW4R7LAkJuPq43rLKzJ&#10;6JTkc0tMLeg2DfIPWTREKHh0D1UST9C1FX9BNYJa7XTlD6huEl1VgvLIAdhk6R9sLmtieOQCxXFm&#10;Xyb3/2Dpq8WFRYJB7w4xUqSBHnVf1h/WN92P7uv6Bq0/dr+679237rb72d2uP8H+bv0Z9sHZ3W3N&#10;N2jYD7VsjcsBcqwubKgGXapLc67pW4eUHtdEzXnkdLUy8E4WbiQProSDM5DRrH2pGcSQa69jYZeV&#10;bQIklAwtY/9W+/7xpUd0Y6Q7a0Ly3RVjnX/BdYPCpsBSqFBUkpPFufMhBZLvQoJZ6amQMgpDKtQW&#10;eHh4lMYLTkvBgjOEOTufjaVFCxKkFX+RD3juh1l9rVgEqzlhE8WQj+Sd50T6GocHXIOR5DA/cr4R&#10;pCdCPioUUpcqZAMlADLb3UZ5707Sk8nx5HjQG/SHk94gLcve8+l40BtOs2dH5WE5HpfZ+0AsG+S1&#10;YIyrwG03BdngcSrbzuNGv/s52BcxeYgeqw3J7v5j0lEDoe0bAc00W13YnTZA+DF4O6Rhsu6fYX//&#10;UzL6DQAA//8DAFBLAwQUAAYACAAAACEAMCNMyd0AAAAJAQAADwAAAGRycy9kb3ducmV2LnhtbEyP&#10;wU7DMBBE70j8g7VI3KhNS0sV4lQIqYIiBKL0A7bxNokar4PtpuHvcdUDHHd2NPMmXwy2FT350DjW&#10;cDtSIIhLZxquNGy+ljdzECEiG2wdk4YfCrAoLi9yzIw78if161iJFMIhQw11jF0mZShrshhGriNO&#10;v53zFmM6fSWNx2MKt60cKzWTFhtODTV29FRTuV8frIZV89qPzcv73N+/xY/d5Fstn/cbra+vhscH&#10;EJGG+GeGE35ChyIxbd2BTRCthrvpNG2JGiZqBiIZzsL2LMgil/8XFL8AAAD//wMAUEsBAi0AFAAG&#10;AAgAAAAhALaDOJL+AAAA4QEAABMAAAAAAAAAAAAAAAAAAAAAAFtDb250ZW50X1R5cGVzXS54bWxQ&#10;SwECLQAUAAYACAAAACEAOP0h/9YAAACUAQAACwAAAAAAAAAAAAAAAAAvAQAAX3JlbHMvLnJlbHNQ&#10;SwECLQAUAAYACAAAACEAsI81910CAACSBAAADgAAAAAAAAAAAAAAAAAuAgAAZHJzL2Uyb0RvYy54&#10;bWxQSwECLQAUAAYACAAAACEAMCNMyd0AAAAJAQAADwAAAAAAAAAAAAAAAAC3BAAAZHJzL2Rvd25y&#10;ZXYueG1sUEsFBgAAAAAEAAQA8wAAAMEFAAAAAA==&#10;" strokeweight=".5pt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="002E5D64"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2E5D64" w:rsidRPr="00C06714" w:rsidRDefault="002E5D64" w:rsidP="00077ECD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2E5D64" w:rsidRPr="00C06714" w:rsidRDefault="002E5D64" w:rsidP="00077ECD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3</w:t>
            </w:r>
            <w:r w:rsidR="00F23ABC" w:rsidRPr="00C06714">
              <w:rPr>
                <w:rFonts w:ascii="Times New Roman" w:hAnsi="Times New Roman"/>
                <w:sz w:val="24"/>
                <w:szCs w:val="24"/>
              </w:rPr>
              <w:t>66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5D64" w:rsidRPr="00C06714" w:rsidRDefault="002E5D64" w:rsidP="00077ECD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E5D64" w:rsidRPr="00C06714" w:rsidRDefault="002E5D64" w:rsidP="00077ECD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E5D64" w:rsidRPr="00C06714" w:rsidRDefault="002E5D64" w:rsidP="00077ECD">
            <w:pPr>
              <w:pStyle w:val="af"/>
              <w:ind w:left="1416"/>
              <w:jc w:val="left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E5D64" w:rsidRPr="00C06714" w:rsidRDefault="002E5D64" w:rsidP="002E5D64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7448"/>
        <w:tblOverlap w:val="never"/>
        <w:tblW w:w="10373" w:type="dxa"/>
        <w:tblLook w:val="01E0" w:firstRow="1" w:lastRow="1" w:firstColumn="1" w:lastColumn="1" w:noHBand="0" w:noVBand="0"/>
      </w:tblPr>
      <w:tblGrid>
        <w:gridCol w:w="5187"/>
        <w:gridCol w:w="5186"/>
      </w:tblGrid>
      <w:tr w:rsidR="002E5D64" w:rsidRPr="00C06714" w:rsidTr="00077ECD">
        <w:trPr>
          <w:trHeight w:val="826"/>
        </w:trPr>
        <w:tc>
          <w:tcPr>
            <w:tcW w:w="5187" w:type="dxa"/>
          </w:tcPr>
          <w:p w:rsidR="002E5D64" w:rsidRPr="00C06714" w:rsidRDefault="002E5D64" w:rsidP="00077ECD">
            <w:pPr>
              <w:keepNext/>
              <w:keepLines/>
              <w:tabs>
                <w:tab w:val="left" w:pos="52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Територіальне управління Державної судової адміністрації України в Дніпропетровській області</w:t>
            </w:r>
          </w:p>
          <w:p w:rsidR="002E5D64" w:rsidRPr="00C06714" w:rsidRDefault="002E5D64" w:rsidP="00077ECD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2E5D64" w:rsidRPr="00C06714" w:rsidRDefault="002E5D64" w:rsidP="00077ECD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ЗАТВЕРДЖУЮ</w:t>
            </w:r>
          </w:p>
          <w:p w:rsidR="002E5D64" w:rsidRPr="00C06714" w:rsidRDefault="002E5D64" w:rsidP="00077ECD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Начальник ТУ ДСА України в Дніпропетровській області</w:t>
            </w:r>
          </w:p>
          <w:p w:rsidR="002E5D64" w:rsidRPr="00C06714" w:rsidRDefault="002E5D64" w:rsidP="00077ECD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C06714">
              <w:rPr>
                <w:rFonts w:ascii="Times New Roman" w:hAnsi="Times New Roman"/>
                <w:sz w:val="24"/>
                <w:szCs w:val="24"/>
              </w:rPr>
              <w:br/>
            </w: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(підпис)   [ініціали (ініціал імені), прізвище]</w:t>
            </w:r>
          </w:p>
        </w:tc>
      </w:tr>
      <w:tr w:rsidR="002E5D64" w:rsidRPr="00C06714" w:rsidTr="00077ECD">
        <w:trPr>
          <w:trHeight w:val="385"/>
        </w:trPr>
        <w:tc>
          <w:tcPr>
            <w:tcW w:w="5187" w:type="dxa"/>
          </w:tcPr>
          <w:p w:rsidR="002E5D64" w:rsidRPr="00C06714" w:rsidRDefault="002E5D64" w:rsidP="00077ECD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6" w:type="dxa"/>
          </w:tcPr>
          <w:p w:rsidR="002E5D64" w:rsidRPr="00C06714" w:rsidRDefault="002E5D64" w:rsidP="00077ECD">
            <w:pPr>
              <w:tabs>
                <w:tab w:val="left" w:pos="5888"/>
              </w:tabs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  ___  ____________ 20___ року</w:t>
            </w:r>
          </w:p>
        </w:tc>
      </w:tr>
      <w:tr w:rsidR="002E5D64" w:rsidRPr="00C06714" w:rsidTr="00077ECD">
        <w:trPr>
          <w:trHeight w:val="216"/>
        </w:trPr>
        <w:tc>
          <w:tcPr>
            <w:tcW w:w="5187" w:type="dxa"/>
          </w:tcPr>
          <w:p w:rsidR="002E5D64" w:rsidRPr="00C06714" w:rsidRDefault="002E5D64" w:rsidP="00077ECD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86" w:type="dxa"/>
          </w:tcPr>
          <w:p w:rsidR="002E5D64" w:rsidRPr="00C06714" w:rsidRDefault="002E5D64" w:rsidP="00077ECD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</w:tr>
    </w:tbl>
    <w:p w:rsidR="00F13B7F" w:rsidRPr="00C06714" w:rsidRDefault="00F13B7F" w:rsidP="00F13B7F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Фонд </w:t>
      </w:r>
      <w:r w:rsidR="002E5D64" w:rsidRPr="00C06714">
        <w:rPr>
          <w:rFonts w:ascii="Times New Roman" w:hAnsi="Times New Roman"/>
        </w:rPr>
        <w:t xml:space="preserve">   </w:t>
      </w:r>
      <w:r w:rsidRPr="00C06714">
        <w:rPr>
          <w:rFonts w:ascii="Times New Roman" w:hAnsi="Times New Roman"/>
        </w:rPr>
        <w:t>№ ___</w:t>
      </w:r>
      <w:r w:rsidR="002E5D64" w:rsidRPr="00C06714">
        <w:rPr>
          <w:rFonts w:ascii="Times New Roman" w:hAnsi="Times New Roman"/>
        </w:rPr>
        <w:t>__</w:t>
      </w:r>
      <w:r w:rsidRPr="00C06714">
        <w:rPr>
          <w:rFonts w:ascii="Times New Roman" w:hAnsi="Times New Roman"/>
        </w:rPr>
        <w:t>__</w:t>
      </w:r>
      <w:r w:rsidRPr="00C06714">
        <w:rPr>
          <w:rFonts w:ascii="Times New Roman" w:hAnsi="Times New Roman"/>
        </w:rPr>
        <w:tab/>
        <w:t xml:space="preserve">          </w:t>
      </w:r>
    </w:p>
    <w:p w:rsidR="00F13B7F" w:rsidRPr="00C06714" w:rsidRDefault="00F13B7F" w:rsidP="00F13B7F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  <w:b/>
        </w:rPr>
        <w:t xml:space="preserve">ОПИС </w:t>
      </w:r>
      <w:r w:rsidRPr="00C06714">
        <w:rPr>
          <w:rFonts w:ascii="Times New Roman" w:hAnsi="Times New Roman"/>
        </w:rPr>
        <w:t>№ __</w:t>
      </w:r>
      <w:r w:rsidR="002E5D64" w:rsidRPr="00C06714">
        <w:rPr>
          <w:rFonts w:ascii="Times New Roman" w:hAnsi="Times New Roman"/>
        </w:rPr>
        <w:t>__</w:t>
      </w:r>
      <w:r w:rsidRPr="00C06714">
        <w:rPr>
          <w:rFonts w:ascii="Times New Roman" w:hAnsi="Times New Roman"/>
        </w:rPr>
        <w:t>___</w:t>
      </w:r>
      <w:r w:rsidRPr="00C06714">
        <w:rPr>
          <w:rFonts w:ascii="Times New Roman" w:hAnsi="Times New Roman"/>
        </w:rPr>
        <w:tab/>
      </w:r>
    </w:p>
    <w:p w:rsidR="00F13B7F" w:rsidRPr="00C06714" w:rsidRDefault="00F13B7F" w:rsidP="00F13B7F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 xml:space="preserve">справ тривалого (понад 10 років) </w:t>
      </w:r>
    </w:p>
    <w:p w:rsidR="00F13B7F" w:rsidRPr="00C06714" w:rsidRDefault="00F13B7F" w:rsidP="00F13B7F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зберігання</w:t>
      </w:r>
    </w:p>
    <w:p w:rsidR="00F13B7F" w:rsidRPr="00C06714" w:rsidRDefault="00F13B7F" w:rsidP="00F13B7F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за ___________ рік</w:t>
      </w:r>
    </w:p>
    <w:p w:rsidR="00F13B7F" w:rsidRPr="00C06714" w:rsidRDefault="00F13B7F" w:rsidP="00F13B7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1122"/>
        <w:gridCol w:w="1620"/>
        <w:gridCol w:w="1620"/>
        <w:gridCol w:w="1759"/>
        <w:gridCol w:w="1587"/>
        <w:gridCol w:w="1360"/>
      </w:tblGrid>
      <w:tr w:rsidR="00F13B7F" w:rsidRPr="00C06714" w:rsidTr="00F13B7F">
        <w:tc>
          <w:tcPr>
            <w:tcW w:w="786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з/п</w:t>
            </w:r>
          </w:p>
        </w:tc>
        <w:tc>
          <w:tcPr>
            <w:tcW w:w="1122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Індекс справи</w:t>
            </w:r>
          </w:p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Заголовок справи (тому, частини)</w:t>
            </w:r>
          </w:p>
        </w:tc>
        <w:tc>
          <w:tcPr>
            <w:tcW w:w="1620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Крайні дати документів справи (тому, частини)</w:t>
            </w:r>
          </w:p>
        </w:tc>
        <w:tc>
          <w:tcPr>
            <w:tcW w:w="1759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Строк зберігання справи (тому, частини)</w:t>
            </w:r>
          </w:p>
        </w:tc>
        <w:tc>
          <w:tcPr>
            <w:tcW w:w="1587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Кількість аркушів у справі (томі, частині)</w:t>
            </w:r>
          </w:p>
        </w:tc>
        <w:tc>
          <w:tcPr>
            <w:tcW w:w="1360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Примітки</w:t>
            </w:r>
          </w:p>
        </w:tc>
      </w:tr>
      <w:tr w:rsidR="00F13B7F" w:rsidRPr="00C06714" w:rsidTr="00F13B7F">
        <w:tc>
          <w:tcPr>
            <w:tcW w:w="786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1759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  <w:tc>
          <w:tcPr>
            <w:tcW w:w="1587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7</w:t>
            </w:r>
          </w:p>
        </w:tc>
      </w:tr>
    </w:tbl>
    <w:p w:rsidR="00F13B7F" w:rsidRPr="00C06714" w:rsidRDefault="00F13B7F" w:rsidP="00F13B7F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______________________________________________________________________________</w:t>
      </w:r>
    </w:p>
    <w:p w:rsidR="00F13B7F" w:rsidRPr="00C06714" w:rsidRDefault="00F13B7F" w:rsidP="00F13B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>(назва розділу)</w:t>
      </w:r>
    </w:p>
    <w:p w:rsidR="00F13B7F" w:rsidRPr="00C06714" w:rsidRDefault="00F13B7F" w:rsidP="00F13B7F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До опису внесено __________________________________________________________ справ</w:t>
      </w:r>
    </w:p>
    <w:p w:rsidR="00F13B7F" w:rsidRPr="00C06714" w:rsidRDefault="00F13B7F" w:rsidP="00F13B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 xml:space="preserve">(цифрами </w:t>
      </w:r>
      <w:r w:rsidR="00816240" w:rsidRPr="00C06714">
        <w:rPr>
          <w:rFonts w:ascii="Times New Roman" w:hAnsi="Times New Roman"/>
          <w:sz w:val="18"/>
          <w:szCs w:val="18"/>
        </w:rPr>
        <w:t>та</w:t>
      </w:r>
      <w:r w:rsidRPr="00C06714">
        <w:rPr>
          <w:rFonts w:ascii="Times New Roman" w:hAnsi="Times New Roman"/>
          <w:sz w:val="18"/>
          <w:szCs w:val="18"/>
        </w:rPr>
        <w:t xml:space="preserve"> словами)</w:t>
      </w:r>
    </w:p>
    <w:p w:rsidR="00F13B7F" w:rsidRPr="00C06714" w:rsidRDefault="00F13B7F" w:rsidP="00F13B7F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з № ______________ по № __________, у тому числі:</w:t>
      </w:r>
    </w:p>
    <w:p w:rsidR="00F13B7F" w:rsidRPr="00C06714" w:rsidRDefault="00F13B7F" w:rsidP="00F13B7F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літерні номери ________________________, пропущені номери _________________________</w:t>
      </w:r>
    </w:p>
    <w:tbl>
      <w:tblPr>
        <w:tblW w:w="12691" w:type="dxa"/>
        <w:tblInd w:w="7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7"/>
        <w:gridCol w:w="3082"/>
        <w:gridCol w:w="3190"/>
        <w:gridCol w:w="88"/>
        <w:gridCol w:w="3563"/>
        <w:gridCol w:w="2731"/>
      </w:tblGrid>
      <w:tr w:rsidR="00F13B7F" w:rsidRPr="00C06714" w:rsidTr="00F13B7F">
        <w:trPr>
          <w:gridAfter w:val="1"/>
          <w:wAfter w:w="2731" w:type="dxa"/>
          <w:trHeight w:val="829"/>
        </w:trPr>
        <w:tc>
          <w:tcPr>
            <w:tcW w:w="6397" w:type="dxa"/>
            <w:gridSpan w:val="4"/>
            <w:shd w:val="clear" w:color="auto" w:fill="FFFFFF"/>
          </w:tcPr>
          <w:p w:rsidR="00F13B7F" w:rsidRPr="00C06714" w:rsidRDefault="00F13B7F" w:rsidP="00F13B7F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Посада укладача опису                      ________                            </w:t>
            </w:r>
          </w:p>
          <w:p w:rsidR="00F13B7F" w:rsidRPr="00C06714" w:rsidRDefault="00F13B7F" w:rsidP="00F13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  <w:p w:rsidR="00F13B7F" w:rsidRPr="00C06714" w:rsidRDefault="00F13B7F" w:rsidP="00F13B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714">
              <w:rPr>
                <w:rFonts w:ascii="Times New Roman" w:hAnsi="Times New Roman"/>
              </w:rPr>
              <w:t>____ ___________ 20___ року</w:t>
            </w:r>
          </w:p>
        </w:tc>
        <w:tc>
          <w:tcPr>
            <w:tcW w:w="3563" w:type="dxa"/>
            <w:shd w:val="clear" w:color="auto" w:fill="FFFFFF"/>
          </w:tcPr>
          <w:p w:rsidR="00F13B7F" w:rsidRPr="00C06714" w:rsidRDefault="00F13B7F" w:rsidP="00F13B7F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_________________________</w:t>
            </w:r>
          </w:p>
          <w:p w:rsidR="00F13B7F" w:rsidRPr="00C06714" w:rsidRDefault="00F13B7F" w:rsidP="0081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816240"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ініціали (ініціал імені), прізвище</w:t>
            </w:r>
            <w:r w:rsidR="00816240" w:rsidRPr="00C06714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F13B7F" w:rsidRPr="00C06714" w:rsidTr="00F13B7F">
        <w:trPr>
          <w:gridAfter w:val="1"/>
          <w:wAfter w:w="2731" w:type="dxa"/>
          <w:trHeight w:val="1488"/>
        </w:trPr>
        <w:tc>
          <w:tcPr>
            <w:tcW w:w="6397" w:type="dxa"/>
            <w:gridSpan w:val="4"/>
            <w:shd w:val="clear" w:color="auto" w:fill="FFFFFF"/>
          </w:tcPr>
          <w:p w:rsidR="00F13B7F" w:rsidRPr="00C06714" w:rsidRDefault="00F13B7F" w:rsidP="00F13B7F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Посада </w:t>
            </w:r>
          </w:p>
          <w:p w:rsidR="00F13B7F" w:rsidRPr="00C06714" w:rsidRDefault="00F13B7F" w:rsidP="00F13B7F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особи, відповідальної за архів                         _________</w:t>
            </w:r>
          </w:p>
          <w:p w:rsidR="00F13B7F" w:rsidRPr="00C06714" w:rsidRDefault="00F13B7F" w:rsidP="00F13B7F">
            <w:pPr>
              <w:spacing w:after="0" w:line="240" w:lineRule="auto"/>
              <w:ind w:left="-71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  <w:p w:rsidR="00F13B7F" w:rsidRPr="00C06714" w:rsidRDefault="00F13B7F" w:rsidP="00F13B7F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 ___________ 20___ року</w:t>
            </w:r>
          </w:p>
          <w:p w:rsidR="00F13B7F" w:rsidRPr="00C06714" w:rsidRDefault="00F13B7F" w:rsidP="00F13B7F">
            <w:pPr>
              <w:spacing w:after="0" w:line="240" w:lineRule="auto"/>
              <w:ind w:left="-7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/>
          </w:tcPr>
          <w:p w:rsidR="00F13B7F" w:rsidRPr="00C06714" w:rsidRDefault="00F13B7F" w:rsidP="00F13B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B7F" w:rsidRPr="00C06714" w:rsidRDefault="00F13B7F" w:rsidP="00F13B7F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_________________________</w:t>
            </w:r>
          </w:p>
          <w:p w:rsidR="00F13B7F" w:rsidRPr="00C06714" w:rsidRDefault="00F13B7F" w:rsidP="008162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816240"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ініціали (ініціал імені), прізвище</w:t>
            </w:r>
            <w:r w:rsidR="00816240" w:rsidRPr="00C06714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F13B7F" w:rsidRPr="00C06714" w:rsidTr="00F13B7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1098"/>
        </w:trPr>
        <w:tc>
          <w:tcPr>
            <w:tcW w:w="3082" w:type="dxa"/>
          </w:tcPr>
          <w:tbl>
            <w:tblPr>
              <w:tblW w:w="1184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935"/>
              <w:gridCol w:w="3502"/>
              <w:gridCol w:w="4407"/>
            </w:tblGrid>
            <w:tr w:rsidR="002E5D64" w:rsidRPr="00C06714" w:rsidTr="00077ECD">
              <w:trPr>
                <w:trHeight w:val="1373"/>
              </w:trPr>
              <w:tc>
                <w:tcPr>
                  <w:tcW w:w="3000" w:type="dxa"/>
                </w:tcPr>
                <w:p w:rsidR="002E5D64" w:rsidRPr="00C06714" w:rsidRDefault="002E5D64" w:rsidP="002E5D64">
                  <w:pPr>
                    <w:widowControl w:val="0"/>
                    <w:overflowPunct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6714">
                    <w:rPr>
                      <w:rFonts w:ascii="Times New Roman" w:hAnsi="Times New Roman"/>
                    </w:rPr>
                    <w:t>СХВАЛЕНО</w:t>
                  </w:r>
                </w:p>
                <w:p w:rsidR="002E5D64" w:rsidRPr="00C06714" w:rsidRDefault="002E5D64" w:rsidP="002E5D64">
                  <w:pPr>
                    <w:widowControl w:val="0"/>
                    <w:overflowPunct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6714">
                    <w:rPr>
                      <w:rFonts w:ascii="Times New Roman" w:hAnsi="Times New Roman"/>
                    </w:rPr>
                    <w:t xml:space="preserve">Протокол засідання ЕК    </w:t>
                  </w:r>
                </w:p>
                <w:p w:rsidR="002E5D64" w:rsidRPr="00C06714" w:rsidRDefault="002E5D64" w:rsidP="002E5D64">
                  <w:pPr>
                    <w:widowControl w:val="0"/>
                    <w:overflowPunct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6714">
                    <w:rPr>
                      <w:rFonts w:ascii="Times New Roman" w:hAnsi="Times New Roman"/>
                      <w:sz w:val="24"/>
                      <w:szCs w:val="28"/>
                    </w:rPr>
                    <w:t>ТУ ДСА України в Дніпропетровській області</w:t>
                  </w:r>
                </w:p>
                <w:p w:rsidR="002E5D64" w:rsidRPr="00C06714" w:rsidRDefault="002E5D64" w:rsidP="002E5D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rPr>
                      <w:rFonts w:ascii="Times New Roman" w:hAnsi="Times New Roman"/>
                    </w:rPr>
                  </w:pPr>
                </w:p>
                <w:p w:rsidR="002E5D64" w:rsidRPr="00C06714" w:rsidRDefault="002E5D64" w:rsidP="002E5D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rPr>
                      <w:rFonts w:ascii="Times New Roman" w:hAnsi="Times New Roman"/>
                    </w:rPr>
                  </w:pPr>
                  <w:r w:rsidRPr="00C06714">
                    <w:rPr>
                      <w:rFonts w:ascii="Times New Roman" w:hAnsi="Times New Roman"/>
                    </w:rPr>
                    <w:t>_____________ № ______</w:t>
                  </w:r>
                </w:p>
              </w:tc>
              <w:tc>
                <w:tcPr>
                  <w:tcW w:w="2670" w:type="dxa"/>
                </w:tcPr>
                <w:p w:rsidR="002E5D64" w:rsidRPr="00C06714" w:rsidRDefault="002E5D64" w:rsidP="002E5D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3360" w:type="dxa"/>
                </w:tcPr>
                <w:p w:rsidR="002E5D64" w:rsidRPr="00C06714" w:rsidRDefault="002E5D64" w:rsidP="002E5D64">
                  <w:pPr>
                    <w:widowControl w:val="0"/>
                    <w:overflowPunct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C06714">
                    <w:rPr>
                      <w:rFonts w:ascii="Times New Roman" w:hAnsi="Times New Roman"/>
                      <w:bCs/>
                    </w:rPr>
                    <w:t>СХВАЛЕНО</w:t>
                  </w:r>
                </w:p>
                <w:p w:rsidR="002E5D64" w:rsidRPr="00C06714" w:rsidRDefault="002E5D64" w:rsidP="002E5D64">
                  <w:pPr>
                    <w:widowControl w:val="0"/>
                    <w:overflowPunct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6714">
                    <w:rPr>
                      <w:rFonts w:ascii="Times New Roman" w:hAnsi="Times New Roman"/>
                    </w:rPr>
                    <w:t>Протокол засідання ЕПК</w:t>
                  </w:r>
                </w:p>
                <w:p w:rsidR="002E5D64" w:rsidRPr="00C06714" w:rsidRDefault="002E5D64" w:rsidP="002E5D64">
                  <w:pPr>
                    <w:widowControl w:val="0"/>
                    <w:overflowPunct w:val="0"/>
                    <w:spacing w:after="0" w:line="240" w:lineRule="auto"/>
                    <w:ind w:left="34"/>
                    <w:rPr>
                      <w:rFonts w:ascii="Times New Roman" w:hAnsi="Times New Roman"/>
                    </w:rPr>
                  </w:pPr>
                  <w:r w:rsidRPr="00C06714">
                    <w:rPr>
                      <w:rFonts w:ascii="Times New Roman" w:hAnsi="Times New Roman"/>
                    </w:rPr>
                    <w:t xml:space="preserve">Державного архіву Дніпропетровської області </w:t>
                  </w:r>
                </w:p>
                <w:p w:rsidR="002E5D64" w:rsidRPr="00C06714" w:rsidRDefault="002E5D64" w:rsidP="002E5D64">
                  <w:pPr>
                    <w:widowControl w:val="0"/>
                    <w:overflowPunct w:val="0"/>
                    <w:spacing w:after="0" w:line="240" w:lineRule="auto"/>
                    <w:ind w:left="34"/>
                    <w:rPr>
                      <w:rFonts w:ascii="Times New Roman" w:hAnsi="Times New Roman"/>
                    </w:rPr>
                  </w:pPr>
                </w:p>
                <w:p w:rsidR="002E5D64" w:rsidRPr="00C06714" w:rsidRDefault="002E5D64" w:rsidP="002E5D64">
                  <w:pPr>
                    <w:widowControl w:val="0"/>
                    <w:overflowPunct w:val="0"/>
                    <w:spacing w:after="0" w:line="240" w:lineRule="auto"/>
                    <w:ind w:left="34"/>
                    <w:rPr>
                      <w:rFonts w:ascii="Times New Roman" w:hAnsi="Times New Roman"/>
                    </w:rPr>
                  </w:pPr>
                  <w:r w:rsidRPr="00C06714">
                    <w:rPr>
                      <w:rFonts w:ascii="Times New Roman" w:hAnsi="Times New Roman"/>
                    </w:rPr>
                    <w:t>___________ № ________</w:t>
                  </w:r>
                </w:p>
                <w:p w:rsidR="002E5D64" w:rsidRPr="00C06714" w:rsidRDefault="002E5D64" w:rsidP="002E5D64">
                  <w:pPr>
                    <w:widowControl w:val="0"/>
                    <w:overflowPunct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F13B7F" w:rsidRPr="00C06714" w:rsidRDefault="00F13B7F" w:rsidP="00F13B7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tbl>
            <w:tblPr>
              <w:tblW w:w="1184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6600"/>
            </w:tblGrid>
            <w:tr w:rsidR="002E5D64" w:rsidRPr="00C06714" w:rsidTr="00077ECD">
              <w:trPr>
                <w:trHeight w:val="1373"/>
              </w:trPr>
              <w:tc>
                <w:tcPr>
                  <w:tcW w:w="2670" w:type="dxa"/>
                </w:tcPr>
                <w:p w:rsidR="002E5D64" w:rsidRPr="00C06714" w:rsidRDefault="002E5D64" w:rsidP="002E5D6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3360" w:type="dxa"/>
                </w:tcPr>
                <w:p w:rsidR="002E5D64" w:rsidRPr="00C06714" w:rsidRDefault="002E5D64" w:rsidP="002E5D64">
                  <w:pPr>
                    <w:widowControl w:val="0"/>
                    <w:overflowPunct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C06714">
                    <w:rPr>
                      <w:rFonts w:ascii="Times New Roman" w:hAnsi="Times New Roman"/>
                      <w:bCs/>
                    </w:rPr>
                    <w:t>СХВАЛЕНО</w:t>
                  </w:r>
                </w:p>
                <w:p w:rsidR="002E5D64" w:rsidRPr="00C06714" w:rsidRDefault="002E5D64" w:rsidP="002E5D64">
                  <w:pPr>
                    <w:widowControl w:val="0"/>
                    <w:overflowPunct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6714">
                    <w:rPr>
                      <w:rFonts w:ascii="Times New Roman" w:hAnsi="Times New Roman"/>
                    </w:rPr>
                    <w:t>Протокол засідання ЕПК</w:t>
                  </w:r>
                </w:p>
                <w:p w:rsidR="002E5D64" w:rsidRPr="00C06714" w:rsidRDefault="002E5D64" w:rsidP="002E5D64">
                  <w:pPr>
                    <w:widowControl w:val="0"/>
                    <w:overflowPunct w:val="0"/>
                    <w:spacing w:after="0" w:line="240" w:lineRule="auto"/>
                    <w:ind w:left="34"/>
                    <w:rPr>
                      <w:rFonts w:ascii="Times New Roman" w:hAnsi="Times New Roman"/>
                    </w:rPr>
                  </w:pPr>
                  <w:r w:rsidRPr="00C06714">
                    <w:rPr>
                      <w:rFonts w:ascii="Times New Roman" w:hAnsi="Times New Roman"/>
                    </w:rPr>
                    <w:t xml:space="preserve">Державного архіву Дніпропетровської області </w:t>
                  </w:r>
                </w:p>
                <w:p w:rsidR="002E5D64" w:rsidRPr="00C06714" w:rsidRDefault="002E5D64" w:rsidP="002E5D64">
                  <w:pPr>
                    <w:widowControl w:val="0"/>
                    <w:overflowPunct w:val="0"/>
                    <w:spacing w:after="0" w:line="240" w:lineRule="auto"/>
                    <w:ind w:left="34"/>
                    <w:rPr>
                      <w:rFonts w:ascii="Times New Roman" w:hAnsi="Times New Roman"/>
                    </w:rPr>
                  </w:pPr>
                </w:p>
                <w:p w:rsidR="002E5D64" w:rsidRPr="00C06714" w:rsidRDefault="002E5D64" w:rsidP="002E5D64">
                  <w:pPr>
                    <w:widowControl w:val="0"/>
                    <w:overflowPunct w:val="0"/>
                    <w:spacing w:after="0" w:line="240" w:lineRule="auto"/>
                    <w:ind w:left="34"/>
                    <w:rPr>
                      <w:rFonts w:ascii="Times New Roman" w:hAnsi="Times New Roman"/>
                    </w:rPr>
                  </w:pPr>
                  <w:r w:rsidRPr="00C06714">
                    <w:rPr>
                      <w:rFonts w:ascii="Times New Roman" w:hAnsi="Times New Roman"/>
                    </w:rPr>
                    <w:t>___________ № ________</w:t>
                  </w:r>
                </w:p>
                <w:p w:rsidR="002E5D64" w:rsidRPr="00C06714" w:rsidRDefault="002E5D64" w:rsidP="002E5D64">
                  <w:pPr>
                    <w:widowControl w:val="0"/>
                    <w:overflowPunct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F13B7F" w:rsidRPr="00C06714" w:rsidRDefault="00F13B7F" w:rsidP="00F13B7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3651" w:type="dxa"/>
            <w:gridSpan w:val="2"/>
          </w:tcPr>
          <w:p w:rsidR="002E5D64" w:rsidRPr="00C06714" w:rsidRDefault="002E5D64" w:rsidP="002E5D6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bCs/>
              </w:rPr>
            </w:pPr>
            <w:r w:rsidRPr="00C06714">
              <w:rPr>
                <w:rFonts w:ascii="Times New Roman" w:hAnsi="Times New Roman"/>
                <w:bCs/>
              </w:rPr>
              <w:t>СХВАЛЕНО</w:t>
            </w:r>
          </w:p>
          <w:p w:rsidR="002E5D64" w:rsidRPr="00C06714" w:rsidRDefault="002E5D64" w:rsidP="002E5D6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Протокол засідання ЕПК</w:t>
            </w:r>
          </w:p>
          <w:p w:rsidR="002E5D64" w:rsidRPr="00C06714" w:rsidRDefault="002E5D64" w:rsidP="002E5D6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Державного архіву Дніпропетровської області </w:t>
            </w:r>
          </w:p>
          <w:p w:rsidR="002E5D64" w:rsidRPr="00C06714" w:rsidRDefault="002E5D64" w:rsidP="002E5D6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2E5D64" w:rsidRPr="00C06714" w:rsidRDefault="002E5D64" w:rsidP="002E5D6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 № ________</w:t>
            </w:r>
          </w:p>
          <w:p w:rsidR="00F13B7F" w:rsidRPr="00C06714" w:rsidRDefault="00F13B7F" w:rsidP="00F13B7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731" w:type="dxa"/>
          </w:tcPr>
          <w:p w:rsidR="00F13B7F" w:rsidRPr="00C06714" w:rsidRDefault="00F13B7F" w:rsidP="00F13B7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</w:rPr>
            </w:pPr>
          </w:p>
        </w:tc>
      </w:tr>
    </w:tbl>
    <w:p w:rsidR="00F13B7F" w:rsidRPr="00C06714" w:rsidRDefault="00F13B7F" w:rsidP="00F13B7F">
      <w:pPr>
        <w:spacing w:after="0" w:line="240" w:lineRule="auto"/>
        <w:ind w:left="5664" w:right="282"/>
        <w:rPr>
          <w:rFonts w:ascii="Times New Roman" w:hAnsi="Times New Roman"/>
          <w:sz w:val="20"/>
          <w:szCs w:val="20"/>
        </w:rPr>
      </w:pPr>
      <w:r w:rsidRPr="00C06714">
        <w:rPr>
          <w:rFonts w:ascii="Times New Roman" w:hAnsi="Times New Roman"/>
          <w:sz w:val="20"/>
          <w:szCs w:val="20"/>
        </w:rPr>
        <w:t xml:space="preserve">            </w:t>
      </w:r>
    </w:p>
    <w:p w:rsidR="00F13B7F" w:rsidRPr="00C06714" w:rsidRDefault="00F13B7F" w:rsidP="00F13B7F">
      <w:pPr>
        <w:spacing w:after="0" w:line="240" w:lineRule="auto"/>
        <w:ind w:left="5664" w:right="282"/>
        <w:rPr>
          <w:rFonts w:ascii="Times New Roman" w:hAnsi="Times New Roman"/>
          <w:sz w:val="20"/>
          <w:szCs w:val="20"/>
        </w:rPr>
      </w:pPr>
    </w:p>
    <w:p w:rsidR="00F13B7F" w:rsidRPr="00C06714" w:rsidRDefault="00F13B7F" w:rsidP="00F13B7F">
      <w:pPr>
        <w:spacing w:after="0" w:line="240" w:lineRule="auto"/>
        <w:ind w:left="5664" w:right="282"/>
        <w:rPr>
          <w:rFonts w:ascii="Times New Roman" w:hAnsi="Times New Roman"/>
          <w:sz w:val="20"/>
          <w:szCs w:val="20"/>
        </w:rPr>
      </w:pPr>
    </w:p>
    <w:p w:rsidR="00F13B7F" w:rsidRPr="00C06714" w:rsidRDefault="00F13B7F" w:rsidP="00F13B7F">
      <w:pPr>
        <w:spacing w:after="0" w:line="240" w:lineRule="auto"/>
        <w:ind w:left="5664" w:right="282"/>
        <w:rPr>
          <w:rFonts w:ascii="Times New Roman" w:hAnsi="Times New Roman"/>
          <w:sz w:val="20"/>
          <w:szCs w:val="20"/>
        </w:rPr>
      </w:pPr>
    </w:p>
    <w:p w:rsidR="00F13B7F" w:rsidRPr="00C06714" w:rsidRDefault="002E5D64" w:rsidP="002E5D64">
      <w:pPr>
        <w:pStyle w:val="ad"/>
        <w:spacing w:before="0"/>
        <w:ind w:left="6372" w:right="282" w:firstLine="0"/>
        <w:rPr>
          <w:rFonts w:ascii="Times New Roman" w:hAnsi="Times New Roman"/>
          <w:sz w:val="24"/>
          <w:szCs w:val="24"/>
          <w:lang w:val="ru-RU"/>
        </w:rPr>
      </w:pPr>
      <w:r w:rsidRPr="00C06714">
        <w:rPr>
          <w:rFonts w:ascii="Times New Roman" w:hAnsi="Times New Roman"/>
          <w:sz w:val="24"/>
          <w:szCs w:val="24"/>
        </w:rPr>
        <w:t>Формат А4 (210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х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297)</w:t>
      </w:r>
    </w:p>
    <w:p w:rsidR="00F13B7F" w:rsidRPr="00C06714" w:rsidRDefault="00F13B7F" w:rsidP="00F13B7F">
      <w:pPr>
        <w:spacing w:after="0" w:line="240" w:lineRule="auto"/>
        <w:ind w:left="5664" w:right="282"/>
        <w:rPr>
          <w:rFonts w:ascii="Times New Roman" w:hAnsi="Times New Roman"/>
          <w:sz w:val="20"/>
          <w:szCs w:val="20"/>
        </w:rPr>
      </w:pPr>
    </w:p>
    <w:p w:rsidR="003125F1" w:rsidRPr="00C06714" w:rsidRDefault="003125F1" w:rsidP="003125F1">
      <w:pPr>
        <w:spacing w:after="0" w:line="240" w:lineRule="auto"/>
        <w:ind w:left="6372" w:right="282" w:firstLine="70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903"/>
        <w:tblOverlap w:val="never"/>
        <w:tblW w:w="10173" w:type="dxa"/>
        <w:tblLook w:val="04A0" w:firstRow="1" w:lastRow="0" w:firstColumn="1" w:lastColumn="0" w:noHBand="0" w:noVBand="1"/>
      </w:tblPr>
      <w:tblGrid>
        <w:gridCol w:w="4644"/>
        <w:gridCol w:w="5529"/>
      </w:tblGrid>
      <w:tr w:rsidR="002E5D64" w:rsidRPr="00C06714" w:rsidTr="00077ECD">
        <w:trPr>
          <w:trHeight w:val="258"/>
        </w:trPr>
        <w:tc>
          <w:tcPr>
            <w:tcW w:w="4644" w:type="dxa"/>
          </w:tcPr>
          <w:p w:rsidR="002E5D64" w:rsidRPr="00C06714" w:rsidRDefault="002E5D64" w:rsidP="002E5D64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</w:p>
          <w:p w:rsidR="002E5D64" w:rsidRPr="00C06714" w:rsidRDefault="002E5D64" w:rsidP="002E5D64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</w:p>
        </w:tc>
        <w:tc>
          <w:tcPr>
            <w:tcW w:w="5529" w:type="dxa"/>
            <w:hideMark/>
          </w:tcPr>
          <w:p w:rsidR="002E5D64" w:rsidRPr="00C06714" w:rsidRDefault="002E5D64" w:rsidP="002E5D64">
            <w:pPr>
              <w:pageBreakBefore/>
              <w:tabs>
                <w:tab w:val="left" w:pos="5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5D64" w:rsidRPr="00C06714" w:rsidRDefault="002E5D64" w:rsidP="002E5D64">
            <w:pPr>
              <w:pageBreakBefore/>
              <w:tabs>
                <w:tab w:val="left" w:pos="5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5D64" w:rsidRPr="00C06714" w:rsidRDefault="00E819D7" w:rsidP="002E5D64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 w:rsidR="00F23ABC" w:rsidRPr="00C06714">
              <w:rPr>
                <w:rFonts w:ascii="Times New Roman" w:hAnsi="Times New Roman"/>
                <w:sz w:val="24"/>
                <w:szCs w:val="24"/>
              </w:rPr>
              <w:t>2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2E5D64" w:rsidRPr="00C06714" w:rsidRDefault="00BF5907" w:rsidP="002E5D64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F88DDB" wp14:editId="3C66E1C7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194310</wp:posOffset>
                      </wp:positionV>
                      <wp:extent cx="0" cy="0"/>
                      <wp:effectExtent l="0" t="0" r="0" b="0"/>
                      <wp:wrapNone/>
                      <wp:docPr id="1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1D61C" id="Прямая соединительная линия 6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15.3pt" to="227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TWXQIAAJIEAAAOAAAAZHJzL2Uyb0RvYy54bWysVM1uEzEQviPxDpbv6e6maWhX3VQom3Ap&#10;UKnlARzbm7Xw2pbtZhMhJOCM1EfgFTiAVKnAM2zeiLHzoxYuFSIHx54Zf55v5ps9PVs2Ei24dUKr&#10;AmcHKUZcUc2Emhf4zdW0d4yR80QxIrXiBV5xh89GT5+ctibnfV1rybhFAKJc3poC196bPEkcrXlD&#10;3IE2XIGz0rYhHo52njBLWkBvZNJP02HSasuM1ZQ7B9Zy48SjiF9VnPrXVeW4R7LAkJuPq43rLKzJ&#10;6JTkc0tMLeg2DfIPWTREKHh0D1UST9C1FX9BNYJa7XTlD6huEl1VgvLIAdhk6R9sLmtieOQCxXFm&#10;Xyb3/2Dpq8WFRYJB7/oYKdJAj7ov6w/rm+5H93V9g9Yfu1/d9+5bd9v97G7Xn2B/t/4M++Ds7rbm&#10;GzTsh1q2xuUAOVYXNlSDLtWlOdf0rUNKj2ui5jxyuloZeCcLN5IHV8LBGcho1r7UDGLItdexsMvK&#10;NgESSoaWsX+rff/40iO6MdKdNSH57oqxzr/gukFhU2ApVCgqycni3PmQAsl3IcGs9FRIGYUhFWoL&#10;PDw8SuMFp6VgwRnCnJ3PxtKiBQnSir/IBzz3w6y+ViyC1ZywiWLIR/LOcyJ9jcMDrsFIcpgfOd8I&#10;0hMhHxUKqUsVsoESAJntbqO8dyfpyeR4cjzoDfrDSW+QlmXv+XQ86A2n2bOj8rAcj8vsfSCWDfJa&#10;MMZV4LabgmzwOJVt53Gj3/0c7IuYPESP1YZkd/8x6aiB0PaNgGaarS7sThsg/Bi8HdIwWffPsL//&#10;KRn9BgAA//8DAFBLAwQUAAYACAAAACEAMCNMyd0AAAAJAQAADwAAAGRycy9kb3ducmV2LnhtbEyP&#10;wU7DMBBE70j8g7VI3KhNS0sV4lQIqYIiBKL0A7bxNokar4PtpuHvcdUDHHd2NPMmXwy2FT350DjW&#10;cDtSIIhLZxquNGy+ljdzECEiG2wdk4YfCrAoLi9yzIw78if161iJFMIhQw11jF0mZShrshhGriNO&#10;v53zFmM6fSWNx2MKt60cKzWTFhtODTV29FRTuV8frIZV89qPzcv73N+/xY/d5Fstn/cbra+vhscH&#10;EJGG+GeGE35ChyIxbd2BTRCthrvpNG2JGiZqBiIZzsL2LMgil/8XFL8AAAD//wMAUEsBAi0AFAAG&#10;AAgAAAAhALaDOJL+AAAA4QEAABMAAAAAAAAAAAAAAAAAAAAAAFtDb250ZW50X1R5cGVzXS54bWxQ&#10;SwECLQAUAAYACAAAACEAOP0h/9YAAACUAQAACwAAAAAAAAAAAAAAAAAvAQAAX3JlbHMvLnJlbHNQ&#10;SwECLQAUAAYACAAAACEACrvk1l0CAACSBAAADgAAAAAAAAAAAAAAAAAuAgAAZHJzL2Uyb0RvYy54&#10;bWxQSwECLQAUAAYACAAAACEAMCNMyd0AAAAJAQAADwAAAAAAAAAAAAAAAAC3BAAAZHJzL2Rvd25y&#10;ZXYueG1sUEsFBgAAAAAEAAQA8wAAAMEFAAAAAA==&#10;" strokeweight=".5pt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="002E5D64"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2E5D64" w:rsidRPr="00C06714" w:rsidRDefault="002E5D64" w:rsidP="002E5D64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2E5D64" w:rsidRPr="00C06714" w:rsidRDefault="002E5D64" w:rsidP="002E5D64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3</w:t>
            </w:r>
            <w:r w:rsidR="00F23ABC" w:rsidRPr="00C06714">
              <w:rPr>
                <w:rFonts w:ascii="Times New Roman" w:hAnsi="Times New Roman"/>
                <w:sz w:val="24"/>
                <w:szCs w:val="24"/>
              </w:rPr>
              <w:t>70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5D64" w:rsidRPr="00C06714" w:rsidRDefault="002E5D64" w:rsidP="002E5D64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E5D64" w:rsidRPr="00C06714" w:rsidRDefault="002E5D64" w:rsidP="002E5D64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E5D64" w:rsidRPr="00C06714" w:rsidRDefault="002E5D64" w:rsidP="002E5D64">
            <w:pPr>
              <w:pStyle w:val="af"/>
              <w:ind w:left="1416"/>
              <w:jc w:val="left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E5D64" w:rsidRPr="00C06714" w:rsidRDefault="002E5D64" w:rsidP="002E5D64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7448"/>
        <w:tblOverlap w:val="never"/>
        <w:tblW w:w="10373" w:type="dxa"/>
        <w:tblLook w:val="01E0" w:firstRow="1" w:lastRow="1" w:firstColumn="1" w:lastColumn="1" w:noHBand="0" w:noVBand="0"/>
      </w:tblPr>
      <w:tblGrid>
        <w:gridCol w:w="5187"/>
        <w:gridCol w:w="5186"/>
      </w:tblGrid>
      <w:tr w:rsidR="002E5D64" w:rsidRPr="00C06714" w:rsidTr="00077ECD">
        <w:trPr>
          <w:trHeight w:val="826"/>
        </w:trPr>
        <w:tc>
          <w:tcPr>
            <w:tcW w:w="5187" w:type="dxa"/>
          </w:tcPr>
          <w:p w:rsidR="002E5D64" w:rsidRPr="00C06714" w:rsidRDefault="002E5D64" w:rsidP="002E5D64">
            <w:pPr>
              <w:keepNext/>
              <w:keepLines/>
              <w:tabs>
                <w:tab w:val="left" w:pos="52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Територіальне управління Державної судової адміністрації України в Дніпропетровській області</w:t>
            </w:r>
          </w:p>
          <w:p w:rsidR="002E5D64" w:rsidRPr="00C06714" w:rsidRDefault="002E5D64" w:rsidP="002E5D64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2E5D64" w:rsidRPr="00C06714" w:rsidRDefault="002E5D64" w:rsidP="002E5D64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ЗАТВЕРДЖУЮ</w:t>
            </w:r>
          </w:p>
          <w:p w:rsidR="002E5D64" w:rsidRPr="00C06714" w:rsidRDefault="002E5D64" w:rsidP="002E5D64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Начальник ТУ ДСА України в Дніпропетровській області</w:t>
            </w:r>
          </w:p>
          <w:p w:rsidR="002E5D64" w:rsidRPr="00C06714" w:rsidRDefault="002E5D64" w:rsidP="002E5D64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C06714">
              <w:rPr>
                <w:rFonts w:ascii="Times New Roman" w:hAnsi="Times New Roman"/>
                <w:sz w:val="24"/>
                <w:szCs w:val="24"/>
              </w:rPr>
              <w:br/>
            </w: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(підпис)   [ініціали (ініціал імені), прізвище]</w:t>
            </w:r>
          </w:p>
        </w:tc>
      </w:tr>
      <w:tr w:rsidR="002E5D64" w:rsidRPr="00C06714" w:rsidTr="00077ECD">
        <w:trPr>
          <w:trHeight w:val="385"/>
        </w:trPr>
        <w:tc>
          <w:tcPr>
            <w:tcW w:w="5187" w:type="dxa"/>
          </w:tcPr>
          <w:p w:rsidR="002E5D64" w:rsidRPr="00C06714" w:rsidRDefault="002E5D64" w:rsidP="002E5D64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6" w:type="dxa"/>
          </w:tcPr>
          <w:p w:rsidR="002E5D64" w:rsidRPr="00C06714" w:rsidRDefault="002E5D64" w:rsidP="002E5D64">
            <w:pPr>
              <w:tabs>
                <w:tab w:val="left" w:pos="5888"/>
              </w:tabs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  ___  ____________ 20___ року</w:t>
            </w:r>
          </w:p>
        </w:tc>
      </w:tr>
      <w:tr w:rsidR="002E5D64" w:rsidRPr="00C06714" w:rsidTr="00077ECD">
        <w:trPr>
          <w:trHeight w:val="216"/>
        </w:trPr>
        <w:tc>
          <w:tcPr>
            <w:tcW w:w="5187" w:type="dxa"/>
          </w:tcPr>
          <w:p w:rsidR="002E5D64" w:rsidRPr="00C06714" w:rsidRDefault="002E5D64" w:rsidP="002E5D64">
            <w:pPr>
              <w:tabs>
                <w:tab w:val="left" w:pos="588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86" w:type="dxa"/>
          </w:tcPr>
          <w:p w:rsidR="002E5D64" w:rsidRPr="00C06714" w:rsidRDefault="002E5D64" w:rsidP="002E5D64">
            <w:pPr>
              <w:tabs>
                <w:tab w:val="left" w:pos="5888"/>
              </w:tabs>
              <w:spacing w:after="0" w:line="240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</w:tr>
    </w:tbl>
    <w:p w:rsidR="002E5D64" w:rsidRPr="00C06714" w:rsidRDefault="002E5D64" w:rsidP="002E5D64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Фонд </w:t>
      </w:r>
      <w:r w:rsidRPr="00C06714">
        <w:rPr>
          <w:rFonts w:ascii="Times New Roman" w:hAnsi="Times New Roman"/>
          <w:lang w:val="ru-RU"/>
        </w:rPr>
        <w:t xml:space="preserve">   </w:t>
      </w:r>
      <w:r w:rsidRPr="00C06714">
        <w:rPr>
          <w:rFonts w:ascii="Times New Roman" w:hAnsi="Times New Roman"/>
        </w:rPr>
        <w:t>№ ___</w:t>
      </w:r>
      <w:r w:rsidRPr="00C06714">
        <w:rPr>
          <w:rFonts w:ascii="Times New Roman" w:hAnsi="Times New Roman"/>
          <w:lang w:val="ru-RU"/>
        </w:rPr>
        <w:t>__</w:t>
      </w:r>
      <w:r w:rsidRPr="00C06714">
        <w:rPr>
          <w:rFonts w:ascii="Times New Roman" w:hAnsi="Times New Roman"/>
        </w:rPr>
        <w:t>__</w:t>
      </w:r>
      <w:r w:rsidRPr="00C06714">
        <w:rPr>
          <w:rFonts w:ascii="Times New Roman" w:hAnsi="Times New Roman"/>
        </w:rPr>
        <w:tab/>
        <w:t xml:space="preserve">          </w:t>
      </w:r>
    </w:p>
    <w:p w:rsidR="002E5D64" w:rsidRPr="00C06714" w:rsidRDefault="002E5D64" w:rsidP="002E5D64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  <w:b/>
        </w:rPr>
        <w:t xml:space="preserve">ОПИС </w:t>
      </w:r>
      <w:r w:rsidRPr="00C06714">
        <w:rPr>
          <w:rFonts w:ascii="Times New Roman" w:hAnsi="Times New Roman"/>
        </w:rPr>
        <w:t>№ ____</w:t>
      </w:r>
      <w:r w:rsidRPr="00C06714">
        <w:rPr>
          <w:rFonts w:ascii="Times New Roman" w:hAnsi="Times New Roman"/>
          <w:lang w:val="ru-RU"/>
        </w:rPr>
        <w:t>__</w:t>
      </w:r>
      <w:r w:rsidRPr="00C06714">
        <w:rPr>
          <w:rFonts w:ascii="Times New Roman" w:hAnsi="Times New Roman"/>
        </w:rPr>
        <w:t>_</w:t>
      </w:r>
      <w:r w:rsidRPr="00C06714">
        <w:rPr>
          <w:rFonts w:ascii="Times New Roman" w:hAnsi="Times New Roman"/>
          <w:b/>
        </w:rPr>
        <w:tab/>
      </w:r>
      <w:r w:rsidRPr="00C06714">
        <w:rPr>
          <w:rFonts w:ascii="Times New Roman" w:hAnsi="Times New Roman"/>
        </w:rPr>
        <w:t xml:space="preserve">          </w:t>
      </w:r>
    </w:p>
    <w:p w:rsidR="00F13B7F" w:rsidRPr="00C06714" w:rsidRDefault="00F13B7F" w:rsidP="00F13B7F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справ з кадрових питань (особового складу)</w:t>
      </w:r>
    </w:p>
    <w:p w:rsidR="00F13B7F" w:rsidRPr="00C06714" w:rsidRDefault="00F13B7F" w:rsidP="00F13B7F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за ___________ рік</w:t>
      </w:r>
    </w:p>
    <w:p w:rsidR="00F13B7F" w:rsidRPr="00C06714" w:rsidRDefault="00F13B7F" w:rsidP="00F13B7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1122"/>
        <w:gridCol w:w="1620"/>
        <w:gridCol w:w="1620"/>
        <w:gridCol w:w="1759"/>
        <w:gridCol w:w="1587"/>
        <w:gridCol w:w="1360"/>
      </w:tblGrid>
      <w:tr w:rsidR="00F13B7F" w:rsidRPr="00C06714" w:rsidTr="003125F1">
        <w:tc>
          <w:tcPr>
            <w:tcW w:w="786" w:type="dxa"/>
            <w:vAlign w:val="center"/>
          </w:tcPr>
          <w:p w:rsidR="00F13B7F" w:rsidRPr="00C06714" w:rsidRDefault="00F13B7F" w:rsidP="00816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  <w:p w:rsidR="00F13B7F" w:rsidRPr="00C06714" w:rsidRDefault="00F13B7F" w:rsidP="009D1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з/п</w:t>
            </w:r>
          </w:p>
        </w:tc>
        <w:tc>
          <w:tcPr>
            <w:tcW w:w="1122" w:type="dxa"/>
            <w:vAlign w:val="center"/>
          </w:tcPr>
          <w:p w:rsidR="00F13B7F" w:rsidRPr="00C06714" w:rsidRDefault="00F13B7F" w:rsidP="00006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Індекс справи</w:t>
            </w:r>
          </w:p>
          <w:p w:rsidR="00F13B7F" w:rsidRPr="00C06714" w:rsidRDefault="00F13B7F" w:rsidP="00006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F13B7F" w:rsidRPr="00C06714" w:rsidRDefault="00F13B7F" w:rsidP="00D15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Заголовок справи (тому, частини)</w:t>
            </w:r>
          </w:p>
        </w:tc>
        <w:tc>
          <w:tcPr>
            <w:tcW w:w="1620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Крайні дати документів справи (тому, частини)</w:t>
            </w:r>
          </w:p>
        </w:tc>
        <w:tc>
          <w:tcPr>
            <w:tcW w:w="1759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Строк зберігання справи (тому, частини)</w:t>
            </w:r>
          </w:p>
        </w:tc>
        <w:tc>
          <w:tcPr>
            <w:tcW w:w="1587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Кількість аркушів у справі (томі, частині)</w:t>
            </w:r>
          </w:p>
        </w:tc>
        <w:tc>
          <w:tcPr>
            <w:tcW w:w="1360" w:type="dxa"/>
            <w:vAlign w:val="center"/>
          </w:tcPr>
          <w:p w:rsidR="00F13B7F" w:rsidRPr="00C06714" w:rsidRDefault="00F13B7F" w:rsidP="00816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Примітки</w:t>
            </w:r>
          </w:p>
        </w:tc>
      </w:tr>
      <w:tr w:rsidR="00F13B7F" w:rsidRPr="00C06714" w:rsidTr="00F13B7F">
        <w:tc>
          <w:tcPr>
            <w:tcW w:w="786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1122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1759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  <w:tc>
          <w:tcPr>
            <w:tcW w:w="1587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13B7F" w:rsidRPr="00C06714" w:rsidRDefault="00F13B7F" w:rsidP="00F13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7</w:t>
            </w:r>
          </w:p>
        </w:tc>
      </w:tr>
    </w:tbl>
    <w:p w:rsidR="00F13B7F" w:rsidRPr="00C06714" w:rsidRDefault="00F13B7F" w:rsidP="00F13B7F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______________________________________________________________________________</w:t>
      </w:r>
    </w:p>
    <w:p w:rsidR="00F13B7F" w:rsidRPr="00C06714" w:rsidRDefault="00F13B7F" w:rsidP="00F13B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>(назва розділу)</w:t>
      </w:r>
    </w:p>
    <w:p w:rsidR="00F13B7F" w:rsidRPr="00C06714" w:rsidRDefault="00F13B7F" w:rsidP="00F13B7F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До опису внесено __________________________________________________________ справ</w:t>
      </w:r>
    </w:p>
    <w:p w:rsidR="00F13B7F" w:rsidRPr="00C06714" w:rsidRDefault="00F13B7F" w:rsidP="00F13B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>(цифрами</w:t>
      </w:r>
      <w:r w:rsidR="00D1510E" w:rsidRPr="00C06714">
        <w:rPr>
          <w:rFonts w:ascii="Times New Roman" w:hAnsi="Times New Roman"/>
          <w:sz w:val="18"/>
          <w:szCs w:val="18"/>
        </w:rPr>
        <w:t xml:space="preserve"> та</w:t>
      </w:r>
      <w:r w:rsidRPr="00C06714">
        <w:rPr>
          <w:rFonts w:ascii="Times New Roman" w:hAnsi="Times New Roman"/>
          <w:sz w:val="18"/>
          <w:szCs w:val="18"/>
        </w:rPr>
        <w:t xml:space="preserve"> словами)</w:t>
      </w:r>
    </w:p>
    <w:p w:rsidR="00F13B7F" w:rsidRPr="00C06714" w:rsidRDefault="00F13B7F" w:rsidP="00F13B7F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з № ______________ по № __________, у тому числі:</w:t>
      </w:r>
    </w:p>
    <w:p w:rsidR="00F13B7F" w:rsidRPr="00C06714" w:rsidRDefault="00F13B7F" w:rsidP="00F13B7F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літерні номери ________________________, пропущені номери ___________________________</w:t>
      </w:r>
    </w:p>
    <w:tbl>
      <w:tblPr>
        <w:tblW w:w="12691" w:type="dxa"/>
        <w:tblInd w:w="7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7"/>
        <w:gridCol w:w="3082"/>
        <w:gridCol w:w="3190"/>
        <w:gridCol w:w="88"/>
        <w:gridCol w:w="3563"/>
        <w:gridCol w:w="2731"/>
      </w:tblGrid>
      <w:tr w:rsidR="00F13B7F" w:rsidRPr="00C06714" w:rsidTr="00F13B7F">
        <w:trPr>
          <w:gridAfter w:val="1"/>
          <w:wAfter w:w="2731" w:type="dxa"/>
          <w:trHeight w:val="829"/>
        </w:trPr>
        <w:tc>
          <w:tcPr>
            <w:tcW w:w="6397" w:type="dxa"/>
            <w:gridSpan w:val="4"/>
            <w:shd w:val="clear" w:color="auto" w:fill="FFFFFF"/>
          </w:tcPr>
          <w:p w:rsidR="00F13B7F" w:rsidRPr="00C06714" w:rsidRDefault="00F13B7F" w:rsidP="00F13B7F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Посада укладача опису                      ________                            </w:t>
            </w:r>
          </w:p>
          <w:p w:rsidR="00F13B7F" w:rsidRPr="00C06714" w:rsidRDefault="00F13B7F" w:rsidP="00F13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  <w:p w:rsidR="00F13B7F" w:rsidRPr="00C06714" w:rsidRDefault="00F13B7F" w:rsidP="00F13B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714">
              <w:rPr>
                <w:rFonts w:ascii="Times New Roman" w:hAnsi="Times New Roman"/>
              </w:rPr>
              <w:t>____ ___________ 20___ року</w:t>
            </w:r>
          </w:p>
        </w:tc>
        <w:tc>
          <w:tcPr>
            <w:tcW w:w="3563" w:type="dxa"/>
            <w:shd w:val="clear" w:color="auto" w:fill="FFFFFF"/>
          </w:tcPr>
          <w:p w:rsidR="00F13B7F" w:rsidRPr="00C06714" w:rsidRDefault="00F13B7F" w:rsidP="00F13B7F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_________________________</w:t>
            </w:r>
          </w:p>
          <w:p w:rsidR="00F13B7F" w:rsidRPr="00C06714" w:rsidRDefault="00F13B7F" w:rsidP="00D151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D1510E"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(ініціали (ініціал імені), прізвище</w:t>
            </w:r>
            <w:r w:rsidR="00D1510E" w:rsidRPr="00C06714">
              <w:rPr>
                <w:rFonts w:ascii="Times New Roman" w:hAnsi="Times New Roman"/>
                <w:sz w:val="18"/>
                <w:szCs w:val="18"/>
              </w:rPr>
              <w:t xml:space="preserve">] </w:t>
            </w:r>
          </w:p>
        </w:tc>
      </w:tr>
      <w:tr w:rsidR="00F13B7F" w:rsidRPr="00C06714" w:rsidTr="00F13B7F">
        <w:trPr>
          <w:gridAfter w:val="1"/>
          <w:wAfter w:w="2731" w:type="dxa"/>
          <w:trHeight w:val="1265"/>
        </w:trPr>
        <w:tc>
          <w:tcPr>
            <w:tcW w:w="6397" w:type="dxa"/>
            <w:gridSpan w:val="4"/>
            <w:shd w:val="clear" w:color="auto" w:fill="FFFFFF"/>
          </w:tcPr>
          <w:p w:rsidR="00F13B7F" w:rsidRPr="00C06714" w:rsidRDefault="00F13B7F" w:rsidP="00F13B7F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Посада </w:t>
            </w:r>
          </w:p>
          <w:p w:rsidR="00F13B7F" w:rsidRPr="00C06714" w:rsidRDefault="00F13B7F" w:rsidP="00F13B7F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особи, відповідальної за архів                             _________</w:t>
            </w:r>
          </w:p>
          <w:p w:rsidR="00F13B7F" w:rsidRPr="00C06714" w:rsidRDefault="00F13B7F" w:rsidP="00F13B7F">
            <w:pPr>
              <w:spacing w:after="0" w:line="240" w:lineRule="auto"/>
              <w:ind w:left="-71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  <w:p w:rsidR="00F13B7F" w:rsidRPr="00C06714" w:rsidRDefault="00F13B7F" w:rsidP="00F13B7F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 ___________ 20___ року</w:t>
            </w:r>
          </w:p>
          <w:p w:rsidR="00F13B7F" w:rsidRPr="00C06714" w:rsidRDefault="00F13B7F" w:rsidP="00F13B7F">
            <w:pPr>
              <w:spacing w:after="0" w:line="240" w:lineRule="auto"/>
              <w:ind w:left="-7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/>
          </w:tcPr>
          <w:p w:rsidR="00F13B7F" w:rsidRPr="00C06714" w:rsidRDefault="00F13B7F" w:rsidP="00F13B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3B7F" w:rsidRPr="00C06714" w:rsidRDefault="00F13B7F" w:rsidP="00F13B7F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_________________________</w:t>
            </w:r>
          </w:p>
          <w:p w:rsidR="00F13B7F" w:rsidRPr="00C06714" w:rsidRDefault="00F13B7F" w:rsidP="00D151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D1510E"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ініціали (ініціал імені), прізвище</w:t>
            </w:r>
            <w:r w:rsidR="00D1510E" w:rsidRPr="00C06714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F13B7F" w:rsidRPr="00C06714" w:rsidTr="00F13B7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7" w:type="dxa"/>
          <w:trHeight w:val="1098"/>
        </w:trPr>
        <w:tc>
          <w:tcPr>
            <w:tcW w:w="3082" w:type="dxa"/>
          </w:tcPr>
          <w:p w:rsidR="00F13B7F" w:rsidRPr="00C06714" w:rsidRDefault="00F13B7F" w:rsidP="00F13B7F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6714">
              <w:rPr>
                <w:rFonts w:ascii="Times New Roman" w:hAnsi="Times New Roman"/>
                <w:bCs/>
              </w:rPr>
              <w:t>ПОГОДЖЕНО</w:t>
            </w:r>
          </w:p>
          <w:p w:rsidR="00F13B7F" w:rsidRPr="00C06714" w:rsidRDefault="00F13B7F" w:rsidP="00F13B7F">
            <w:pPr>
              <w:widowControl w:val="0"/>
              <w:overflowPunct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Протокол засідання ЕПК </w:t>
            </w:r>
            <w:r w:rsidR="00E819D7" w:rsidRPr="00C06714">
              <w:rPr>
                <w:rFonts w:ascii="Times New Roman" w:hAnsi="Times New Roman"/>
              </w:rPr>
              <w:t>Державного архіву Дніпропетровської області</w:t>
            </w:r>
          </w:p>
          <w:p w:rsidR="00E819D7" w:rsidRPr="00C06714" w:rsidRDefault="00E819D7" w:rsidP="00F13B7F">
            <w:pPr>
              <w:widowControl w:val="0"/>
              <w:overflowPunct w:val="0"/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13B7F" w:rsidRPr="00C06714" w:rsidRDefault="00F13B7F" w:rsidP="00F13B7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 № ____</w:t>
            </w:r>
          </w:p>
        </w:tc>
        <w:tc>
          <w:tcPr>
            <w:tcW w:w="3190" w:type="dxa"/>
          </w:tcPr>
          <w:p w:rsidR="00F13B7F" w:rsidRPr="00C06714" w:rsidRDefault="00F13B7F" w:rsidP="00F13B7F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gridSpan w:val="2"/>
          </w:tcPr>
          <w:p w:rsidR="00F13B7F" w:rsidRPr="00C06714" w:rsidRDefault="00F13B7F" w:rsidP="00F13B7F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6714">
              <w:rPr>
                <w:rFonts w:ascii="Times New Roman" w:hAnsi="Times New Roman"/>
                <w:bCs/>
              </w:rPr>
              <w:t>СХВАЛЕНО</w:t>
            </w:r>
          </w:p>
          <w:p w:rsidR="00E819D7" w:rsidRPr="00C06714" w:rsidRDefault="00E819D7" w:rsidP="00E819D7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F13B7F" w:rsidRPr="00C06714" w:rsidRDefault="00F13B7F" w:rsidP="00F13B7F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  <w:p w:rsidR="00CF790E" w:rsidRPr="00C06714" w:rsidRDefault="00CF790E" w:rsidP="00F13B7F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  <w:p w:rsidR="00F13B7F" w:rsidRPr="00C06714" w:rsidRDefault="00F13B7F" w:rsidP="00F13B7F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6714">
              <w:rPr>
                <w:rFonts w:ascii="Times New Roman" w:hAnsi="Times New Roman"/>
              </w:rPr>
              <w:t xml:space="preserve"> _____________ № ______</w:t>
            </w:r>
          </w:p>
          <w:p w:rsidR="00F13B7F" w:rsidRPr="00C06714" w:rsidRDefault="00F13B7F" w:rsidP="00F13B7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E819D7" w:rsidRPr="00C06714" w:rsidRDefault="00E819D7" w:rsidP="00F13B7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E819D7" w:rsidRPr="00C06714" w:rsidRDefault="00E819D7" w:rsidP="00F13B7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E819D7" w:rsidRPr="00C06714" w:rsidRDefault="00E819D7" w:rsidP="00F13B7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731" w:type="dxa"/>
          </w:tcPr>
          <w:p w:rsidR="00F13B7F" w:rsidRPr="00C06714" w:rsidRDefault="00F13B7F" w:rsidP="00F13B7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</w:rPr>
            </w:pPr>
          </w:p>
        </w:tc>
      </w:tr>
    </w:tbl>
    <w:p w:rsidR="00F13B7F" w:rsidRPr="00C06714" w:rsidRDefault="00F13B7F" w:rsidP="00F13B7F">
      <w:pPr>
        <w:spacing w:after="0" w:line="240" w:lineRule="auto"/>
        <w:ind w:left="5664" w:right="282" w:firstLine="708"/>
        <w:rPr>
          <w:rFonts w:ascii="Times New Roman" w:hAnsi="Times New Roman"/>
          <w:sz w:val="20"/>
          <w:szCs w:val="20"/>
        </w:rPr>
      </w:pPr>
      <w:r w:rsidRPr="00C06714">
        <w:rPr>
          <w:rFonts w:ascii="Times New Roman" w:hAnsi="Times New Roman"/>
          <w:sz w:val="20"/>
          <w:szCs w:val="20"/>
        </w:rPr>
        <w:t xml:space="preserve">   </w:t>
      </w:r>
    </w:p>
    <w:p w:rsidR="00F13B7F" w:rsidRPr="00C06714" w:rsidRDefault="00E819D7" w:rsidP="00E819D7">
      <w:pPr>
        <w:spacing w:after="0" w:line="240" w:lineRule="auto"/>
        <w:ind w:left="5664" w:right="282" w:firstLine="708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Формат А4 (210 х 297)</w:t>
      </w:r>
    </w:p>
    <w:p w:rsidR="00F13B7F" w:rsidRPr="00C06714" w:rsidRDefault="00F13B7F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3B7F" w:rsidRPr="00C06714" w:rsidRDefault="00F13B7F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3B7F" w:rsidRPr="00C06714" w:rsidRDefault="00F13B7F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222"/>
        <w:gridCol w:w="9775"/>
      </w:tblGrid>
      <w:tr w:rsidR="00F13B7F" w:rsidRPr="00C06714" w:rsidTr="00F13B7F">
        <w:tc>
          <w:tcPr>
            <w:tcW w:w="222" w:type="dxa"/>
          </w:tcPr>
          <w:p w:rsidR="00F13B7F" w:rsidRPr="00C06714" w:rsidRDefault="00F13B7F" w:rsidP="00F13B7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5" w:type="dxa"/>
          </w:tcPr>
          <w:p w:rsidR="00F13B7F" w:rsidRPr="00C06714" w:rsidRDefault="00F13B7F" w:rsidP="00F13B7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3B7F" w:rsidRPr="00C06714" w:rsidRDefault="00F13B7F" w:rsidP="00F13B7F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98E" w:rsidRPr="00C06714" w:rsidRDefault="0072298E" w:rsidP="0072298E">
      <w:pPr>
        <w:spacing w:after="0"/>
        <w:rPr>
          <w:rFonts w:eastAsia="Calibri"/>
          <w:vanish/>
          <w:sz w:val="28"/>
        </w:rPr>
      </w:pPr>
    </w:p>
    <w:tbl>
      <w:tblPr>
        <w:tblpPr w:leftFromText="180" w:rightFromText="180" w:vertAnchor="text" w:horzAnchor="margin" w:tblpY="-1055"/>
        <w:tblOverlap w:val="never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F13B7F" w:rsidRPr="00C06714" w:rsidTr="006924EE">
        <w:tc>
          <w:tcPr>
            <w:tcW w:w="4644" w:type="dxa"/>
          </w:tcPr>
          <w:p w:rsidR="00F13B7F" w:rsidRPr="00C06714" w:rsidRDefault="00F13B7F" w:rsidP="00F13B7F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</w:p>
        </w:tc>
        <w:tc>
          <w:tcPr>
            <w:tcW w:w="5387" w:type="dxa"/>
            <w:hideMark/>
          </w:tcPr>
          <w:p w:rsidR="00D02673" w:rsidRPr="00C06714" w:rsidRDefault="00D02673" w:rsidP="00E819D7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D6691" w:rsidRPr="00C06714" w:rsidRDefault="00ED6691" w:rsidP="00ED6691">
            <w:pPr>
              <w:pageBreakBefore/>
              <w:tabs>
                <w:tab w:val="left" w:pos="5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691" w:rsidRPr="00C06714" w:rsidRDefault="00ED6691" w:rsidP="00ED6691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 w:rsidR="00F23ABC" w:rsidRPr="00C06714">
              <w:rPr>
                <w:rFonts w:ascii="Times New Roman" w:hAnsi="Times New Roman"/>
                <w:sz w:val="24"/>
                <w:szCs w:val="24"/>
              </w:rPr>
              <w:t>2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D6691" w:rsidRPr="00C06714" w:rsidRDefault="00BF5907" w:rsidP="00ED6691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F05341" wp14:editId="0BB6B4CA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194310</wp:posOffset>
                      </wp:positionV>
                      <wp:extent cx="0" cy="0"/>
                      <wp:effectExtent l="0" t="0" r="0" b="0"/>
                      <wp:wrapNone/>
                      <wp:docPr id="11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1F870" id="Прямая соединительная линия 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15.3pt" to="227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e0XQIAAJIEAAAOAAAAZHJzL2Uyb0RvYy54bWysVM1uEzEQviPxDpbv6e6maWhX3VQom3Ap&#10;UKnlARzbm7Xw2pbtZhMhJOCM1EfgFTiAVKnAM2zeiLHzoxYuFSIHx54Zf55v5ps9PVs2Ei24dUKr&#10;AmcHKUZcUc2Emhf4zdW0d4yR80QxIrXiBV5xh89GT5+ctibnfV1rybhFAKJc3poC196bPEkcrXlD&#10;3IE2XIGz0rYhHo52njBLWkBvZNJP02HSasuM1ZQ7B9Zy48SjiF9VnPrXVeW4R7LAkJuPq43rLKzJ&#10;6JTkc0tMLeg2DfIPWTREKHh0D1UST9C1FX9BNYJa7XTlD6huEl1VgvLIAdhk6R9sLmtieOQCxXFm&#10;Xyb3/2Dpq8WFRYJB7zKMFGmgR92X9Yf1Tfej+7q+QeuP3a/ue/etu+1+drfrT7C/W3+GfXB2d1vz&#10;DRr2Qy1b43KAHKsLG6pBl+rSnGv61iGlxzVRcx45Xa0MvJOFG8mDK+HgDGQ0a19qBjHk2utY2GVl&#10;mwAJJUPL2L/Vvn986RHdGOnOmpB8d8VY519w3aCwKbAUKhSV5GRx7nxIgeS7kGBWeiqkjMKQCrUF&#10;Hh4epfGC01Kw4Axhzs5nY2nRggRpxV/kA577YVZfKxbBak7YRDHkI3nnOZG+xuEB12AkOcyPnG8E&#10;6YmQjwqF1KUK2UAJgMx2t1Heu5P0ZHI8OR70Bv3hpDdIy7L3fDoe9IbT7NlReViOx2X2PhDLBnkt&#10;GOMqcNtNQTZ4nMq287jR734O9kVMHqLHakOyu/+YdNRAaPtGQDPNVhd2pw0QfgzeDmmYrPtn2N//&#10;lIx+AwAA//8DAFBLAwQUAAYACAAAACEAMCNMyd0AAAAJAQAADwAAAGRycy9kb3ducmV2LnhtbEyP&#10;wU7DMBBE70j8g7VI3KhNS0sV4lQIqYIiBKL0A7bxNokar4PtpuHvcdUDHHd2NPMmXwy2FT350DjW&#10;cDtSIIhLZxquNGy+ljdzECEiG2wdk4YfCrAoLi9yzIw78if161iJFMIhQw11jF0mZShrshhGriNO&#10;v53zFmM6fSWNx2MKt60cKzWTFhtODTV29FRTuV8frIZV89qPzcv73N+/xY/d5Fstn/cbra+vhscH&#10;EJGG+GeGE35ChyIxbd2BTRCthrvpNG2JGiZqBiIZzsL2LMgil/8XFL8AAAD//wMAUEsBAi0AFAAG&#10;AAgAAAAhALaDOJL+AAAA4QEAABMAAAAAAAAAAAAAAAAAAAAAAFtDb250ZW50X1R5cGVzXS54bWxQ&#10;SwECLQAUAAYACAAAACEAOP0h/9YAAACUAQAACwAAAAAAAAAAAAAAAAAvAQAAX3JlbHMvLnJlbHNQ&#10;SwECLQAUAAYACAAAACEAxOaXtF0CAACSBAAADgAAAAAAAAAAAAAAAAAuAgAAZHJzL2Uyb0RvYy54&#10;bWxQSwECLQAUAAYACAAAACEAMCNMyd0AAAAJAQAADwAAAAAAAAAAAAAAAAC3BAAAZHJzL2Rvd25y&#10;ZXYueG1sUEsFBgAAAAAEAAQA8wAAAMEFAAAAAA==&#10;" strokeweight=".5pt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="00ED6691"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F13B7F" w:rsidRPr="00C06714" w:rsidRDefault="00ED6691" w:rsidP="00F23ABC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5033C4" w:rsidRPr="00C06714">
              <w:rPr>
                <w:rFonts w:ascii="Times New Roman" w:hAnsi="Times New Roman"/>
                <w:sz w:val="24"/>
                <w:szCs w:val="24"/>
              </w:rPr>
              <w:t>(пункт </w:t>
            </w:r>
            <w:r w:rsidR="00F23ABC" w:rsidRPr="00C06714">
              <w:rPr>
                <w:rFonts w:ascii="Times New Roman" w:hAnsi="Times New Roman"/>
                <w:sz w:val="24"/>
                <w:szCs w:val="24"/>
              </w:rPr>
              <w:t>383</w:t>
            </w:r>
            <w:r w:rsidR="00F13B7F"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13B7F" w:rsidRPr="00C06714" w:rsidRDefault="00F13B7F" w:rsidP="00F13B7F">
      <w:pPr>
        <w:spacing w:after="0" w:line="240" w:lineRule="auto"/>
        <w:rPr>
          <w:rFonts w:ascii="Times New Roman" w:hAnsi="Times New Roman"/>
        </w:rPr>
      </w:pPr>
    </w:p>
    <w:p w:rsidR="00F13B7F" w:rsidRPr="00C06714" w:rsidRDefault="00F13B7F" w:rsidP="00F13B7F">
      <w:pPr>
        <w:spacing w:after="0" w:line="240" w:lineRule="auto"/>
        <w:rPr>
          <w:rFonts w:ascii="Times New Roman" w:hAnsi="Times New Roman"/>
        </w:rPr>
      </w:pPr>
    </w:p>
    <w:p w:rsidR="00D02673" w:rsidRPr="00C06714" w:rsidRDefault="00D02673" w:rsidP="00F13B7F">
      <w:pPr>
        <w:spacing w:after="0" w:line="240" w:lineRule="auto"/>
        <w:rPr>
          <w:rFonts w:ascii="Times New Roman" w:hAnsi="Times New Roman"/>
          <w:b/>
        </w:rPr>
      </w:pPr>
    </w:p>
    <w:p w:rsidR="00D02673" w:rsidRPr="00C06714" w:rsidRDefault="00D02673" w:rsidP="00F13B7F">
      <w:pPr>
        <w:spacing w:after="0" w:line="240" w:lineRule="auto"/>
        <w:rPr>
          <w:rFonts w:ascii="Times New Roman" w:hAnsi="Times New Roman"/>
          <w:b/>
        </w:rPr>
      </w:pPr>
    </w:p>
    <w:p w:rsidR="00F13B7F" w:rsidRPr="00C06714" w:rsidRDefault="00F13B7F" w:rsidP="00F13B7F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 xml:space="preserve">ЗАСВІДЧУВАЛЬНИЙ НАПИС СПРАВИ </w:t>
      </w:r>
      <w:r w:rsidRPr="00C06714">
        <w:rPr>
          <w:rFonts w:ascii="Times New Roman" w:hAnsi="Times New Roman"/>
        </w:rPr>
        <w:t>№ ______</w:t>
      </w:r>
    </w:p>
    <w:p w:rsidR="00F13B7F" w:rsidRPr="00C06714" w:rsidRDefault="00F13B7F" w:rsidP="00F13B7F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(РОЗДІЛУ ОПИСУ, ЗАКІНЧЕНОГО ОПИСУ)</w:t>
      </w:r>
    </w:p>
    <w:p w:rsidR="00F13B7F" w:rsidRPr="00C06714" w:rsidRDefault="00F13B7F" w:rsidP="00F13B7F">
      <w:pPr>
        <w:spacing w:after="0" w:line="240" w:lineRule="auto"/>
        <w:rPr>
          <w:rFonts w:ascii="Times New Roman" w:hAnsi="Times New Roman"/>
          <w:b/>
        </w:rPr>
      </w:pPr>
    </w:p>
    <w:p w:rsidR="00F13B7F" w:rsidRPr="00C06714" w:rsidRDefault="00F13B7F" w:rsidP="00F13B7F">
      <w:pPr>
        <w:spacing w:after="0" w:line="240" w:lineRule="auto"/>
        <w:rPr>
          <w:rFonts w:ascii="Times New Roman" w:hAnsi="Times New Roman"/>
          <w:b/>
        </w:rPr>
      </w:pPr>
    </w:p>
    <w:p w:rsidR="00F13B7F" w:rsidRPr="00C06714" w:rsidRDefault="00F13B7F" w:rsidP="00F13B7F">
      <w:pPr>
        <w:spacing w:after="0" w:line="240" w:lineRule="auto"/>
        <w:rPr>
          <w:rFonts w:ascii="Times New Roman" w:hAnsi="Times New Roman"/>
          <w:b/>
        </w:rPr>
      </w:pPr>
    </w:p>
    <w:p w:rsidR="00F13B7F" w:rsidRPr="00C06714" w:rsidRDefault="00F13B7F" w:rsidP="00F13B7F">
      <w:pPr>
        <w:pStyle w:val="rvps14"/>
        <w:shd w:val="clear" w:color="auto" w:fill="FFFFFF"/>
        <w:spacing w:before="0" w:beforeAutospacing="0" w:after="0" w:afterAutospacing="0"/>
        <w:textAlignment w:val="baseline"/>
      </w:pPr>
      <w:r w:rsidRPr="00C06714">
        <w:t xml:space="preserve">У справі (розділі опису, закінченому описі) підшито </w:t>
      </w:r>
      <w:r w:rsidR="00D1510E" w:rsidRPr="00C06714">
        <w:t>та</w:t>
      </w:r>
      <w:r w:rsidRPr="00C06714">
        <w:t xml:space="preserve"> пронумеровано _________________ аркушів;</w:t>
      </w:r>
    </w:p>
    <w:p w:rsidR="00F13B7F" w:rsidRPr="00C06714" w:rsidRDefault="00F13B7F" w:rsidP="00F13B7F">
      <w:pPr>
        <w:pStyle w:val="rvps14"/>
        <w:shd w:val="clear" w:color="auto" w:fill="FFFFFF"/>
        <w:spacing w:before="0" w:beforeAutospacing="0" w:after="0" w:afterAutospacing="0"/>
        <w:textAlignment w:val="baseline"/>
      </w:pPr>
      <w:r w:rsidRPr="00C06714">
        <w:t>у тому числі літерні номери ___________;</w:t>
      </w:r>
    </w:p>
    <w:p w:rsidR="00F13B7F" w:rsidRPr="00C06714" w:rsidRDefault="00F13B7F" w:rsidP="00F13B7F">
      <w:pPr>
        <w:pStyle w:val="rvps14"/>
        <w:shd w:val="clear" w:color="auto" w:fill="FFFFFF"/>
        <w:spacing w:before="0" w:beforeAutospacing="0" w:after="0" w:afterAutospacing="0"/>
        <w:textAlignment w:val="baseline"/>
      </w:pPr>
      <w:r w:rsidRPr="00C06714">
        <w:t>пропущені номери _____________</w:t>
      </w:r>
    </w:p>
    <w:p w:rsidR="00F13B7F" w:rsidRPr="00C06714" w:rsidRDefault="00F13B7F" w:rsidP="00F13B7F">
      <w:pPr>
        <w:pStyle w:val="rvps14"/>
        <w:shd w:val="clear" w:color="auto" w:fill="FFFFFF"/>
        <w:spacing w:before="0" w:beforeAutospacing="0" w:after="0" w:afterAutospacing="0"/>
        <w:textAlignment w:val="baseline"/>
      </w:pPr>
      <w:r w:rsidRPr="00C06714">
        <w:t>+ аркушів внутрішнього опису __________</w:t>
      </w:r>
    </w:p>
    <w:p w:rsidR="00F13B7F" w:rsidRPr="00C06714" w:rsidRDefault="00F13B7F" w:rsidP="00F13B7F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F13B7F" w:rsidRPr="00C06714" w:rsidRDefault="00F13B7F" w:rsidP="00F13B7F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F13B7F" w:rsidRPr="00C06714" w:rsidTr="00F13B7F">
        <w:tc>
          <w:tcPr>
            <w:tcW w:w="4927" w:type="dxa"/>
          </w:tcPr>
          <w:p w:rsidR="00F13B7F" w:rsidRPr="00C06714" w:rsidRDefault="00F13B7F" w:rsidP="00F13B7F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rStyle w:val="rvts82"/>
                <w:bdr w:val="none" w:sz="0" w:space="0" w:color="auto" w:frame="1"/>
              </w:rPr>
            </w:pPr>
            <w:r w:rsidRPr="00C06714">
              <w:rPr>
                <w:rStyle w:val="rvts82"/>
                <w:bdr w:val="none" w:sz="0" w:space="0" w:color="auto" w:frame="1"/>
              </w:rPr>
              <w:t>Особливості фізичного стану та</w:t>
            </w:r>
          </w:p>
          <w:p w:rsidR="00F13B7F" w:rsidRPr="00C06714" w:rsidRDefault="00F13B7F" w:rsidP="00F13B7F">
            <w:pPr>
              <w:pStyle w:val="rvps14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формування справи</w:t>
            </w:r>
          </w:p>
        </w:tc>
        <w:tc>
          <w:tcPr>
            <w:tcW w:w="4927" w:type="dxa"/>
          </w:tcPr>
          <w:p w:rsidR="00F13B7F" w:rsidRPr="00C06714" w:rsidRDefault="00F13B7F" w:rsidP="00F13B7F">
            <w:pPr>
              <w:pStyle w:val="rvps14"/>
              <w:spacing w:before="0" w:beforeAutospacing="0" w:after="0" w:afterAutospacing="0"/>
              <w:jc w:val="center"/>
              <w:textAlignment w:val="baseline"/>
            </w:pPr>
            <w:r w:rsidRPr="00C06714">
              <w:t xml:space="preserve">Номери аркушів </w:t>
            </w:r>
          </w:p>
        </w:tc>
      </w:tr>
      <w:tr w:rsidR="00F13B7F" w:rsidRPr="00C06714" w:rsidTr="00F13B7F">
        <w:tc>
          <w:tcPr>
            <w:tcW w:w="4927" w:type="dxa"/>
          </w:tcPr>
          <w:p w:rsidR="00F13B7F" w:rsidRPr="00C06714" w:rsidRDefault="00F13B7F" w:rsidP="00F13B7F">
            <w:pPr>
              <w:pStyle w:val="rvps14"/>
              <w:spacing w:before="0" w:beforeAutospacing="0" w:after="0" w:afterAutospacing="0"/>
              <w:jc w:val="center"/>
              <w:textAlignment w:val="baseline"/>
            </w:pPr>
            <w:r w:rsidRPr="00C06714">
              <w:t>1</w:t>
            </w:r>
          </w:p>
        </w:tc>
        <w:tc>
          <w:tcPr>
            <w:tcW w:w="4927" w:type="dxa"/>
          </w:tcPr>
          <w:p w:rsidR="00F13B7F" w:rsidRPr="00C06714" w:rsidRDefault="00F13B7F" w:rsidP="00F13B7F">
            <w:pPr>
              <w:pStyle w:val="rvps14"/>
              <w:spacing w:before="0" w:beforeAutospacing="0" w:after="0" w:afterAutospacing="0"/>
              <w:jc w:val="center"/>
              <w:textAlignment w:val="baseline"/>
            </w:pPr>
            <w:r w:rsidRPr="00C06714">
              <w:t>2</w:t>
            </w:r>
          </w:p>
          <w:p w:rsidR="00F13B7F" w:rsidRPr="00C06714" w:rsidRDefault="00F13B7F" w:rsidP="00F13B7F">
            <w:pPr>
              <w:pStyle w:val="rvps14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F13B7F" w:rsidRPr="00C06714" w:rsidRDefault="00F13B7F" w:rsidP="00F13B7F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F13B7F" w:rsidRPr="00C06714" w:rsidRDefault="00F13B7F" w:rsidP="00F13B7F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F13B7F" w:rsidRPr="00C06714" w:rsidRDefault="00F13B7F" w:rsidP="00F13B7F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F13B7F" w:rsidRPr="00C06714" w:rsidRDefault="00F13B7F" w:rsidP="00F13B7F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Посада особи, яка склала </w:t>
      </w:r>
    </w:p>
    <w:p w:rsidR="00F13B7F" w:rsidRPr="00C06714" w:rsidRDefault="00F13B7F" w:rsidP="00F13B7F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засвідчувальний напис                   ___________                     ________________________</w:t>
      </w:r>
    </w:p>
    <w:p w:rsidR="00F13B7F" w:rsidRPr="00C06714" w:rsidRDefault="00F13B7F" w:rsidP="00F13B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C06714">
        <w:rPr>
          <w:rFonts w:ascii="Times New Roman" w:hAnsi="Times New Roman"/>
        </w:rPr>
        <w:t xml:space="preserve">                                                             </w:t>
      </w:r>
      <w:r w:rsidR="00D1510E" w:rsidRPr="00C06714">
        <w:rPr>
          <w:rFonts w:ascii="Times New Roman" w:hAnsi="Times New Roman"/>
        </w:rPr>
        <w:t xml:space="preserve"> </w:t>
      </w:r>
      <w:r w:rsidRPr="00C06714">
        <w:rPr>
          <w:rFonts w:ascii="Times New Roman" w:hAnsi="Times New Roman"/>
        </w:rPr>
        <w:t xml:space="preserve"> </w:t>
      </w:r>
      <w:r w:rsidR="00F23ABC" w:rsidRPr="00C06714">
        <w:rPr>
          <w:rFonts w:ascii="Times New Roman" w:hAnsi="Times New Roman"/>
        </w:rPr>
        <w:t xml:space="preserve">    </w:t>
      </w:r>
      <w:r w:rsidRPr="00C06714">
        <w:rPr>
          <w:rFonts w:ascii="Times New Roman" w:hAnsi="Times New Roman"/>
          <w:sz w:val="20"/>
          <w:szCs w:val="20"/>
        </w:rPr>
        <w:t>(пі</w:t>
      </w:r>
      <w:r w:rsidR="00F23ABC" w:rsidRPr="00C06714">
        <w:rPr>
          <w:rFonts w:ascii="Times New Roman" w:hAnsi="Times New Roman"/>
          <w:sz w:val="20"/>
          <w:szCs w:val="20"/>
        </w:rPr>
        <w:t xml:space="preserve">дпис)                       </w:t>
      </w:r>
      <w:r w:rsidRPr="00C06714">
        <w:rPr>
          <w:rFonts w:ascii="Times New Roman" w:hAnsi="Times New Roman"/>
          <w:sz w:val="20"/>
          <w:szCs w:val="20"/>
        </w:rPr>
        <w:t xml:space="preserve">    </w:t>
      </w:r>
      <w:r w:rsidR="00F23ABC" w:rsidRPr="00C06714">
        <w:rPr>
          <w:rFonts w:ascii="Times New Roman" w:hAnsi="Times New Roman"/>
          <w:sz w:val="20"/>
          <w:szCs w:val="20"/>
        </w:rPr>
        <w:t xml:space="preserve">     </w:t>
      </w:r>
      <w:r w:rsidR="00D1510E" w:rsidRPr="00C06714">
        <w:rPr>
          <w:rFonts w:ascii="Times New Roman" w:hAnsi="Times New Roman"/>
          <w:sz w:val="20"/>
          <w:szCs w:val="20"/>
        </w:rPr>
        <w:t>[</w:t>
      </w:r>
      <w:r w:rsidRPr="00C06714">
        <w:rPr>
          <w:rFonts w:ascii="Times New Roman" w:eastAsia="Calibri" w:hAnsi="Times New Roman"/>
          <w:sz w:val="20"/>
          <w:szCs w:val="20"/>
        </w:rPr>
        <w:t>ініціали (ініціал імені), прізвище</w:t>
      </w:r>
      <w:r w:rsidR="00D1510E" w:rsidRPr="00C06714">
        <w:rPr>
          <w:rFonts w:ascii="Times New Roman" w:eastAsia="Calibri" w:hAnsi="Times New Roman"/>
          <w:sz w:val="20"/>
          <w:szCs w:val="20"/>
        </w:rPr>
        <w:t>]</w:t>
      </w:r>
    </w:p>
    <w:p w:rsidR="00F13B7F" w:rsidRPr="00C06714" w:rsidRDefault="00F13B7F" w:rsidP="00F13B7F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 ___________ 20___ року</w:t>
      </w:r>
    </w:p>
    <w:p w:rsidR="00F13B7F" w:rsidRPr="00C06714" w:rsidRDefault="00F13B7F" w:rsidP="00F13B7F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F13B7F" w:rsidRPr="00C06714" w:rsidRDefault="00F13B7F" w:rsidP="00F13B7F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F13B7F" w:rsidRPr="00C06714" w:rsidRDefault="00F13B7F" w:rsidP="00F13B7F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F13B7F" w:rsidRPr="00C06714" w:rsidRDefault="00F13B7F" w:rsidP="00F13B7F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F13B7F" w:rsidRPr="00C06714" w:rsidRDefault="00F13B7F" w:rsidP="00F13B7F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F13B7F" w:rsidRPr="00C06714" w:rsidRDefault="00F13B7F" w:rsidP="00F13B7F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F13B7F" w:rsidRPr="00C06714" w:rsidRDefault="00F13B7F" w:rsidP="00F13B7F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F13B7F" w:rsidRPr="00C06714" w:rsidRDefault="00F13B7F" w:rsidP="00F13B7F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F13B7F" w:rsidRPr="00C06714" w:rsidRDefault="00F13B7F" w:rsidP="00F13B7F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F13B7F" w:rsidRPr="00C06714" w:rsidRDefault="00F13B7F" w:rsidP="00F13B7F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F13B7F" w:rsidRPr="00C06714" w:rsidRDefault="00F13B7F" w:rsidP="00F13B7F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F13B7F" w:rsidRPr="00C06714" w:rsidRDefault="00F13B7F" w:rsidP="00F13B7F">
      <w:pPr>
        <w:pStyle w:val="ad"/>
        <w:spacing w:before="0"/>
        <w:ind w:right="282" w:firstLine="0"/>
        <w:jc w:val="right"/>
        <w:rPr>
          <w:rFonts w:ascii="Times New Roman" w:hAnsi="Times New Roman"/>
          <w:sz w:val="24"/>
          <w:szCs w:val="24"/>
        </w:rPr>
      </w:pPr>
    </w:p>
    <w:p w:rsidR="00F13B7F" w:rsidRPr="00C06714" w:rsidRDefault="00F13B7F" w:rsidP="00F13B7F">
      <w:pPr>
        <w:pStyle w:val="ad"/>
        <w:spacing w:before="0"/>
        <w:ind w:right="282" w:firstLine="0"/>
        <w:jc w:val="right"/>
        <w:rPr>
          <w:rFonts w:ascii="Times New Roman" w:hAnsi="Times New Roman"/>
          <w:sz w:val="24"/>
          <w:szCs w:val="24"/>
        </w:rPr>
      </w:pPr>
    </w:p>
    <w:p w:rsidR="00F13B7F" w:rsidRPr="00C06714" w:rsidRDefault="00F13B7F" w:rsidP="00F13B7F">
      <w:pPr>
        <w:pStyle w:val="ad"/>
        <w:spacing w:before="0"/>
        <w:ind w:right="282" w:firstLine="0"/>
        <w:jc w:val="right"/>
        <w:rPr>
          <w:rFonts w:ascii="Times New Roman" w:hAnsi="Times New Roman"/>
          <w:sz w:val="24"/>
          <w:szCs w:val="24"/>
        </w:rPr>
      </w:pPr>
    </w:p>
    <w:p w:rsidR="00F13B7F" w:rsidRPr="00C06714" w:rsidRDefault="00F13B7F" w:rsidP="00F13B7F">
      <w:pPr>
        <w:pStyle w:val="ad"/>
        <w:spacing w:before="0"/>
        <w:ind w:right="282" w:firstLine="0"/>
        <w:jc w:val="right"/>
        <w:rPr>
          <w:rFonts w:ascii="Times New Roman" w:hAnsi="Times New Roman"/>
          <w:sz w:val="24"/>
          <w:szCs w:val="24"/>
        </w:rPr>
      </w:pPr>
    </w:p>
    <w:p w:rsidR="00F13B7F" w:rsidRPr="00C06714" w:rsidRDefault="00F13B7F" w:rsidP="00F13B7F">
      <w:pPr>
        <w:pStyle w:val="ad"/>
        <w:spacing w:before="0"/>
        <w:ind w:right="282" w:firstLine="0"/>
        <w:jc w:val="righ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Формат А4 (210х297)</w:t>
      </w:r>
    </w:p>
    <w:p w:rsidR="00F13B7F" w:rsidRPr="00C06714" w:rsidRDefault="00F13B7F" w:rsidP="00F13B7F">
      <w:pPr>
        <w:spacing w:after="0" w:line="240" w:lineRule="auto"/>
        <w:rPr>
          <w:rFonts w:ascii="Times New Roman" w:hAnsi="Times New Roman"/>
        </w:rPr>
      </w:pPr>
    </w:p>
    <w:p w:rsidR="00F13B7F" w:rsidRPr="00C06714" w:rsidRDefault="00F13B7F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3B7F" w:rsidRPr="00C06714" w:rsidRDefault="00F13B7F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351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8E759B" w:rsidRPr="00C06714" w:rsidTr="008E759B">
        <w:tc>
          <w:tcPr>
            <w:tcW w:w="4926" w:type="dxa"/>
          </w:tcPr>
          <w:p w:rsidR="008E759B" w:rsidRPr="00C06714" w:rsidRDefault="008E759B" w:rsidP="008E759B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59B" w:rsidRPr="00C06714" w:rsidRDefault="008E759B" w:rsidP="008E759B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59B" w:rsidRPr="00C06714" w:rsidRDefault="008E759B" w:rsidP="008E759B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D6691" w:rsidRPr="00C06714" w:rsidRDefault="00ED6691" w:rsidP="00ED6691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 w:rsidR="00E071F9" w:rsidRPr="00C06714">
              <w:rPr>
                <w:rFonts w:ascii="Times New Roman" w:hAnsi="Times New Roman"/>
                <w:sz w:val="24"/>
                <w:szCs w:val="24"/>
              </w:rPr>
              <w:t>2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ED6691" w:rsidRPr="00C06714" w:rsidRDefault="00BF5907" w:rsidP="00ED6691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426A7E" wp14:editId="3DFC5E0F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194310</wp:posOffset>
                      </wp:positionV>
                      <wp:extent cx="0" cy="0"/>
                      <wp:effectExtent l="0" t="0" r="0" b="0"/>
                      <wp:wrapNone/>
                      <wp:docPr id="10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86D01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15.3pt" to="227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aVXQIAAJIEAAAOAAAAZHJzL2Uyb0RvYy54bWysVM1uEzEQviPxDpbv6e6maWhX3VQom3Ap&#10;UKnlARzbm7Xw2pbtZhMhJOCM1EfgFTiAVKnAM2zeiLHzoxYuFSIHx54Zj+f75ps9PVs2Ei24dUKr&#10;AmcHKUZcUc2Emhf4zdW0d4yR80QxIrXiBV5xh89GT5+ctibnfV1rybhFkES5vDUFrr03eZI4WvOG&#10;uANtuAJnpW1DPBztPGGWtJC9kUk/TYdJqy0zVlPuHFjLjROPYv6q4tS/rirHPZIFhtp8XG1cZ2FN&#10;Rqckn1tiakG3ZZB/qKIhQsGj+1Ql8QRdW/FXqkZQq52u/AHVTaKrSlAeMQCaLP0DzWVNDI9YgBxn&#10;9jS5/5eWvlpcWCQY9A7oUaSBHnVf1h/WN92P7uv6Bq0/dr+679237rb72d2uP8H+bv0Z9sHZ3W3N&#10;N2jYD1y2xuWQcqwubGCDLtWlOdf0rUNKj2ui5jxiuloZeCcLN5IHV8LBGaho1r7UDGLItdeR2GVl&#10;m5ASKEPL2L/Vvn986RHdGOnOmpB8d8VY519w3aCwKbAUKpBKcrI4dz6UQPJdSDArPRVSRmFIhdoC&#10;Dw+P0njBaSlYcIYwZ+ezsbRoQYK04i/iAc/9MKuvFYvJak7YRDHkI3jnOZG+xuEB12AkOcyPnG8E&#10;6YmQjwqF0qUK1QAFAGa72yjv3Ul6MjmeHA96g/5w0hukZdl7Ph0PesNp9uyoPCzH4zJ7H4Blg7wW&#10;jHEVsO2mIBs8TmXbedzodz8HexKTh9kj21Ds7j8WHTUQ2r4R0Eyz1YXdaQOEH4O3Qxom6/4Z9vc/&#10;JaPfAAAA//8DAFBLAwQUAAYACAAAACEAMCNMyd0AAAAJAQAADwAAAGRycy9kb3ducmV2LnhtbEyP&#10;wU7DMBBE70j8g7VI3KhNS0sV4lQIqYIiBKL0A7bxNokar4PtpuHvcdUDHHd2NPMmXwy2FT350DjW&#10;cDtSIIhLZxquNGy+ljdzECEiG2wdk4YfCrAoLi9yzIw78if161iJFMIhQw11jF0mZShrshhGriNO&#10;v53zFmM6fSWNx2MKt60cKzWTFhtODTV29FRTuV8frIZV89qPzcv73N+/xY/d5Fstn/cbra+vhscH&#10;EJGG+GeGE35ChyIxbd2BTRCthrvpNG2JGiZqBiIZzsL2LMgil/8XFL8AAAD//wMAUEsBAi0AFAAG&#10;AAgAAAAhALaDOJL+AAAA4QEAABMAAAAAAAAAAAAAAAAAAAAAAFtDb250ZW50X1R5cGVzXS54bWxQ&#10;SwECLQAUAAYACAAAACEAOP0h/9YAAACUAQAACwAAAAAAAAAAAAAAAAAvAQAAX3JlbHMvLnJlbHNQ&#10;SwECLQAUAAYACAAAACEAftJGlV0CAACSBAAADgAAAAAAAAAAAAAAAAAuAgAAZHJzL2Uyb0RvYy54&#10;bWxQSwECLQAUAAYACAAAACEAMCNMyd0AAAAJAQAADwAAAAAAAAAAAAAAAAC3BAAAZHJzL2Rvd25y&#10;ZXYueG1sUEsFBgAAAAAEAAQA8wAAAMEFAAAAAA==&#10;" strokeweight=".5pt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="00ED6691"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ED6691" w:rsidRPr="00C06714" w:rsidRDefault="00ED6691" w:rsidP="00ED6691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6924EE" w:rsidRPr="00C06714" w:rsidRDefault="006924EE" w:rsidP="00ED6691">
            <w:pPr>
              <w:pStyle w:val="af"/>
              <w:tabs>
                <w:tab w:val="left" w:pos="1782"/>
              </w:tabs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</w:t>
            </w:r>
            <w:r w:rsidR="00E071F9" w:rsidRPr="00C06714">
              <w:rPr>
                <w:rFonts w:ascii="Times New Roman" w:hAnsi="Times New Roman"/>
                <w:sz w:val="24"/>
                <w:szCs w:val="24"/>
              </w:rPr>
              <w:t>396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759B" w:rsidRPr="00C06714" w:rsidRDefault="008E759B" w:rsidP="008E759B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E759B" w:rsidRPr="00C06714" w:rsidRDefault="008E759B" w:rsidP="008E759B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E759B" w:rsidRPr="00C06714" w:rsidRDefault="008E759B" w:rsidP="008E759B">
            <w:pPr>
              <w:pStyle w:val="af"/>
              <w:jc w:val="left"/>
              <w:rPr>
                <w:rFonts w:ascii="Times New Roman" w:hAnsi="Times New Roman"/>
              </w:rPr>
            </w:pPr>
          </w:p>
        </w:tc>
      </w:tr>
    </w:tbl>
    <w:p w:rsidR="00F13B7F" w:rsidRPr="00C06714" w:rsidRDefault="00F13B7F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C06714">
        <w:rPr>
          <w:rFonts w:ascii="Times New Roman" w:hAnsi="Times New Roman"/>
        </w:rPr>
        <w:t>Найменування державної архівної установи, архівного відділу міської ради</w:t>
      </w:r>
      <w:r w:rsidRPr="00C06714">
        <w:rPr>
          <w:rStyle w:val="af6"/>
          <w:rFonts w:ascii="Times New Roman" w:hAnsi="Times New Roman"/>
        </w:rPr>
        <w:footnoteReference w:customMarkFollows="1" w:id="4"/>
        <w:sym w:font="Symbol" w:char="F02A"/>
      </w: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Назва фонду</w:t>
      </w: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F618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Фонд № ________</w:t>
      </w: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Опис № ________</w:t>
      </w: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</w:t>
      </w: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06714">
        <w:rPr>
          <w:rFonts w:ascii="Times New Roman" w:hAnsi="Times New Roman"/>
          <w:sz w:val="20"/>
          <w:szCs w:val="20"/>
        </w:rPr>
        <w:t>(назва опису)</w:t>
      </w: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06714">
        <w:rPr>
          <w:rFonts w:ascii="Times New Roman" w:hAnsi="Times New Roman"/>
          <w:sz w:val="20"/>
          <w:szCs w:val="20"/>
        </w:rPr>
        <w:t xml:space="preserve">      _________________________________________________________________</w:t>
      </w: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F618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spacing w:after="0" w:line="240" w:lineRule="auto"/>
        <w:ind w:right="282"/>
        <w:jc w:val="right"/>
        <w:rPr>
          <w:rFonts w:ascii="Times New Roman" w:hAnsi="Times New Roman"/>
          <w:sz w:val="20"/>
          <w:szCs w:val="20"/>
        </w:rPr>
      </w:pPr>
      <w:r w:rsidRPr="00C06714">
        <w:rPr>
          <w:rFonts w:ascii="Times New Roman" w:hAnsi="Times New Roman"/>
          <w:sz w:val="20"/>
          <w:szCs w:val="20"/>
        </w:rPr>
        <w:t>___________________________</w:t>
      </w:r>
    </w:p>
    <w:p w:rsidR="00D02673" w:rsidRPr="00C06714" w:rsidRDefault="00D02673" w:rsidP="00D02673">
      <w:pPr>
        <w:spacing w:after="0" w:line="240" w:lineRule="auto"/>
        <w:ind w:right="282"/>
        <w:jc w:val="center"/>
        <w:rPr>
          <w:rFonts w:ascii="Times New Roman" w:hAnsi="Times New Roman"/>
          <w:sz w:val="20"/>
          <w:szCs w:val="20"/>
        </w:rPr>
      </w:pPr>
      <w:r w:rsidRPr="00C067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(крайні дати справ)</w:t>
      </w:r>
    </w:p>
    <w:p w:rsidR="00D02673" w:rsidRPr="00C06714" w:rsidRDefault="00D02673" w:rsidP="00D02673">
      <w:pPr>
        <w:spacing w:after="0" w:line="240" w:lineRule="auto"/>
        <w:ind w:right="282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02673">
      <w:pPr>
        <w:pStyle w:val="ad"/>
        <w:spacing w:before="0"/>
        <w:ind w:right="282" w:firstLine="0"/>
        <w:rPr>
          <w:rFonts w:ascii="Times New Roman" w:hAnsi="Times New Roman"/>
          <w:sz w:val="24"/>
          <w:szCs w:val="24"/>
        </w:rPr>
      </w:pPr>
    </w:p>
    <w:p w:rsidR="00D02673" w:rsidRPr="00C06714" w:rsidRDefault="00D02673" w:rsidP="00D02673">
      <w:pPr>
        <w:pStyle w:val="ad"/>
        <w:spacing w:before="0"/>
        <w:ind w:right="282" w:firstLine="0"/>
        <w:jc w:val="right"/>
        <w:rPr>
          <w:rFonts w:ascii="Times New Roman" w:hAnsi="Times New Roman"/>
          <w:sz w:val="24"/>
          <w:szCs w:val="24"/>
        </w:rPr>
      </w:pPr>
    </w:p>
    <w:p w:rsidR="00D02673" w:rsidRPr="00C06714" w:rsidRDefault="00D02673" w:rsidP="00D02673">
      <w:pPr>
        <w:pStyle w:val="ad"/>
        <w:spacing w:before="0"/>
        <w:ind w:right="282" w:firstLine="0"/>
        <w:jc w:val="righ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Формат А4 (210х297).</w:t>
      </w:r>
    </w:p>
    <w:p w:rsidR="00D02673" w:rsidRPr="00C06714" w:rsidRDefault="00D02673" w:rsidP="00D02673">
      <w:pPr>
        <w:pStyle w:val="ad"/>
        <w:spacing w:before="0"/>
        <w:ind w:right="282" w:firstLine="0"/>
        <w:jc w:val="right"/>
        <w:rPr>
          <w:rFonts w:ascii="Times New Roman" w:hAnsi="Times New Roman"/>
          <w:sz w:val="24"/>
          <w:szCs w:val="24"/>
        </w:rPr>
      </w:pPr>
    </w:p>
    <w:p w:rsidR="00D02673" w:rsidRPr="00C06714" w:rsidRDefault="00D02673" w:rsidP="00D02673">
      <w:pPr>
        <w:pStyle w:val="ad"/>
        <w:spacing w:before="0"/>
        <w:ind w:right="282" w:firstLine="0"/>
        <w:jc w:val="right"/>
        <w:rPr>
          <w:rFonts w:ascii="Times New Roman" w:hAnsi="Times New Roman"/>
          <w:sz w:val="24"/>
          <w:szCs w:val="24"/>
        </w:rPr>
      </w:pPr>
    </w:p>
    <w:p w:rsidR="00D02673" w:rsidRPr="00C06714" w:rsidRDefault="00D02673" w:rsidP="00D02673">
      <w:pPr>
        <w:pStyle w:val="ad"/>
        <w:spacing w:before="0"/>
        <w:ind w:right="282" w:firstLine="0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627"/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8E759B" w:rsidRPr="00C06714" w:rsidTr="008B2663">
        <w:tc>
          <w:tcPr>
            <w:tcW w:w="4928" w:type="dxa"/>
          </w:tcPr>
          <w:p w:rsidR="008E759B" w:rsidRPr="00C06714" w:rsidRDefault="008E759B" w:rsidP="008E759B">
            <w:pPr>
              <w:tabs>
                <w:tab w:val="left" w:pos="522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ED6691" w:rsidRPr="00C06714" w:rsidRDefault="00ED6691" w:rsidP="00ED6691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  <w:p w:rsidR="00ED6691" w:rsidRPr="00C06714" w:rsidRDefault="00BF5907" w:rsidP="00ED6691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B129B6" wp14:editId="4899F0CD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194310</wp:posOffset>
                      </wp:positionV>
                      <wp:extent cx="0" cy="0"/>
                      <wp:effectExtent l="0" t="0" r="0" b="0"/>
                      <wp:wrapNone/>
                      <wp:docPr id="9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B6FFC" id="Прямая соединительная линия 6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15.3pt" to="227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4kXXQIAAJEEAAAOAAAAZHJzL2Uyb0RvYy54bWysVM1uEzEQviPxDpbv6e6maWhX3VQom3Ap&#10;UKnlARzbm7Xw2pbtZhMhJOCM1EfgFTiAVKnAM2zeiLHzoxYuFSIHZzwz/jzz+Zs9PVs2Ei24dUKr&#10;AmcHKUZcUc2Emhf4zdW0d4yR80QxIrXiBV5xh89GT5+ctibnfV1rybhFAKJc3poC196bPEkcrXlD&#10;3IE2XEGw0rYhHrZ2njBLWkBvZNJP02HSasuM1ZQ7B95yE8SjiF9VnPrXVeW4R7LAUJuPq43rLKzJ&#10;6JTkc0tMLei2DPIPVTREKLh0D1UST9C1FX9BNYJa7XTlD6huEl1VgvLYA3STpX90c1kTw2MvQI4z&#10;e5rc/4OlrxYXFglW4BOMFGngibov6w/rm+5H93V9g9Yfu1/d9+5bd9v97G7Xn8C+W38GOwS7u637&#10;Bg37gcrWuBwQx+rCBjLoUl2ac03fOqT0uCZqzmNLVysD92ThRPLgSNg4AwXN2peaQQ659jryuqxs&#10;EyCBMbSMz7faPx9fekQ3TrrzJiTfHTHW+RdcNygYBZZCBU5JThbnzocSSL5LCW6lp0LKqAupUFvg&#10;4eFRGg84LQULwZDm7Hw2lhYtSFBW/MV+IHI/zeprxSJYzQmbKIZ8bN55TqSvcbjANRhJDuMj5xs9&#10;eiLko1KhdKlCNUABNLO1NsJ7d5KeTI4nx4PeoD+c9AZpWfaeT8eD3nCaPTsqD8vxuMzeh8ayQV4L&#10;xrgKve2GIBs8TmTbcdzIdz8GexKTh+iRbSh29x+LjhoIz74R0Eyz1YXdaQN0H5O3MxoG6/4e7Ptf&#10;ktFvAAAA//8DAFBLAwQUAAYACAAAACEAMCNMyd0AAAAJAQAADwAAAGRycy9kb3ducmV2LnhtbEyP&#10;wU7DMBBE70j8g7VI3KhNS0sV4lQIqYIiBKL0A7bxNokar4PtpuHvcdUDHHd2NPMmXwy2FT350DjW&#10;cDtSIIhLZxquNGy+ljdzECEiG2wdk4YfCrAoLi9yzIw78if161iJFMIhQw11jF0mZShrshhGriNO&#10;v53zFmM6fSWNx2MKt60cKzWTFhtODTV29FRTuV8frIZV89qPzcv73N+/xY/d5Fstn/cbra+vhscH&#10;EJGG+GeGE35ChyIxbd2BTRCthrvpNG2JGiZqBiIZzsL2LMgil/8XFL8AAAD//wMAUEsBAi0AFAAG&#10;AAgAAAAhALaDOJL+AAAA4QEAABMAAAAAAAAAAAAAAAAAAAAAAFtDb250ZW50X1R5cGVzXS54bWxQ&#10;SwECLQAUAAYACAAAACEAOP0h/9YAAACUAQAACwAAAAAAAAAAAAAAAAAvAQAAX3JlbHMvLnJlbHNQ&#10;SwECLQAUAAYACAAAACEAPCeJF10CAACRBAAADgAAAAAAAAAAAAAAAAAuAgAAZHJzL2Uyb0RvYy54&#10;bWxQSwECLQAUAAYACAAAACEAMCNMyd0AAAAJAQAADwAAAAAAAAAAAAAAAAC3BAAAZHJzL2Rvd25y&#10;ZXYueG1sUEsFBgAAAAAEAAQA8wAAAMEFAAAAAA==&#10;" strokeweight=".5pt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="00ED6691"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8E759B" w:rsidRPr="00C06714" w:rsidRDefault="00ED6691" w:rsidP="00ED6691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8E759B" w:rsidRPr="00C06714">
              <w:rPr>
                <w:rFonts w:ascii="Times New Roman" w:hAnsi="Times New Roman"/>
                <w:sz w:val="24"/>
                <w:szCs w:val="24"/>
              </w:rPr>
              <w:t>(пункт 4</w:t>
            </w:r>
            <w:r w:rsidR="00E071F9" w:rsidRPr="00C06714">
              <w:rPr>
                <w:rFonts w:ascii="Times New Roman" w:hAnsi="Times New Roman"/>
                <w:sz w:val="24"/>
                <w:szCs w:val="24"/>
              </w:rPr>
              <w:t>19</w:t>
            </w:r>
            <w:r w:rsidR="008E759B"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759B" w:rsidRPr="00C06714" w:rsidRDefault="008E759B" w:rsidP="00ED6691">
            <w:pPr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  <w:p w:rsidR="008E759B" w:rsidRPr="00C06714" w:rsidRDefault="008E759B" w:rsidP="008E759B">
            <w:pPr>
              <w:tabs>
                <w:tab w:val="left" w:pos="5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673" w:rsidRPr="00C06714" w:rsidRDefault="00D02673" w:rsidP="00D02673">
      <w:pPr>
        <w:pStyle w:val="ad"/>
        <w:spacing w:before="0"/>
        <w:ind w:right="282" w:firstLine="0"/>
        <w:jc w:val="right"/>
        <w:rPr>
          <w:rFonts w:ascii="Times New Roman" w:hAnsi="Times New Roman"/>
          <w:sz w:val="24"/>
          <w:szCs w:val="24"/>
        </w:rPr>
      </w:pPr>
    </w:p>
    <w:p w:rsidR="00D02673" w:rsidRPr="00C06714" w:rsidRDefault="00D02673" w:rsidP="00FA5264">
      <w:pPr>
        <w:pStyle w:val="ad"/>
        <w:spacing w:before="0"/>
        <w:ind w:right="282" w:firstLine="0"/>
        <w:rPr>
          <w:rFonts w:ascii="Times New Roman" w:hAnsi="Times New Roman"/>
          <w:sz w:val="24"/>
          <w:szCs w:val="24"/>
        </w:rPr>
      </w:pPr>
    </w:p>
    <w:p w:rsidR="00D02673" w:rsidRPr="00C06714" w:rsidRDefault="00D02673" w:rsidP="00D02673">
      <w:pPr>
        <w:rPr>
          <w:rFonts w:ascii="Times New Roman" w:hAnsi="Times New Roman"/>
        </w:rPr>
      </w:pPr>
    </w:p>
    <w:p w:rsidR="00ED6691" w:rsidRPr="00C06714" w:rsidRDefault="00ED6691" w:rsidP="00ED6691">
      <w:pPr>
        <w:keepNext/>
        <w:keepLines/>
        <w:tabs>
          <w:tab w:val="left" w:pos="522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Територіальне управління Державної судової адміністрації України</w:t>
      </w:r>
    </w:p>
    <w:p w:rsidR="00ED6691" w:rsidRPr="00C06714" w:rsidRDefault="00ED6691" w:rsidP="00ED6691">
      <w:pPr>
        <w:keepNext/>
        <w:keepLines/>
        <w:tabs>
          <w:tab w:val="left" w:pos="522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в Дніпропетровській області</w:t>
      </w:r>
    </w:p>
    <w:p w:rsidR="00D02673" w:rsidRPr="00C06714" w:rsidRDefault="00D02673" w:rsidP="00D02673">
      <w:pPr>
        <w:rPr>
          <w:rFonts w:ascii="Times New Roman" w:hAnsi="Times New Roman"/>
        </w:rPr>
      </w:pPr>
    </w:p>
    <w:p w:rsidR="00D02673" w:rsidRPr="00C06714" w:rsidRDefault="00D02673" w:rsidP="00D02673">
      <w:pPr>
        <w:jc w:val="center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ЖУРНАЛ РЕЄСТРАЦІЇ СПОСТЕРЕЖЕНЬ ЗА СТАНОМ ТЕМПЕРАТУРНО-ВОЛОГІСНОГО РЕЖИМУ ЗБЕРІГАННЯ АРХІВНИХ ДОКУМЕНТІВ</w:t>
      </w:r>
    </w:p>
    <w:p w:rsidR="00D02673" w:rsidRPr="00C06714" w:rsidRDefault="00D02673" w:rsidP="00D02673">
      <w:pPr>
        <w:rPr>
          <w:rFonts w:ascii="Times New Roman" w:hAnsi="Times New Roman"/>
          <w:b/>
        </w:rPr>
      </w:pPr>
    </w:p>
    <w:tbl>
      <w:tblPr>
        <w:tblW w:w="955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1108"/>
        <w:gridCol w:w="1370"/>
        <w:gridCol w:w="1497"/>
        <w:gridCol w:w="1384"/>
        <w:gridCol w:w="1499"/>
        <w:gridCol w:w="1440"/>
        <w:gridCol w:w="1260"/>
      </w:tblGrid>
      <w:tr w:rsidR="00D02673" w:rsidRPr="00C06714" w:rsidTr="005B75B7">
        <w:trPr>
          <w:trHeight w:val="339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673" w:rsidRPr="00C06714" w:rsidRDefault="00D02673" w:rsidP="00D1510E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02673" w:rsidRPr="00C06714" w:rsidRDefault="00D02673" w:rsidP="004F302A">
            <w:pPr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Дата запису</w:t>
            </w: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673" w:rsidRPr="00C06714" w:rsidRDefault="00D02673" w:rsidP="00D02673">
            <w:pPr>
              <w:snapToGrid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Кліматичні параметри повітря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673" w:rsidRPr="00C06714" w:rsidRDefault="00D02673" w:rsidP="00D02673">
            <w:pPr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Підпис особи, відповіда-льної за архів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73" w:rsidRPr="00C06714" w:rsidRDefault="00D02673" w:rsidP="004F302A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D02673" w:rsidRPr="00C06714" w:rsidRDefault="00D02673" w:rsidP="004F302A">
            <w:pPr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Примітки</w:t>
            </w:r>
          </w:p>
        </w:tc>
      </w:tr>
      <w:tr w:rsidR="00D02673" w:rsidRPr="00C06714" w:rsidTr="00D02673">
        <w:trPr>
          <w:trHeight w:val="339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673" w:rsidRPr="00C06714" w:rsidRDefault="00D02673" w:rsidP="00D026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673" w:rsidRPr="00C06714" w:rsidRDefault="00D02673" w:rsidP="00D02673">
            <w:pPr>
              <w:snapToGrid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зовнішнє повітря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673" w:rsidRPr="00C06714" w:rsidRDefault="00D02673" w:rsidP="00D02673">
            <w:pPr>
              <w:snapToGrid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повітря у сховищі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673" w:rsidRPr="00C06714" w:rsidRDefault="00D02673" w:rsidP="00D026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02673" w:rsidRPr="00C06714" w:rsidTr="00D02673">
        <w:trPr>
          <w:trHeight w:val="339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673" w:rsidRPr="00C06714" w:rsidRDefault="00D02673" w:rsidP="00D026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673" w:rsidRPr="00C06714" w:rsidRDefault="00D02673" w:rsidP="00D02673">
            <w:pPr>
              <w:snapToGrid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темпера-тура, </w:t>
            </w:r>
            <w:r w:rsidRPr="00C06714">
              <w:rPr>
                <w:rFonts w:ascii="Times New Roman" w:hAnsi="Times New Roman"/>
                <w:vertAlign w:val="superscript"/>
              </w:rPr>
              <w:t>0</w:t>
            </w:r>
            <w:r w:rsidRPr="00C06714">
              <w:rPr>
                <w:rFonts w:ascii="Times New Roman" w:hAnsi="Times New Roman"/>
              </w:rPr>
              <w:t>С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673" w:rsidRPr="00C06714" w:rsidRDefault="00D02673" w:rsidP="00D02673">
            <w:pPr>
              <w:snapToGrid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відносна вологість, 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673" w:rsidRPr="00C06714" w:rsidRDefault="00D02673" w:rsidP="00D02673">
            <w:pPr>
              <w:snapToGrid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темпера-тура, </w:t>
            </w:r>
            <w:r w:rsidRPr="00C06714">
              <w:rPr>
                <w:rFonts w:ascii="Times New Roman" w:hAnsi="Times New Roman"/>
                <w:vertAlign w:val="superscript"/>
              </w:rPr>
              <w:t>0</w:t>
            </w:r>
            <w:r w:rsidRPr="00C06714">
              <w:rPr>
                <w:rFonts w:ascii="Times New Roman" w:hAnsi="Times New Roman"/>
              </w:rPr>
              <w:t>С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673" w:rsidRPr="00C06714" w:rsidRDefault="00D02673" w:rsidP="00D02673">
            <w:pPr>
              <w:snapToGrid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відносна вологість, %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673" w:rsidRPr="00C06714" w:rsidRDefault="00D02673" w:rsidP="00D026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02673" w:rsidRPr="00C06714" w:rsidTr="00D02673">
        <w:trPr>
          <w:trHeight w:val="339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673" w:rsidRPr="00C06714" w:rsidRDefault="00D02673" w:rsidP="00D02673">
            <w:pPr>
              <w:snapToGrid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673" w:rsidRPr="00C06714" w:rsidRDefault="00D02673" w:rsidP="00D02673">
            <w:pPr>
              <w:snapToGrid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673" w:rsidRPr="00C06714" w:rsidRDefault="00D02673" w:rsidP="00D02673">
            <w:pPr>
              <w:snapToGrid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673" w:rsidRPr="00C06714" w:rsidRDefault="00D02673" w:rsidP="00D02673">
            <w:pPr>
              <w:snapToGrid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673" w:rsidRPr="00C06714" w:rsidRDefault="00D02673" w:rsidP="00D02673">
            <w:pPr>
              <w:snapToGrid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673" w:rsidRPr="00C06714" w:rsidRDefault="00D02673" w:rsidP="00D02673">
            <w:pPr>
              <w:snapToGrid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napToGrid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7</w:t>
            </w:r>
          </w:p>
        </w:tc>
      </w:tr>
    </w:tbl>
    <w:p w:rsidR="00D02673" w:rsidRPr="00C06714" w:rsidRDefault="00D02673" w:rsidP="00D02673">
      <w:pPr>
        <w:rPr>
          <w:rFonts w:ascii="Times New Roman" w:hAnsi="Times New Roman"/>
        </w:rPr>
      </w:pPr>
    </w:p>
    <w:p w:rsidR="00D02673" w:rsidRPr="00C06714" w:rsidRDefault="00D02673" w:rsidP="00D02673">
      <w:pPr>
        <w:rPr>
          <w:rFonts w:ascii="Times New Roman" w:hAnsi="Times New Roman"/>
          <w:lang w:val="en-US"/>
        </w:rPr>
      </w:pPr>
    </w:p>
    <w:p w:rsidR="00D02673" w:rsidRPr="00C06714" w:rsidRDefault="00D02673" w:rsidP="00D02673">
      <w:pPr>
        <w:pStyle w:val="ad"/>
        <w:ind w:left="7080" w:right="282" w:firstLine="0"/>
        <w:rPr>
          <w:rFonts w:ascii="Times New Roman" w:hAnsi="Times New Roman"/>
          <w:lang w:val="ru-RU"/>
        </w:rPr>
      </w:pPr>
      <w:r w:rsidRPr="00C06714">
        <w:rPr>
          <w:rFonts w:ascii="Times New Roman" w:hAnsi="Times New Roman"/>
          <w:sz w:val="24"/>
          <w:szCs w:val="24"/>
        </w:rPr>
        <w:t>Формат А4 (210х297).</w:t>
      </w:r>
    </w:p>
    <w:p w:rsidR="00D02673" w:rsidRPr="00C06714" w:rsidRDefault="00D02673" w:rsidP="00D02673">
      <w:pPr>
        <w:jc w:val="center"/>
        <w:rPr>
          <w:sz w:val="20"/>
          <w:szCs w:val="20"/>
        </w:rPr>
      </w:pPr>
    </w:p>
    <w:p w:rsidR="00D02673" w:rsidRPr="00C06714" w:rsidRDefault="00D02673" w:rsidP="00D02673">
      <w:pPr>
        <w:rPr>
          <w:sz w:val="20"/>
          <w:szCs w:val="20"/>
        </w:rPr>
      </w:pPr>
    </w:p>
    <w:p w:rsidR="00D02673" w:rsidRPr="00C06714" w:rsidRDefault="00D02673" w:rsidP="00D02673">
      <w:pPr>
        <w:pStyle w:val="ad"/>
        <w:spacing w:before="0"/>
        <w:ind w:right="282" w:firstLine="0"/>
        <w:rPr>
          <w:rFonts w:ascii="Times New Roman" w:hAnsi="Times New Roman"/>
          <w:lang w:val="ru-RU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759B" w:rsidRPr="00C06714" w:rsidRDefault="008E759B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E5801" w:rsidRPr="00C06714" w:rsidRDefault="007E5801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E5801" w:rsidRPr="00C06714" w:rsidRDefault="007E5801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E5801" w:rsidRPr="00C06714" w:rsidRDefault="007E5801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E5801" w:rsidRPr="00C06714" w:rsidRDefault="007E5801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759B" w:rsidRPr="00C06714" w:rsidRDefault="008E759B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FA5264">
      <w:pPr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D02673" w:rsidRPr="00C06714" w:rsidTr="00D02673">
        <w:tc>
          <w:tcPr>
            <w:tcW w:w="4926" w:type="dxa"/>
          </w:tcPr>
          <w:p w:rsidR="00D02673" w:rsidRPr="00C06714" w:rsidRDefault="00D02673" w:rsidP="00D0267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D6691" w:rsidRPr="00C06714" w:rsidRDefault="00ED6691" w:rsidP="00ED6691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  <w:p w:rsidR="00ED6691" w:rsidRPr="00C06714" w:rsidRDefault="00BF5907" w:rsidP="00ED6691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B7BF77" wp14:editId="28390DA7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194310</wp:posOffset>
                      </wp:positionV>
                      <wp:extent cx="0" cy="0"/>
                      <wp:effectExtent l="0" t="0" r="0" b="0"/>
                      <wp:wrapNone/>
                      <wp:docPr id="8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ED90E" id="Прямая соединительная линия 6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15.3pt" to="227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g2XAIAAJEEAAAOAAAAZHJzL2Uyb0RvYy54bWysVM1uEzEQviPxDpbv6e6maWhX3VQom3Ap&#10;UKnlARzbm7Xw2pbtZhMhJOCM1EfgFTiAVKnAM2zeiLHzoxYuFSIHx54Zf55v5ps9PVs2Ei24dUKr&#10;AmcHKUZcUc2Emhf4zdW0d4yR80QxIrXiBV5xh89GT5+ctibnfV1rybhFAKJc3poC196bPEkcrXlD&#10;3IE2XIGz0rYhHo52njBLWkBvZNJP02HSasuM1ZQ7B9Zy48SjiF9VnPrXVeW4R7LAkJuPq43rLKzJ&#10;6JTkc0tMLeg2DfIPWTREKHh0D1UST9C1FX9BNYJa7XTlD6huEl1VgvLIAdhk6R9sLmtieOQCxXFm&#10;Xyb3/2Dpq8WFRYIVGBqlSAMt6r6sP6xvuh/d1/UNWn/sfnXfu2/dbfezu11/gv3d+jPsg7O725pv&#10;0LAfStkalwPiWF3YUAy6VJfmXNO3Dik9roma80jpamXgnSzcSB5cCQdnIKFZ+1IziCHXXse6Livb&#10;BEioGFrG9q327eNLj+jGSHfWhOS7K8Y6/4LrBoVNgaVQoaYkJ4tz50MKJN+FBLPSUyFl1IVUqC3w&#10;8PAojRecloIFZwhzdj4bS4sWJCgr/iIf8NwPs/pasQhWc8ImiiEfyTvPifQ1Dg+4BiPJYXzkfKNH&#10;T4R8VCikLlXIBkoAZLa7jfDenaQnk+PJ8aA36A8nvUFalr3n0/GgN5xmz47Kw3I8LrP3gVg2yGvB&#10;GFeB224IssHjRLYdx41892OwL2LyED1WG5Ld/cekowZC2zcCmmm2urA7bYDuY/B2RsNg3T/D/v6X&#10;ZPQbAAD//wMAUEsDBBQABgAIAAAAIQAwI0zJ3QAAAAkBAAAPAAAAZHJzL2Rvd25yZXYueG1sTI/B&#10;TsMwEETvSPyDtUjcqE1LSxXiVAipgiIEovQDtvE2iRqvg+2m4e9x1QMcd3Y08yZfDLYVPfnQONZw&#10;O1IgiEtnGq40bL6WN3MQISIbbB2Thh8KsCguL3LMjDvyJ/XrWIkUwiFDDXWMXSZlKGuyGEauI06/&#10;nfMWYzp9JY3HYwq3rRwrNZMWG04NNXb0VFO5Xx+shlXz2o/Ny/vc37/Fj93kWy2f9xutr6+GxwcQ&#10;kYb4Z4YTfkKHIjFt3YFNEK2Gu+k0bYkaJmoGIhnOwvYsyCKX/xcUvwAAAP//AwBQSwECLQAUAAYA&#10;CAAAACEAtoM4kv4AAADhAQAAEwAAAAAAAAAAAAAAAAAAAAAAW0NvbnRlbnRfVHlwZXNdLnhtbFBL&#10;AQItABQABgAIAAAAIQA4/SH/1gAAAJQBAAALAAAAAAAAAAAAAAAAAC8BAABfcmVscy8ucmVsc1BL&#10;AQItABQABgAIAAAAIQCGE1g2XAIAAJEEAAAOAAAAAAAAAAAAAAAAAC4CAABkcnMvZTJvRG9jLnht&#10;bFBLAQItABQABgAIAAAAIQAwI0zJ3QAAAAkBAAAPAAAAAAAAAAAAAAAAALYEAABkcnMvZG93bnJl&#10;di54bWxQSwUGAAAAAAQABADzAAAAwAUAAAAA&#10;" strokeweight=".5pt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="00ED6691"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ED6691" w:rsidRPr="00C06714" w:rsidRDefault="00ED6691" w:rsidP="00ED6691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D02673" w:rsidRPr="00C06714" w:rsidRDefault="005033C4" w:rsidP="00ED6691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4</w:t>
            </w:r>
            <w:r w:rsidR="005A7FB5" w:rsidRPr="00C06714">
              <w:rPr>
                <w:rFonts w:ascii="Times New Roman" w:hAnsi="Times New Roman"/>
                <w:sz w:val="24"/>
                <w:szCs w:val="24"/>
              </w:rPr>
              <w:t>41</w:t>
            </w:r>
            <w:r w:rsidR="00D02673"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673" w:rsidRPr="00C06714" w:rsidRDefault="00D02673" w:rsidP="00D0267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2673" w:rsidRPr="00C06714" w:rsidRDefault="00D02673" w:rsidP="00D02673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</w:p>
    <w:p w:rsidR="00D02673" w:rsidRPr="00C06714" w:rsidRDefault="00D02673" w:rsidP="00D02673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</w:rPr>
      </w:pPr>
    </w:p>
    <w:p w:rsidR="00ED6691" w:rsidRPr="00C06714" w:rsidRDefault="00ED6691" w:rsidP="00ED6691">
      <w:pPr>
        <w:keepNext/>
        <w:keepLines/>
        <w:tabs>
          <w:tab w:val="left" w:pos="522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Територіальне управління Державної судової адміністрації України</w:t>
      </w:r>
    </w:p>
    <w:p w:rsidR="00ED6691" w:rsidRPr="00C06714" w:rsidRDefault="00ED6691" w:rsidP="00ED6691">
      <w:pPr>
        <w:keepNext/>
        <w:keepLines/>
        <w:tabs>
          <w:tab w:val="left" w:pos="522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в Дніпропетровській області</w:t>
      </w: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КАРТКА ПОСТЕЛАЖНОГО ТОПОГРАФІЧНОГО ПОКАЖЧИКА</w:t>
      </w: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5255"/>
      </w:tblGrid>
      <w:tr w:rsidR="00D02673" w:rsidRPr="00C06714" w:rsidTr="00D02673"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673" w:rsidRPr="00C06714" w:rsidRDefault="00D02673" w:rsidP="00D02673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bookmarkStart w:id="25" w:name="n1329"/>
            <w:bookmarkEnd w:id="25"/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673" w:rsidRPr="00C06714" w:rsidRDefault="00D02673" w:rsidP="00D02673">
            <w:pPr>
              <w:spacing w:after="0" w:line="240" w:lineRule="auto"/>
              <w:ind w:left="217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Архівосховище_________</w:t>
            </w:r>
          </w:p>
          <w:p w:rsidR="00D02673" w:rsidRPr="00C06714" w:rsidRDefault="00D02673" w:rsidP="00D02673">
            <w:pPr>
              <w:spacing w:after="0" w:line="240" w:lineRule="auto"/>
              <w:ind w:left="217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Кімната_______________</w:t>
            </w:r>
          </w:p>
          <w:p w:rsidR="00D02673" w:rsidRPr="00C06714" w:rsidRDefault="00D02673" w:rsidP="00D02673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D02673" w:rsidRPr="00C06714" w:rsidTr="00D02673"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673" w:rsidRPr="00C06714" w:rsidRDefault="00D02673" w:rsidP="00D02673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673" w:rsidRPr="00C06714" w:rsidRDefault="00D02673" w:rsidP="00D02673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D02673" w:rsidRPr="00C06714" w:rsidRDefault="00D02673" w:rsidP="00D02673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D02673" w:rsidRPr="00C06714" w:rsidRDefault="00D02673" w:rsidP="00D0267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</w:rPr>
      </w:pPr>
      <w:bookmarkStart w:id="26" w:name="n1330"/>
      <w:bookmarkEnd w:id="26"/>
    </w:p>
    <w:p w:rsidR="00D02673" w:rsidRPr="00C06714" w:rsidRDefault="00D02673" w:rsidP="00D0267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Стелаж (шафа) № __________</w:t>
      </w:r>
    </w:p>
    <w:p w:rsidR="00D02673" w:rsidRPr="00C06714" w:rsidRDefault="00D02673" w:rsidP="00D0267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</w:rPr>
      </w:pPr>
    </w:p>
    <w:tbl>
      <w:tblPr>
        <w:tblW w:w="4947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091"/>
        <w:gridCol w:w="1124"/>
        <w:gridCol w:w="3433"/>
        <w:gridCol w:w="2410"/>
      </w:tblGrid>
      <w:tr w:rsidR="00D02673" w:rsidRPr="00C06714" w:rsidTr="00D02673">
        <w:trPr>
          <w:trHeight w:val="66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bookmarkStart w:id="27" w:name="n1331"/>
            <w:bookmarkEnd w:id="27"/>
            <w:r w:rsidRPr="00C06714">
              <w:rPr>
                <w:rFonts w:ascii="Times New Roman" w:hAnsi="Times New Roman"/>
              </w:rPr>
              <w:t>№ полиці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№ фонду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 опису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Справи (од. зб.) з № ______ по №____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Примітки</w:t>
            </w:r>
          </w:p>
        </w:tc>
      </w:tr>
      <w:tr w:rsidR="00D02673" w:rsidRPr="00C06714" w:rsidTr="00D02673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</w:tr>
    </w:tbl>
    <w:p w:rsidR="00D02673" w:rsidRPr="00C06714" w:rsidRDefault="00D02673" w:rsidP="00D02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  <w:bookmarkStart w:id="28" w:name="n1332"/>
      <w:bookmarkEnd w:id="28"/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i/>
        </w:rPr>
      </w:pPr>
      <w:r w:rsidRPr="00C06714">
        <w:rPr>
          <w:rFonts w:ascii="Times New Roman" w:hAnsi="Times New Roman"/>
        </w:rPr>
        <w:t>(лицьовий бік)</w:t>
      </w:r>
      <w:r w:rsidRPr="00C06714">
        <w:rPr>
          <w:rFonts w:ascii="Times New Roman" w:hAnsi="Times New Roman"/>
          <w:i/>
        </w:rPr>
        <w:t xml:space="preserve"> </w:t>
      </w:r>
    </w:p>
    <w:p w:rsidR="00D02673" w:rsidRPr="00C06714" w:rsidRDefault="00D02673" w:rsidP="00D02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D02673" w:rsidRPr="00C06714" w:rsidRDefault="00D02673" w:rsidP="00D02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D02673" w:rsidRPr="00C06714" w:rsidRDefault="00D02673" w:rsidP="00D02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lang w:val="en-US"/>
        </w:rPr>
      </w:pPr>
    </w:p>
    <w:p w:rsidR="00D02673" w:rsidRPr="00C06714" w:rsidRDefault="00D02673" w:rsidP="00D02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lang w:val="en-US"/>
        </w:rPr>
      </w:pPr>
    </w:p>
    <w:tbl>
      <w:tblPr>
        <w:tblW w:w="4947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1112"/>
        <w:gridCol w:w="1111"/>
        <w:gridCol w:w="3520"/>
        <w:gridCol w:w="2410"/>
      </w:tblGrid>
      <w:tr w:rsidR="00D02673" w:rsidRPr="00C06714" w:rsidTr="00D02673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bookmarkStart w:id="29" w:name="n1333"/>
            <w:bookmarkEnd w:id="29"/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</w:tr>
    </w:tbl>
    <w:p w:rsidR="00D02673" w:rsidRPr="00C06714" w:rsidRDefault="00D02673" w:rsidP="00D02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  <w:bookmarkStart w:id="30" w:name="n1334"/>
      <w:bookmarkEnd w:id="30"/>
      <w:r w:rsidRPr="00C06714">
        <w:rPr>
          <w:rFonts w:ascii="Times New Roman" w:hAnsi="Times New Roman"/>
        </w:rPr>
        <w:t xml:space="preserve"> </w:t>
      </w:r>
    </w:p>
    <w:p w:rsidR="00D02673" w:rsidRPr="00C06714" w:rsidRDefault="00D02673" w:rsidP="00D02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C06714">
        <w:rPr>
          <w:rFonts w:ascii="Times New Roman" w:hAnsi="Times New Roman"/>
        </w:rPr>
        <w:t>(зворотний бік)</w:t>
      </w: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ind w:right="282"/>
        <w:jc w:val="right"/>
        <w:rPr>
          <w:rFonts w:ascii="Times New Roman" w:hAnsi="Times New Roman"/>
          <w:b/>
        </w:rPr>
      </w:pPr>
      <w:r w:rsidRPr="00C06714">
        <w:rPr>
          <w:rFonts w:ascii="Times New Roman" w:hAnsi="Times New Roman"/>
          <w:lang w:val="ru-RU"/>
        </w:rPr>
        <w:t xml:space="preserve">Формат А6 (148 </w:t>
      </w:r>
      <w:r w:rsidRPr="00C06714">
        <w:rPr>
          <w:rFonts w:ascii="Times New Roman" w:hAnsi="Times New Roman"/>
          <w:lang w:val="en-US"/>
        </w:rPr>
        <w:t>x</w:t>
      </w:r>
      <w:r w:rsidRPr="00C06714">
        <w:rPr>
          <w:rFonts w:ascii="Times New Roman" w:hAnsi="Times New Roman"/>
          <w:lang w:val="ru-RU"/>
        </w:rPr>
        <w:t xml:space="preserve"> 105)</w:t>
      </w:r>
      <w:r w:rsidRPr="00C06714">
        <w:rPr>
          <w:rFonts w:ascii="Times New Roman" w:hAnsi="Times New Roman"/>
        </w:rPr>
        <w:t>.</w:t>
      </w:r>
    </w:p>
    <w:p w:rsidR="00D02673" w:rsidRPr="00C06714" w:rsidRDefault="00D02673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673" w:rsidRDefault="00D02673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4685" w:rsidRPr="00004685" w:rsidRDefault="00004685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2673" w:rsidRPr="00C06714" w:rsidRDefault="00D02673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672"/>
        <w:tblW w:w="10031" w:type="dxa"/>
        <w:tblLook w:val="04A0" w:firstRow="1" w:lastRow="0" w:firstColumn="1" w:lastColumn="0" w:noHBand="0" w:noVBand="1"/>
      </w:tblPr>
      <w:tblGrid>
        <w:gridCol w:w="4926"/>
        <w:gridCol w:w="5105"/>
      </w:tblGrid>
      <w:tr w:rsidR="00D02673" w:rsidRPr="00C06714" w:rsidTr="008B2663">
        <w:tc>
          <w:tcPr>
            <w:tcW w:w="4926" w:type="dxa"/>
          </w:tcPr>
          <w:p w:rsidR="00D02673" w:rsidRPr="00C06714" w:rsidRDefault="00D02673" w:rsidP="008E759B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D02673" w:rsidRPr="00C06714" w:rsidRDefault="00D02673" w:rsidP="008E759B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2673" w:rsidRPr="00C06714" w:rsidRDefault="00D02673" w:rsidP="008E759B">
            <w:pPr>
              <w:tabs>
                <w:tab w:val="left" w:pos="5220"/>
              </w:tabs>
              <w:spacing w:after="0" w:line="240" w:lineRule="auto"/>
              <w:ind w:left="1028"/>
              <w:rPr>
                <w:rFonts w:ascii="Times New Roman" w:hAnsi="Times New Roman"/>
              </w:rPr>
            </w:pPr>
          </w:p>
          <w:p w:rsidR="00004685" w:rsidRDefault="00004685" w:rsidP="000170E6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70E6" w:rsidRPr="00C06714" w:rsidRDefault="000170E6" w:rsidP="000170E6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  <w:p w:rsidR="000170E6" w:rsidRPr="00C06714" w:rsidRDefault="00BF5907" w:rsidP="000170E6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CD75D8" wp14:editId="782E9F74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194310</wp:posOffset>
                      </wp:positionV>
                      <wp:extent cx="0" cy="0"/>
                      <wp:effectExtent l="0" t="0" r="0" b="0"/>
                      <wp:wrapNone/>
                      <wp:docPr id="7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ECF6C" id="Прямая соединительная линия 6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15.3pt" to="227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cGXQIAAJEEAAAOAAAAZHJzL2Uyb0RvYy54bWysVM1uEzEQviPxDpbv6e6maWhX3VQom3Ap&#10;UKnlARzbm7Xw2pbtZhMhJOCM1EfgFTiAVKnAM2zeiLHzoxYuFSIHZzwz/jzz+Zs9PVs2Ei24dUKr&#10;AmcHKUZcUc2Emhf4zdW0d4yR80QxIrXiBV5xh89GT5+ctibnfV1rybhFAKJc3poC196bPEkcrXlD&#10;3IE2XEGw0rYhHrZ2njBLWkBvZNJP02HSasuM1ZQ7B95yE8SjiF9VnPrXVeW4R7LAUJuPq43rLKzJ&#10;6JTkc0tMLei2DPIPVTREKLh0D1UST9C1FX9BNYJa7XTlD6huEl1VgvLYA3STpX90c1kTw2MvQI4z&#10;e5rc/4OlrxYXFglW4GcYKdLAE3Vf1h/WN92P7uv6Bq0/dr+679237rb72d2uP4F9t/4Mdgh2d1v3&#10;DRr2A5WtcTkgjtWFDWTQpbo055q+dUjpcU3UnMeWrlYG7snCieTBkbBxBgqatS81gxxy7XXkdVnZ&#10;JkACY2gZn2+1fz6+9IhunHTnTUi+O2Ks8y+4blAwCiyFCpySnCzOnQ8lkHyXEtxKT4WUURdSobbA&#10;w8OjNB5wWgoWgiHN2flsLC1akKCs+Iv9QOR+mtXXikWwmhM2UQz52LzznEhf43CBazCSHMZHzjd6&#10;9ETIR6VC6VKFaoACaGZrbYT37iQ9mRxPjge9QX846Q3Ssuw9n44HveE0e3ZUHpbjcZm9D41lg7wW&#10;jHEVetsNQTZ4nMi247iR734M9iQmD9Ej21Ds7j8WHTUQnn0joJlmqwu70wboPiZvZzQM1v092Pe/&#10;JKPfAAAA//8DAFBLAwQUAAYACAAAACEAMCNMyd0AAAAJAQAADwAAAGRycy9kb3ducmV2LnhtbEyP&#10;wU7DMBBE70j8g7VI3KhNS0sV4lQIqYIiBKL0A7bxNokar4PtpuHvcdUDHHd2NPMmXwy2FT350DjW&#10;cDtSIIhLZxquNGy+ljdzECEiG2wdk4YfCrAoLi9yzIw78if161iJFMIhQw11jF0mZShrshhGriNO&#10;v53zFmM6fSWNx2MKt60cKzWTFhtODTV29FRTuV8frIZV89qPzcv73N+/xY/d5Fstn/cbra+vhscH&#10;EJGG+GeGE35ChyIxbd2BTRCthrvpNG2JGiZqBiIZzsL2LMgil/8XFL8AAAD//wMAUEsBAi0AFAAG&#10;AAgAAAAhALaDOJL+AAAA4QEAABMAAAAAAAAAAAAAAAAAAAAAAFtDb250ZW50X1R5cGVzXS54bWxQ&#10;SwECLQAUAAYACAAAACEAOP0h/9YAAACUAQAACwAAAAAAAAAAAAAAAAAvAQAAX3JlbHMvLnJlbHNQ&#10;SwECLQAUAAYACAAAACEAMT+XBl0CAACRBAAADgAAAAAAAAAAAAAAAAAuAgAAZHJzL2Uyb0RvYy54&#10;bWxQSwECLQAUAAYACAAAACEAMCNMyd0AAAAJAQAADwAAAAAAAAAAAAAAAAC3BAAAZHJzL2Rvd25y&#10;ZXYueG1sUEsFBgAAAAAEAAQA8wAAAMEFAAAAAA==&#10;" strokeweight=".5pt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="000170E6"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D02673" w:rsidRPr="00C06714" w:rsidRDefault="000170E6" w:rsidP="000170E6">
            <w:pPr>
              <w:pStyle w:val="af"/>
              <w:tabs>
                <w:tab w:val="left" w:pos="1737"/>
              </w:tabs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663" w:rsidRPr="00C0671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033C4" w:rsidRPr="00C06714">
              <w:rPr>
                <w:rFonts w:ascii="Times New Roman" w:hAnsi="Times New Roman"/>
                <w:sz w:val="24"/>
                <w:szCs w:val="24"/>
              </w:rPr>
              <w:t>(пункт 4</w:t>
            </w:r>
            <w:r w:rsidR="005A7FB5" w:rsidRPr="00C06714">
              <w:rPr>
                <w:rFonts w:ascii="Times New Roman" w:hAnsi="Times New Roman"/>
                <w:sz w:val="24"/>
                <w:szCs w:val="24"/>
              </w:rPr>
              <w:t>41</w:t>
            </w:r>
            <w:r w:rsidR="00D02673"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2673" w:rsidRPr="00C06714" w:rsidRDefault="00D02673" w:rsidP="008E759B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2673" w:rsidRPr="00C06714" w:rsidRDefault="00D02673" w:rsidP="008E759B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06714">
        <w:rPr>
          <w:rFonts w:ascii="Times New Roman" w:hAnsi="Times New Roman"/>
          <w:sz w:val="28"/>
          <w:szCs w:val="28"/>
        </w:rPr>
        <w:tab/>
      </w: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</w:p>
    <w:p w:rsidR="000170E6" w:rsidRPr="00C06714" w:rsidRDefault="000170E6" w:rsidP="000170E6">
      <w:pPr>
        <w:keepNext/>
        <w:keepLines/>
        <w:tabs>
          <w:tab w:val="left" w:pos="522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Територіальне управління Державної судової адміністрації України</w:t>
      </w:r>
    </w:p>
    <w:p w:rsidR="00D02673" w:rsidRPr="00C06714" w:rsidRDefault="000170E6" w:rsidP="000170E6">
      <w:pPr>
        <w:spacing w:after="0" w:line="240" w:lineRule="auto"/>
        <w:jc w:val="center"/>
        <w:rPr>
          <w:rFonts w:ascii="Times New Roman" w:hAnsi="Times New Roman"/>
        </w:rPr>
      </w:pPr>
      <w:r w:rsidRPr="00C06714">
        <w:rPr>
          <w:rFonts w:ascii="Times New Roman" w:hAnsi="Times New Roman"/>
          <w:sz w:val="24"/>
          <w:szCs w:val="24"/>
        </w:rPr>
        <w:t>в Дніпропетровській області</w:t>
      </w: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КАРТКА ПОФОНДОВОГО ТОПОГРАФІЧНОГО ПОКАЖЧИКА</w:t>
      </w: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6"/>
        <w:gridCol w:w="6551"/>
      </w:tblGrid>
      <w:tr w:rsidR="00D02673" w:rsidRPr="00C06714" w:rsidTr="00D02673">
        <w:tc>
          <w:tcPr>
            <w:tcW w:w="3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673" w:rsidRPr="00C06714" w:rsidRDefault="00D02673" w:rsidP="00D02673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673" w:rsidRPr="00C06714" w:rsidRDefault="00D02673" w:rsidP="00D02673">
            <w:pPr>
              <w:spacing w:after="0" w:line="240" w:lineRule="auto"/>
              <w:ind w:left="258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Архівосховище_________</w:t>
            </w:r>
          </w:p>
          <w:p w:rsidR="00D02673" w:rsidRPr="00C06714" w:rsidRDefault="00D02673" w:rsidP="00D02673">
            <w:pPr>
              <w:spacing w:after="0" w:line="240" w:lineRule="auto"/>
              <w:ind w:left="258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Кімната_______________</w:t>
            </w:r>
          </w:p>
          <w:p w:rsidR="00D02673" w:rsidRPr="00C06714" w:rsidRDefault="00D02673" w:rsidP="00D02673">
            <w:pPr>
              <w:spacing w:after="0" w:line="240" w:lineRule="auto"/>
              <w:ind w:left="258"/>
              <w:textAlignment w:val="baseline"/>
              <w:rPr>
                <w:rFonts w:ascii="Times New Roman" w:hAnsi="Times New Roman"/>
              </w:rPr>
            </w:pPr>
          </w:p>
        </w:tc>
      </w:tr>
      <w:tr w:rsidR="00D02673" w:rsidRPr="00C06714" w:rsidTr="00D02673">
        <w:tc>
          <w:tcPr>
            <w:tcW w:w="3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673" w:rsidRPr="00C06714" w:rsidRDefault="00D02673" w:rsidP="00D02673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673" w:rsidRPr="00C06714" w:rsidRDefault="00D02673" w:rsidP="00D02673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D02673" w:rsidRPr="00C06714" w:rsidRDefault="00D02673" w:rsidP="00D02673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D02673" w:rsidRPr="00C06714" w:rsidRDefault="00D02673" w:rsidP="00D0267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</w:rPr>
      </w:pPr>
    </w:p>
    <w:p w:rsidR="00D02673" w:rsidRPr="00C06714" w:rsidRDefault="00D02673" w:rsidP="00D0267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Фонд № ____________ назва ________________________________________________</w:t>
      </w:r>
    </w:p>
    <w:p w:rsidR="00D02673" w:rsidRPr="00C06714" w:rsidRDefault="00D02673" w:rsidP="00D0267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</w:rPr>
      </w:pPr>
    </w:p>
    <w:tbl>
      <w:tblPr>
        <w:tblW w:w="4947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498"/>
        <w:gridCol w:w="1482"/>
        <w:gridCol w:w="1668"/>
        <w:gridCol w:w="2410"/>
      </w:tblGrid>
      <w:tr w:rsidR="00D02673" w:rsidRPr="00C06714" w:rsidTr="00D02673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 опису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Справи (од. зб.) </w:t>
            </w:r>
          </w:p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 № ______ по №____</w:t>
            </w:r>
          </w:p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№ стелажа (шафи)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№ полиці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Примітки</w:t>
            </w:r>
          </w:p>
        </w:tc>
      </w:tr>
      <w:tr w:rsidR="00D02673" w:rsidRPr="00C06714" w:rsidTr="00D02673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</w:tr>
    </w:tbl>
    <w:p w:rsidR="00D02673" w:rsidRPr="00C06714" w:rsidRDefault="00D02673" w:rsidP="00D02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D02673" w:rsidRPr="00C06714" w:rsidRDefault="00D02673" w:rsidP="00D02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C06714">
        <w:rPr>
          <w:rFonts w:ascii="Times New Roman" w:hAnsi="Times New Roman"/>
        </w:rPr>
        <w:t>(лицьовий бік)</w:t>
      </w:r>
    </w:p>
    <w:p w:rsidR="00D02673" w:rsidRPr="00C06714" w:rsidRDefault="00D02673" w:rsidP="00D02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D02673" w:rsidRPr="00C06714" w:rsidRDefault="00D02673" w:rsidP="00D02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tbl>
      <w:tblPr>
        <w:tblW w:w="4947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2593"/>
        <w:gridCol w:w="1482"/>
        <w:gridCol w:w="1668"/>
        <w:gridCol w:w="2410"/>
      </w:tblGrid>
      <w:tr w:rsidR="00D02673" w:rsidRPr="00C06714" w:rsidTr="00D02673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</w:tr>
    </w:tbl>
    <w:p w:rsidR="00D02673" w:rsidRPr="00C06714" w:rsidRDefault="00D02673" w:rsidP="00D02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 </w:t>
      </w:r>
    </w:p>
    <w:p w:rsidR="00D02673" w:rsidRPr="00C06714" w:rsidRDefault="00D02673" w:rsidP="00D026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C06714">
        <w:rPr>
          <w:rFonts w:ascii="Times New Roman" w:hAnsi="Times New Roman"/>
        </w:rPr>
        <w:t>(зворотний бік)</w:t>
      </w: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2673" w:rsidRPr="00C06714" w:rsidRDefault="00D02673" w:rsidP="00D026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2673" w:rsidRPr="00C06714" w:rsidRDefault="00D02673" w:rsidP="00D02673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Формат А5 (148 x 210).</w:t>
      </w:r>
    </w:p>
    <w:p w:rsidR="008E759B" w:rsidRDefault="008E759B" w:rsidP="00D02673">
      <w:pPr>
        <w:rPr>
          <w:sz w:val="20"/>
          <w:szCs w:val="20"/>
          <w:lang w:val="ru-RU"/>
        </w:rPr>
      </w:pPr>
    </w:p>
    <w:p w:rsidR="00004685" w:rsidRPr="00004685" w:rsidRDefault="00004685" w:rsidP="00D02673">
      <w:pPr>
        <w:rPr>
          <w:sz w:val="20"/>
          <w:szCs w:val="20"/>
          <w:lang w:val="ru-RU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D02673" w:rsidRPr="00C06714" w:rsidTr="00D02673">
        <w:tc>
          <w:tcPr>
            <w:tcW w:w="4926" w:type="dxa"/>
          </w:tcPr>
          <w:p w:rsidR="00D02673" w:rsidRPr="00C06714" w:rsidRDefault="00D02673" w:rsidP="00D0267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0170E6" w:rsidRPr="00C06714" w:rsidRDefault="000170E6" w:rsidP="000170E6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Додаток 3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0170E6" w:rsidRPr="00C06714" w:rsidRDefault="00BF5907" w:rsidP="000170E6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A829FD" wp14:editId="615FAAB2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194310</wp:posOffset>
                      </wp:positionV>
                      <wp:extent cx="0" cy="0"/>
                      <wp:effectExtent l="0" t="0" r="0" b="0"/>
                      <wp:wrapNone/>
                      <wp:docPr id="6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31A6C" id="Прямая соединительная линия 6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15.3pt" to="227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YnXAIAAJEEAAAOAAAAZHJzL2Uyb0RvYy54bWysVM1uEzEQviPxDpbv6e6maWhX3VQom3Ap&#10;UKnlARzbm7Xw2pbtZhMhJOCM1EfgFTiAVKnAM2zeiLHzoxYuFSIHZzwz/jzz+Zs9PVs2Ei24dUKr&#10;AmcHKUZcUc2Emhf4zdW0d4yR80QxIrXiBV5xh89GT5+ctibnfV1rybhFAKJc3poC196bPEkcrXlD&#10;3IE2XEGw0rYhHrZ2njBLWkBvZNJP02HSasuM1ZQ7B95yE8SjiF9VnPrXVeW4R7LAUJuPq43rLKzJ&#10;6JTkc0tMLei2DPIPVTREKLh0D1UST9C1FX9BNYJa7XTlD6huEl1VgvLYA3STpX90c1kTw2MvQI4z&#10;e5rc/4OlrxYXFglW4CFGijTwRN2X9Yf1Tfej+7q+QeuP3a/ue/etu+1+drfrT2DfrT+DHYLd3dZ9&#10;g4b9QGVrXA6IY3VhAxl0qS7NuaZvHVJ6XBM157Glq5WBe7JwInlwJGycgYJm7UvNIIdcex15XVa2&#10;CZDAGFrG51vtn48vPaIbJ915E5Lvjhjr/AuuGxSMAkuhAqckJ4tz50MJJN+lBLfSUyFl1IVUqAVi&#10;Do/SeMBpKVgIhjRn57OxtGhBgrLiL/YDkftpVl8rFsFqTthEMeRj885zIn2NwwWuwUhyGB853+jR&#10;EyEflQqlSxWqAQqgma21Ed67k/Rkcjw5HvQG/eGkN0jLsvd8Oh70htPs2VF5WI7HZfY+NJYN8low&#10;xlXobTcE2eBxItuO40a++zHYk5g8RI9sQ7G7/1h01EB49o2AZpqtLuxOG6D7mLyd0TBY9/dg3/+S&#10;jH4DAAD//wMAUEsDBBQABgAIAAAAIQAwI0zJ3QAAAAkBAAAPAAAAZHJzL2Rvd25yZXYueG1sTI/B&#10;TsMwEETvSPyDtUjcqE1LSxXiVAipgiIEovQDtvE2iRqvg+2m4e9x1QMcd3Y08yZfDLYVPfnQONZw&#10;O1IgiEtnGq40bL6WN3MQISIbbB2Thh8KsCguL3LMjDvyJ/XrWIkUwiFDDXWMXSZlKGuyGEauI06/&#10;nfMWYzp9JY3HYwq3rRwrNZMWG04NNXb0VFO5Xx+shlXz2o/Ny/vc37/Fj93kWy2f9xutr6+GxwcQ&#10;kYb4Z4YTfkKHIjFt3YFNEK2Gu+k0bYkaJmoGIhnOwvYsyCKX/xcUvwAAAP//AwBQSwECLQAUAAYA&#10;CAAAACEAtoM4kv4AAADhAQAAEwAAAAAAAAAAAAAAAAAAAAAAW0NvbnRlbnRfVHlwZXNdLnhtbFBL&#10;AQItABQABgAIAAAAIQA4/SH/1gAAAJQBAAALAAAAAAAAAAAAAAAAAC8BAABfcmVscy8ucmVsc1BL&#10;AQItABQABgAIAAAAIQCLC0YnXAIAAJEEAAAOAAAAAAAAAAAAAAAAAC4CAABkcnMvZTJvRG9jLnht&#10;bFBLAQItABQABgAIAAAAIQAwI0zJ3QAAAAkBAAAPAAAAAAAAAAAAAAAAALYEAABkcnMvZG93bnJl&#10;di54bWxQSwUGAAAAAAQABADzAAAAwAUAAAAA&#10;" strokeweight=".5pt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="000170E6"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0170E6" w:rsidRPr="00C06714" w:rsidRDefault="000170E6" w:rsidP="000170E6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D02673" w:rsidRPr="00C06714" w:rsidRDefault="005033C4" w:rsidP="005A7FB5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4</w:t>
            </w:r>
            <w:r w:rsidR="005A7FB5" w:rsidRPr="00C06714">
              <w:rPr>
                <w:rFonts w:ascii="Times New Roman" w:hAnsi="Times New Roman"/>
                <w:sz w:val="24"/>
                <w:szCs w:val="24"/>
              </w:rPr>
              <w:t>46</w:t>
            </w:r>
            <w:r w:rsidR="00D02673"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06714">
        <w:rPr>
          <w:rFonts w:ascii="Times New Roman" w:hAnsi="Times New Roman"/>
          <w:sz w:val="28"/>
          <w:szCs w:val="28"/>
        </w:rPr>
        <w:tab/>
      </w: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1344"/>
        <w:gridCol w:w="3616"/>
      </w:tblGrid>
      <w:tr w:rsidR="00D02673" w:rsidRPr="00C06714" w:rsidTr="00D02673">
        <w:trPr>
          <w:trHeight w:val="1185"/>
        </w:trPr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0E6" w:rsidRPr="00C06714" w:rsidRDefault="000170E6" w:rsidP="000170E6">
            <w:pPr>
              <w:keepNext/>
              <w:keepLines/>
              <w:tabs>
                <w:tab w:val="left" w:pos="52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Територіальне управління </w:t>
            </w:r>
          </w:p>
          <w:p w:rsidR="000170E6" w:rsidRPr="00C06714" w:rsidRDefault="000170E6" w:rsidP="000170E6">
            <w:pPr>
              <w:keepNext/>
              <w:keepLines/>
              <w:tabs>
                <w:tab w:val="left" w:pos="522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Державної судової адміністрації України</w:t>
            </w:r>
          </w:p>
          <w:p w:rsidR="000170E6" w:rsidRPr="00C06714" w:rsidRDefault="000170E6" w:rsidP="000170E6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в Дніпропетровській області</w:t>
            </w:r>
          </w:p>
          <w:p w:rsidR="00D02673" w:rsidRPr="00C06714" w:rsidRDefault="00D02673" w:rsidP="00D02673">
            <w:pPr>
              <w:pStyle w:val="rvps14"/>
              <w:spacing w:before="0" w:beforeAutospacing="0" w:after="0" w:afterAutospacing="0"/>
              <w:textAlignment w:val="baseline"/>
            </w:pPr>
          </w:p>
          <w:p w:rsidR="00D02673" w:rsidRPr="00C06714" w:rsidRDefault="00D02673" w:rsidP="00D02673">
            <w:pPr>
              <w:pStyle w:val="rvps14"/>
              <w:spacing w:before="0" w:beforeAutospacing="0" w:after="0" w:afterAutospacing="0"/>
              <w:textAlignment w:val="baseline"/>
            </w:pPr>
          </w:p>
          <w:p w:rsidR="00D02673" w:rsidRPr="00C06714" w:rsidRDefault="00D02673" w:rsidP="00D02673">
            <w:pPr>
              <w:pStyle w:val="rvps14"/>
              <w:spacing w:before="0" w:beforeAutospacing="0" w:after="0" w:afterAutospacing="0"/>
              <w:textAlignment w:val="baseline"/>
            </w:pPr>
          </w:p>
          <w:p w:rsidR="00D02673" w:rsidRPr="00C06714" w:rsidRDefault="00D02673" w:rsidP="00D02673">
            <w:pPr>
              <w:pStyle w:val="rvps14"/>
              <w:spacing w:before="0" w:beforeAutospacing="0" w:after="0" w:afterAutospacing="0"/>
              <w:textAlignment w:val="baseline"/>
            </w:pPr>
          </w:p>
          <w:p w:rsidR="00D02673" w:rsidRPr="00C06714" w:rsidRDefault="00D02673" w:rsidP="00D02673">
            <w:pPr>
              <w:pStyle w:val="rvps14"/>
              <w:spacing w:before="0" w:beforeAutospacing="0" w:after="0" w:afterAutospacing="0"/>
              <w:textAlignment w:val="baseline"/>
              <w:rPr>
                <w:b/>
              </w:rPr>
            </w:pPr>
            <w:r w:rsidRPr="00C06714">
              <w:rPr>
                <w:rStyle w:val="rvts44"/>
                <w:b/>
                <w:bCs/>
                <w:bdr w:val="none" w:sz="0" w:space="0" w:color="auto" w:frame="1"/>
              </w:rPr>
              <w:t>ЗАМОВЛЕННЯ</w:t>
            </w:r>
            <w:r w:rsidRPr="00C06714">
              <w:rPr>
                <w:rStyle w:val="apple-converted-space"/>
                <w:rFonts w:eastAsia="Calibri"/>
                <w:b/>
                <w:bCs/>
                <w:bdr w:val="none" w:sz="0" w:space="0" w:color="auto" w:frame="1"/>
              </w:rPr>
              <w:t> </w:t>
            </w:r>
            <w:r w:rsidRPr="00C06714">
              <w:br/>
            </w:r>
            <w:r w:rsidRPr="00C06714">
              <w:rPr>
                <w:b/>
              </w:rPr>
              <w:t>на видавання справ</w:t>
            </w:r>
          </w:p>
          <w:p w:rsidR="00D02673" w:rsidRPr="00C06714" w:rsidRDefault="00D02673" w:rsidP="00D02673">
            <w:pPr>
              <w:pStyle w:val="rvps14"/>
              <w:spacing w:before="0" w:beforeAutospacing="0" w:after="0" w:afterAutospacing="0"/>
              <w:textAlignment w:val="baseline"/>
              <w:rPr>
                <w:b/>
              </w:rPr>
            </w:pPr>
            <w:r w:rsidRPr="00C06714">
              <w:rPr>
                <w:b/>
              </w:rPr>
              <w:t>у читальний зал (робочі кімнати)</w:t>
            </w:r>
          </w:p>
          <w:p w:rsidR="00D02673" w:rsidRPr="00C06714" w:rsidRDefault="00D02673" w:rsidP="00D02673">
            <w:pPr>
              <w:pStyle w:val="rvps14"/>
              <w:spacing w:before="0" w:beforeAutospacing="0" w:after="0" w:afterAutospacing="0"/>
              <w:textAlignment w:val="baseline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673" w:rsidRPr="00C06714" w:rsidRDefault="00D02673" w:rsidP="00D02673">
            <w:pPr>
              <w:pStyle w:val="rvps14"/>
              <w:spacing w:before="0" w:beforeAutospacing="0" w:after="0" w:afterAutospacing="0"/>
              <w:textAlignment w:val="baseline"/>
            </w:pPr>
            <w:r w:rsidRPr="00C06714">
              <w:t xml:space="preserve">                Резолюція особи, відповідальної за    </w:t>
            </w:r>
          </w:p>
          <w:p w:rsidR="00D02673" w:rsidRPr="00C06714" w:rsidRDefault="00D02673" w:rsidP="00D02673">
            <w:pPr>
              <w:pStyle w:val="rvps14"/>
              <w:spacing w:before="0" w:beforeAutospacing="0" w:after="0" w:afterAutospacing="0"/>
              <w:textAlignment w:val="baseline"/>
            </w:pPr>
            <w:r w:rsidRPr="00C06714">
              <w:t xml:space="preserve">                архів</w:t>
            </w:r>
          </w:p>
        </w:tc>
      </w:tr>
      <w:tr w:rsidR="00D02673" w:rsidRPr="00C06714" w:rsidTr="00D0267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673" w:rsidRPr="00C06714" w:rsidRDefault="00D02673" w:rsidP="00D026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textAlignment w:val="baseline"/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D02673" w:rsidRPr="00C06714" w:rsidTr="00D0267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673" w:rsidRPr="00C06714" w:rsidRDefault="00D02673" w:rsidP="00D026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673" w:rsidRPr="00C06714" w:rsidRDefault="00D02673" w:rsidP="00D02673">
            <w:pPr>
              <w:pStyle w:val="rvps14"/>
              <w:spacing w:before="0" w:beforeAutospacing="0" w:after="0" w:afterAutospacing="0"/>
              <w:textAlignment w:val="baseline"/>
            </w:pPr>
          </w:p>
        </w:tc>
      </w:tr>
    </w:tbl>
    <w:p w:rsidR="00D02673" w:rsidRPr="00C06714" w:rsidRDefault="00D02673" w:rsidP="00D02673">
      <w:pPr>
        <w:pStyle w:val="rvps14"/>
        <w:shd w:val="clear" w:color="auto" w:fill="FFFFFF"/>
        <w:spacing w:before="0" w:beforeAutospacing="0" w:after="0" w:afterAutospacing="0"/>
        <w:textAlignment w:val="baseline"/>
      </w:pPr>
      <w:bookmarkStart w:id="31" w:name="n1338"/>
      <w:bookmarkStart w:id="32" w:name="n1339"/>
      <w:bookmarkEnd w:id="31"/>
      <w:bookmarkEnd w:id="32"/>
      <w:r w:rsidRPr="00C06714">
        <w:t>Прошу видати _________________________________________________________________</w:t>
      </w:r>
    </w:p>
    <w:p w:rsidR="00D02673" w:rsidRPr="00C06714" w:rsidRDefault="00D02673" w:rsidP="00D02673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C06714">
        <w:t xml:space="preserve">                                                  </w:t>
      </w:r>
      <w:r w:rsidR="004F302A" w:rsidRPr="00C06714">
        <w:t>[</w:t>
      </w:r>
      <w:r w:rsidRPr="00C06714">
        <w:rPr>
          <w:rStyle w:val="rvts82"/>
          <w:sz w:val="18"/>
          <w:szCs w:val="18"/>
          <w:bdr w:val="none" w:sz="0" w:space="0" w:color="auto" w:frame="1"/>
        </w:rPr>
        <w:t>ініціали (ініціал імені), прізвище та посада користувача</w:t>
      </w:r>
      <w:r w:rsidR="004F302A" w:rsidRPr="00C06714">
        <w:rPr>
          <w:rStyle w:val="rvts82"/>
          <w:sz w:val="18"/>
          <w:szCs w:val="18"/>
          <w:bdr w:val="none" w:sz="0" w:space="0" w:color="auto" w:frame="1"/>
        </w:rPr>
        <w:t>]</w:t>
      </w:r>
    </w:p>
    <w:p w:rsidR="00D02673" w:rsidRPr="00C06714" w:rsidRDefault="00D02673" w:rsidP="00D02673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C06714">
        <w:t>для __________________________________________________________________________</w:t>
      </w:r>
      <w:r w:rsidRPr="00C06714">
        <w:rPr>
          <w:rStyle w:val="apple-converted-space"/>
          <w:rFonts w:eastAsia="Calibri"/>
        </w:rPr>
        <w:t> </w:t>
      </w:r>
      <w:r w:rsidRPr="00C06714">
        <w:br/>
      </w:r>
      <w:r w:rsidRPr="00C06714">
        <w:rPr>
          <w:rStyle w:val="rvts82"/>
          <w:sz w:val="20"/>
          <w:szCs w:val="20"/>
          <w:bdr w:val="none" w:sz="0" w:space="0" w:color="auto" w:frame="1"/>
        </w:rPr>
        <w:t>                                                                    </w:t>
      </w:r>
      <w:r w:rsidRPr="00C06714">
        <w:rPr>
          <w:rStyle w:val="rvts82"/>
          <w:sz w:val="18"/>
          <w:szCs w:val="18"/>
          <w:bdr w:val="none" w:sz="0" w:space="0" w:color="auto" w:frame="1"/>
        </w:rPr>
        <w:t xml:space="preserve"> (мета роботи з документами)</w:t>
      </w:r>
    </w:p>
    <w:p w:rsidR="00D02673" w:rsidRPr="00C06714" w:rsidRDefault="00D02673" w:rsidP="00D02673">
      <w:pPr>
        <w:pStyle w:val="rvps14"/>
        <w:shd w:val="clear" w:color="auto" w:fill="FFFFFF"/>
        <w:spacing w:before="0" w:beforeAutospacing="0" w:after="0" w:afterAutospacing="0"/>
        <w:textAlignment w:val="baseline"/>
      </w:pPr>
      <w:bookmarkStart w:id="33" w:name="n1340"/>
      <w:bookmarkEnd w:id="33"/>
      <w:r w:rsidRPr="00C06714">
        <w:t>такі документи:</w:t>
      </w:r>
    </w:p>
    <w:p w:rsidR="00D02673" w:rsidRPr="00C06714" w:rsidRDefault="00D02673" w:rsidP="00D02673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710"/>
        <w:gridCol w:w="1326"/>
        <w:gridCol w:w="1629"/>
        <w:gridCol w:w="1235"/>
        <w:gridCol w:w="1094"/>
        <w:gridCol w:w="1373"/>
        <w:gridCol w:w="1778"/>
      </w:tblGrid>
      <w:tr w:rsidR="00D02673" w:rsidRPr="00C06714" w:rsidTr="00D02673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bookmarkStart w:id="34" w:name="n1341"/>
            <w:bookmarkEnd w:id="34"/>
            <w:r w:rsidRPr="00C06714">
              <w:rPr>
                <w:rStyle w:val="rvts82"/>
                <w:bdr w:val="none" w:sz="0" w:space="0" w:color="auto" w:frame="1"/>
              </w:rPr>
              <w:t>№ фонду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№ опису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№ справи (документа)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Заголовок справи (документа)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bdr w:val="none" w:sz="0" w:space="0" w:color="auto" w:frame="1"/>
              </w:rPr>
            </w:pPr>
            <w:r w:rsidRPr="00C06714">
              <w:rPr>
                <w:rStyle w:val="rvts82"/>
                <w:bdr w:val="none" w:sz="0" w:space="0" w:color="auto" w:frame="1"/>
              </w:rPr>
              <w:t>Крайні дати документів</w:t>
            </w:r>
          </w:p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справи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Кількість аркушів у справі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Підпис користувача, який отримав документи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t>Підпис працівника читального залу, якому користувач повернув документи</w:t>
            </w:r>
          </w:p>
        </w:tc>
      </w:tr>
      <w:tr w:rsidR="00D02673" w:rsidRPr="00C06714" w:rsidTr="00D02673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t>8</w:t>
            </w:r>
          </w:p>
        </w:tc>
      </w:tr>
    </w:tbl>
    <w:p w:rsidR="00D02673" w:rsidRPr="00C06714" w:rsidRDefault="00D02673" w:rsidP="00D02673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bookmarkStart w:id="35" w:name="n1342"/>
      <w:bookmarkEnd w:id="35"/>
    </w:p>
    <w:p w:rsidR="00D02673" w:rsidRPr="00C06714" w:rsidRDefault="00D02673" w:rsidP="00D02673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:rsidR="00D02673" w:rsidRPr="00C06714" w:rsidRDefault="00D02673" w:rsidP="00D02673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</w:pPr>
      <w:r w:rsidRPr="00C06714">
        <w:t>(лицьовий бік)</w:t>
      </w:r>
    </w:p>
    <w:p w:rsidR="00D02673" w:rsidRPr="00C06714" w:rsidRDefault="00D02673" w:rsidP="00D02673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D02673" w:rsidRPr="00C06714" w:rsidRDefault="00D02673" w:rsidP="00D02673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675"/>
        <w:gridCol w:w="1240"/>
        <w:gridCol w:w="1655"/>
        <w:gridCol w:w="406"/>
        <w:gridCol w:w="794"/>
        <w:gridCol w:w="813"/>
        <w:gridCol w:w="296"/>
        <w:gridCol w:w="1418"/>
        <w:gridCol w:w="1810"/>
      </w:tblGrid>
      <w:tr w:rsidR="002575A8" w:rsidRPr="00C06714" w:rsidTr="00D0267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bookmarkStart w:id="36" w:name="n1343"/>
            <w:bookmarkEnd w:id="36"/>
            <w:r w:rsidRPr="00C06714">
              <w:rPr>
                <w:rStyle w:val="rvts82"/>
                <w:bdr w:val="none" w:sz="0" w:space="0" w:color="auto" w:frame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bdr w:val="none" w:sz="0" w:space="0" w:color="auto" w:frame="1"/>
              </w:rPr>
            </w:pPr>
            <w:r w:rsidRPr="00C06714">
              <w:rPr>
                <w:rStyle w:val="rvts82"/>
                <w:bdr w:val="none" w:sz="0" w:space="0" w:color="auto" w:frame="1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t>8</w:t>
            </w:r>
          </w:p>
        </w:tc>
      </w:tr>
      <w:tr w:rsidR="002575A8" w:rsidRPr="00C06714" w:rsidTr="00D02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75" w:type="dxa"/>
            <w:gridSpan w:val="3"/>
            <w:tcBorders>
              <w:top w:val="single" w:sz="4" w:space="0" w:color="auto"/>
            </w:tcBorders>
            <w:vAlign w:val="center"/>
          </w:tcPr>
          <w:p w:rsidR="00D02673" w:rsidRPr="00C06714" w:rsidRDefault="00D02673" w:rsidP="00D02673">
            <w:pPr>
              <w:pStyle w:val="rvps14"/>
              <w:spacing w:before="0" w:beforeAutospacing="0" w:after="0" w:afterAutospacing="0"/>
              <w:textAlignment w:val="baseline"/>
            </w:pPr>
            <w:bookmarkStart w:id="37" w:name="n1344"/>
            <w:bookmarkEnd w:id="37"/>
          </w:p>
        </w:tc>
        <w:tc>
          <w:tcPr>
            <w:tcW w:w="2082" w:type="dxa"/>
            <w:gridSpan w:val="2"/>
            <w:tcBorders>
              <w:top w:val="single" w:sz="4" w:space="0" w:color="auto"/>
            </w:tcBorders>
            <w:vAlign w:val="center"/>
          </w:tcPr>
          <w:p w:rsidR="00D02673" w:rsidRPr="00C06714" w:rsidRDefault="00D02673" w:rsidP="00D02673">
            <w:pPr>
              <w:pStyle w:val="rvps14"/>
              <w:spacing w:before="0" w:beforeAutospacing="0" w:after="0" w:afterAutospacing="0"/>
              <w:textAlignment w:val="baseline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:rsidR="00D02673" w:rsidRPr="00C06714" w:rsidRDefault="00D02673" w:rsidP="00D02673">
            <w:pPr>
              <w:pStyle w:val="rvps14"/>
              <w:spacing w:before="0" w:beforeAutospacing="0" w:after="0" w:afterAutospacing="0"/>
              <w:textAlignment w:val="baseline"/>
            </w:pPr>
          </w:p>
        </w:tc>
        <w:tc>
          <w:tcPr>
            <w:tcW w:w="3560" w:type="dxa"/>
            <w:gridSpan w:val="3"/>
            <w:tcBorders>
              <w:top w:val="single" w:sz="4" w:space="0" w:color="auto"/>
            </w:tcBorders>
            <w:vAlign w:val="center"/>
          </w:tcPr>
          <w:p w:rsidR="00D02673" w:rsidRPr="00C06714" w:rsidRDefault="00D02673" w:rsidP="00D02673">
            <w:pPr>
              <w:pStyle w:val="rvps14"/>
              <w:spacing w:before="0" w:beforeAutospacing="0" w:after="0" w:afterAutospacing="0"/>
              <w:textAlignment w:val="baseline"/>
            </w:pPr>
          </w:p>
        </w:tc>
      </w:tr>
      <w:tr w:rsidR="002575A8" w:rsidRPr="00C06714" w:rsidTr="00D02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75" w:type="dxa"/>
            <w:gridSpan w:val="3"/>
            <w:vAlign w:val="center"/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082" w:type="dxa"/>
            <w:gridSpan w:val="2"/>
            <w:vAlign w:val="center"/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 xml:space="preserve"> ______________</w:t>
            </w:r>
            <w:r w:rsidRPr="00C06714">
              <w:rPr>
                <w:rStyle w:val="apple-converted-space"/>
                <w:rFonts w:eastAsia="Calibri"/>
              </w:rPr>
              <w:t> </w:t>
            </w:r>
            <w:r w:rsidRPr="00C06714">
              <w:br/>
            </w:r>
            <w:r w:rsidRPr="00C06714">
              <w:rPr>
                <w:rStyle w:val="rvts82"/>
                <w:sz w:val="18"/>
                <w:szCs w:val="18"/>
                <w:bdr w:val="none" w:sz="0" w:space="0" w:color="auto" w:frame="1"/>
              </w:rPr>
              <w:t>(підпис замовника)</w:t>
            </w:r>
          </w:p>
        </w:tc>
        <w:tc>
          <w:tcPr>
            <w:tcW w:w="1698" w:type="dxa"/>
            <w:gridSpan w:val="2"/>
          </w:tcPr>
          <w:p w:rsidR="00D02673" w:rsidRPr="00C06714" w:rsidRDefault="00D02673" w:rsidP="00D0267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560" w:type="dxa"/>
            <w:gridSpan w:val="3"/>
            <w:vAlign w:val="center"/>
          </w:tcPr>
          <w:p w:rsidR="00D02673" w:rsidRPr="00C06714" w:rsidRDefault="00D02673" w:rsidP="004F302A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_____________________________</w:t>
            </w:r>
            <w:r w:rsidRPr="00C06714">
              <w:rPr>
                <w:rStyle w:val="apple-converted-space"/>
                <w:rFonts w:eastAsia="Calibri"/>
              </w:rPr>
              <w:t> </w:t>
            </w:r>
            <w:r w:rsidRPr="00C06714">
              <w:br/>
            </w:r>
            <w:r w:rsidR="004F302A" w:rsidRPr="00C06714">
              <w:rPr>
                <w:rStyle w:val="rvts82"/>
                <w:sz w:val="18"/>
                <w:szCs w:val="18"/>
                <w:bdr w:val="none" w:sz="0" w:space="0" w:color="auto" w:frame="1"/>
              </w:rPr>
              <w:t>[</w:t>
            </w:r>
            <w:r w:rsidRPr="00C06714">
              <w:rPr>
                <w:rStyle w:val="rvts82"/>
                <w:sz w:val="18"/>
                <w:szCs w:val="18"/>
                <w:bdr w:val="none" w:sz="0" w:space="0" w:color="auto" w:frame="1"/>
              </w:rPr>
              <w:t>ініціали (ініціал імені), прізвище</w:t>
            </w:r>
            <w:r w:rsidR="004F302A" w:rsidRPr="00C06714">
              <w:rPr>
                <w:rStyle w:val="rvts82"/>
                <w:sz w:val="18"/>
                <w:szCs w:val="18"/>
                <w:bdr w:val="none" w:sz="0" w:space="0" w:color="auto" w:frame="1"/>
              </w:rPr>
              <w:t>]</w:t>
            </w:r>
          </w:p>
        </w:tc>
      </w:tr>
    </w:tbl>
    <w:p w:rsidR="00D02673" w:rsidRPr="00C06714" w:rsidRDefault="00D02673" w:rsidP="00D02673">
      <w:pPr>
        <w:pStyle w:val="rvps14"/>
        <w:shd w:val="clear" w:color="auto" w:fill="FFFFFF"/>
        <w:spacing w:before="0" w:beforeAutospacing="0" w:after="0" w:afterAutospacing="0"/>
        <w:textAlignment w:val="baseline"/>
      </w:pPr>
      <w:bookmarkStart w:id="38" w:name="n1345"/>
      <w:bookmarkEnd w:id="38"/>
    </w:p>
    <w:p w:rsidR="00D02673" w:rsidRPr="00C06714" w:rsidRDefault="00D02673" w:rsidP="00D02673">
      <w:pPr>
        <w:pStyle w:val="rvps14"/>
        <w:shd w:val="clear" w:color="auto" w:fill="FFFFFF"/>
        <w:spacing w:before="0" w:beforeAutospacing="0" w:after="0" w:afterAutospacing="0"/>
        <w:textAlignment w:val="baseline"/>
      </w:pPr>
      <w:r w:rsidRPr="00C06714">
        <w:t>____ __________ 20___ року</w:t>
      </w:r>
    </w:p>
    <w:p w:rsidR="00D02673" w:rsidRPr="00C06714" w:rsidRDefault="00D02673" w:rsidP="00D02673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D02673" w:rsidRPr="00C06714" w:rsidRDefault="00D02673" w:rsidP="00D02673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</w:pPr>
      <w:bookmarkStart w:id="39" w:name="n1346"/>
      <w:bookmarkEnd w:id="39"/>
      <w:r w:rsidRPr="00C06714">
        <w:t>(зворотний бік)</w:t>
      </w:r>
    </w:p>
    <w:p w:rsidR="00D02673" w:rsidRPr="00C06714" w:rsidRDefault="00D02673" w:rsidP="00D02673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D02673" w:rsidRPr="00C06714" w:rsidRDefault="00D02673" w:rsidP="00D02673">
      <w:pPr>
        <w:pStyle w:val="ad"/>
        <w:spacing w:before="0"/>
        <w:ind w:right="140" w:firstLine="0"/>
        <w:jc w:val="right"/>
        <w:rPr>
          <w:rFonts w:ascii="Times New Roman" w:hAnsi="Times New Roman"/>
        </w:rPr>
      </w:pPr>
    </w:p>
    <w:p w:rsidR="00D02673" w:rsidRPr="00C06714" w:rsidRDefault="00D02673" w:rsidP="00D02673">
      <w:pPr>
        <w:pStyle w:val="ad"/>
        <w:spacing w:before="0"/>
        <w:ind w:right="140" w:firstLine="0"/>
        <w:jc w:val="right"/>
        <w:rPr>
          <w:rFonts w:ascii="Times New Roman" w:hAnsi="Times New Roman"/>
        </w:rPr>
      </w:pPr>
    </w:p>
    <w:p w:rsidR="00D02673" w:rsidRPr="00C06714" w:rsidRDefault="00D02673" w:rsidP="00D02673">
      <w:pPr>
        <w:pStyle w:val="ad"/>
        <w:spacing w:before="0"/>
        <w:ind w:right="140" w:firstLine="0"/>
        <w:jc w:val="right"/>
        <w:rPr>
          <w:rFonts w:ascii="Times New Roman" w:hAnsi="Times New Roman"/>
        </w:rPr>
      </w:pPr>
    </w:p>
    <w:p w:rsidR="00D02673" w:rsidRPr="00C06714" w:rsidRDefault="00D02673" w:rsidP="00D02673">
      <w:pPr>
        <w:pStyle w:val="ad"/>
        <w:spacing w:before="0"/>
        <w:ind w:right="140" w:firstLine="0"/>
        <w:jc w:val="right"/>
        <w:rPr>
          <w:rFonts w:ascii="Times New Roman" w:hAnsi="Times New Roman"/>
        </w:rPr>
      </w:pPr>
    </w:p>
    <w:p w:rsidR="00D02673" w:rsidRPr="00C06714" w:rsidRDefault="00D02673" w:rsidP="00D02673">
      <w:pPr>
        <w:pStyle w:val="ad"/>
        <w:spacing w:before="0"/>
        <w:ind w:right="140" w:firstLine="0"/>
        <w:jc w:val="righ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Формат А4 (210</w:t>
      </w:r>
      <w:r w:rsidRPr="00C067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х</w:t>
      </w:r>
      <w:r w:rsidRPr="00C067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297).</w:t>
      </w:r>
    </w:p>
    <w:p w:rsidR="00D02673" w:rsidRPr="00C06714" w:rsidRDefault="00D02673" w:rsidP="00D02673">
      <w:pPr>
        <w:pStyle w:val="ad"/>
        <w:spacing w:before="0"/>
        <w:ind w:right="140" w:firstLine="0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-162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D02673" w:rsidRPr="00C06714" w:rsidTr="006A7348">
        <w:tc>
          <w:tcPr>
            <w:tcW w:w="5070" w:type="dxa"/>
          </w:tcPr>
          <w:p w:rsidR="00D02673" w:rsidRPr="00C06714" w:rsidRDefault="00D02673" w:rsidP="00D0267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0170E6" w:rsidRPr="00C06714" w:rsidRDefault="000170E6" w:rsidP="000170E6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Додаток 3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0170E6" w:rsidRPr="00C06714" w:rsidRDefault="00BF5907" w:rsidP="000170E6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245C10" wp14:editId="43EC8CC8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194310</wp:posOffset>
                      </wp:positionV>
                      <wp:extent cx="0" cy="0"/>
                      <wp:effectExtent l="0" t="0" r="0" b="0"/>
                      <wp:wrapNone/>
                      <wp:docPr id="5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31B8D" id="Прямая соединительная линия 6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15.3pt" to="227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VFXQIAAJEEAAAOAAAAZHJzL2Uyb0RvYy54bWysVM1uEzEQviPxDpbv6e6maWhX3VQom3Ap&#10;UKnlARzbm7Xw2pbtZhMhJOCM1EfgFTiAVKnAM2zeiLHzoxYuFSIHZzwz/jzz+Zs9PVs2Ei24dUKr&#10;AmcHKUZcUc2Emhf4zdW0d4yR80QxIrXiBV5xh89GT5+ctibnfV1rybhFAKJc3poC196bPEkcrXlD&#10;3IE2XEGw0rYhHrZ2njBLWkBvZNJP02HSasuM1ZQ7B95yE8SjiF9VnPrXVeW4R7LAUJuPq43rLKzJ&#10;6JTkc0tMLei2DPIPVTREKLh0D1UST9C1FX9BNYJa7XTlD6huEl1VgvLYA3STpX90c1kTw2MvQI4z&#10;e5rc/4OlrxYXFglW4COMFGngibov6w/rm+5H93V9g9Yfu1/d9+5bd9v97G7Xn8C+W38GOwS7u637&#10;Bg37gcrWuBwQx+rCBjLoUl2ac03fOqT0uCZqzmNLVysD92ThRPLgSNg4AwXN2peaQQ659jryuqxs&#10;EyCBMbSMz7faPx9fekQ3TrrzJiTfHTHW+RdcNygYBZZCBU5JThbnzocSSL5LCW6lp0LKqAupUFvg&#10;4eFRGg84LQULwZDm7Hw2lhYtSFBW/MV+IHI/zeprxSJYzQmbKIZ8bN55TqSvcbjANRhJDuMj5xs9&#10;eiLko1KhdKlCNUABNLO1NsJ7d5KeTI4nx4PeoD+c9AZpWfaeT8eD3nCaPTsqD8vxuMzeh8ayQV4L&#10;xrgKve2GIBs8TmTbcdzIdz8GexKTh+iRbSh29x+LjhoIz74R0Eyz1YXdaQN0H5O3MxoG6/4e7Ptf&#10;ktFvAAAA//8DAFBLAwQUAAYACAAAACEAMCNMyd0AAAAJAQAADwAAAGRycy9kb3ducmV2LnhtbEyP&#10;wU7DMBBE70j8g7VI3KhNS0sV4lQIqYIiBKL0A7bxNokar4PtpuHvcdUDHHd2NPMmXwy2FT350DjW&#10;cDtSIIhLZxquNGy+ljdzECEiG2wdk4YfCrAoLi9yzIw78if161iJFMIhQw11jF0mZShrshhGriNO&#10;v53zFmM6fSWNx2MKt60cKzWTFhtODTV29FRTuV8frIZV89qPzcv73N+/xY/d5Fstn/cbra+vhscH&#10;EJGG+GeGE35ChyIxbd2BTRCthrvpNG2JGiZqBiIZzsL2LMgil/8XFL8AAAD//wMAUEsBAi0AFAAG&#10;AAgAAAAhALaDOJL+AAAA4QEAABMAAAAAAAAAAAAAAAAAAAAAAFtDb250ZW50X1R5cGVzXS54bWxQ&#10;SwECLQAUAAYACAAAACEAOP0h/9YAAACUAQAACwAAAAAAAAAAAAAAAAAvAQAAX3JlbHMvLnJlbHNQ&#10;SwECLQAUAAYACAAAACEARVY1RV0CAACRBAAADgAAAAAAAAAAAAAAAAAuAgAAZHJzL2Uyb0RvYy54&#10;bWxQSwECLQAUAAYACAAAACEAMCNMyd0AAAAJAQAADwAAAAAAAAAAAAAAAAC3BAAAZHJzL2Rvd25y&#10;ZXYueG1sUEsFBgAAAAAEAAQA8wAAAMEFAAAAAA==&#10;" strokeweight=".5pt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="000170E6"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0170E6" w:rsidRPr="00C06714" w:rsidRDefault="000170E6" w:rsidP="000170E6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D02673" w:rsidRPr="00C06714" w:rsidRDefault="005033C4" w:rsidP="005A7FB5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4</w:t>
            </w:r>
            <w:r w:rsidR="005A7FB5" w:rsidRPr="00C06714">
              <w:rPr>
                <w:rFonts w:ascii="Times New Roman" w:hAnsi="Times New Roman"/>
                <w:sz w:val="24"/>
                <w:szCs w:val="24"/>
              </w:rPr>
              <w:t>47</w:t>
            </w:r>
            <w:r w:rsidR="00D02673"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525"/>
        <w:gridCol w:w="3687"/>
      </w:tblGrid>
      <w:tr w:rsidR="00D02673" w:rsidRPr="00C06714" w:rsidTr="000170E6">
        <w:trPr>
          <w:trHeight w:val="1020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673" w:rsidRPr="00C06714" w:rsidRDefault="00D02673" w:rsidP="00D0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2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02673" w:rsidRPr="00C06714" w:rsidRDefault="00D02673" w:rsidP="00D0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2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2673" w:rsidRPr="00C06714" w:rsidRDefault="00D02673" w:rsidP="00D0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2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D02673" w:rsidRPr="00C06714" w:rsidRDefault="000170E6" w:rsidP="00D0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4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Начальник ТУ ДСА України в Дніпропетровській області</w:t>
            </w:r>
            <w:r w:rsidRPr="00C067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2673" w:rsidRPr="00C0671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</w:t>
            </w:r>
          </w:p>
          <w:p w:rsidR="00D02673" w:rsidRPr="00C06714" w:rsidRDefault="00D02673" w:rsidP="004F3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42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67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Підпис </w:t>
            </w:r>
            <w:r w:rsidR="004F302A" w:rsidRPr="00C06714">
              <w:rPr>
                <w:rFonts w:ascii="Times New Roman" w:hAnsi="Times New Roman"/>
                <w:sz w:val="18"/>
                <w:szCs w:val="18"/>
                <w:lang w:eastAsia="ru-RU"/>
              </w:rPr>
              <w:t>[</w:t>
            </w:r>
            <w:r w:rsidRPr="00C06714">
              <w:rPr>
                <w:rFonts w:ascii="Times New Roman" w:hAnsi="Times New Roman"/>
                <w:sz w:val="18"/>
                <w:szCs w:val="18"/>
                <w:lang w:eastAsia="ru-RU"/>
              </w:rPr>
              <w:t>ініціали (ініціал імені), прізвище</w:t>
            </w:r>
            <w:r w:rsidR="004F302A" w:rsidRPr="00C06714">
              <w:rPr>
                <w:rFonts w:ascii="Times New Roman" w:hAnsi="Times New Roman"/>
                <w:sz w:val="18"/>
                <w:szCs w:val="18"/>
                <w:lang w:eastAsia="ru-RU"/>
              </w:rPr>
              <w:t>]</w:t>
            </w:r>
          </w:p>
        </w:tc>
      </w:tr>
      <w:tr w:rsidR="00D02673" w:rsidRPr="00C06714" w:rsidTr="000170E6">
        <w:trPr>
          <w:trHeight w:val="780"/>
        </w:trPr>
        <w:tc>
          <w:tcPr>
            <w:tcW w:w="382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02673" w:rsidRPr="00C06714" w:rsidRDefault="00D02673" w:rsidP="00D0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24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D02673" w:rsidRPr="00C06714" w:rsidRDefault="00D02673" w:rsidP="00D0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42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7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D02673" w:rsidRPr="00C06714" w:rsidRDefault="00D02673" w:rsidP="00D0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4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6714">
              <w:rPr>
                <w:rFonts w:ascii="Times New Roman" w:hAnsi="Times New Roman"/>
                <w:lang w:eastAsia="ru-RU"/>
              </w:rPr>
              <w:t>________20__ року</w:t>
            </w:r>
          </w:p>
        </w:tc>
      </w:tr>
    </w:tbl>
    <w:p w:rsidR="00D02673" w:rsidRPr="00C06714" w:rsidRDefault="00D02673" w:rsidP="00D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06714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</w:p>
    <w:p w:rsidR="00D02673" w:rsidRPr="00C06714" w:rsidRDefault="00D02673" w:rsidP="00D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40" w:name="117"/>
      <w:bookmarkEnd w:id="40"/>
      <w:r w:rsidRPr="00C06714">
        <w:rPr>
          <w:rFonts w:ascii="Times New Roman" w:hAnsi="Times New Roman"/>
          <w:sz w:val="28"/>
          <w:szCs w:val="28"/>
          <w:lang w:eastAsia="ru-RU"/>
        </w:rPr>
        <w:t>____</w:t>
      </w:r>
      <w:r w:rsidR="00DB64AB" w:rsidRPr="00C06714"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8E759B" w:rsidRPr="00C06714" w:rsidRDefault="008E759B" w:rsidP="008E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666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80"/>
        <w:rPr>
          <w:rFonts w:ascii="Times New Roman" w:hAnsi="Times New Roman"/>
          <w:sz w:val="18"/>
          <w:szCs w:val="18"/>
          <w:lang w:eastAsia="ru-RU"/>
        </w:rPr>
      </w:pPr>
      <w:r w:rsidRPr="00C06714">
        <w:rPr>
          <w:rFonts w:ascii="Times New Roman" w:hAnsi="Times New Roman"/>
          <w:sz w:val="18"/>
          <w:szCs w:val="18"/>
          <w:lang w:eastAsia="ru-RU"/>
        </w:rPr>
        <w:t>(посада, ініціал імені,</w:t>
      </w:r>
      <w:r w:rsidR="00D02673" w:rsidRPr="00C06714">
        <w:rPr>
          <w:rFonts w:ascii="Times New Roman" w:hAnsi="Times New Roman"/>
          <w:sz w:val="18"/>
          <w:szCs w:val="18"/>
          <w:lang w:eastAsia="ru-RU"/>
        </w:rPr>
        <w:t xml:space="preserve">прізвище керівника  установи, </w:t>
      </w:r>
      <w:r w:rsidRPr="00C06714">
        <w:rPr>
          <w:rFonts w:ascii="Times New Roman" w:hAnsi="Times New Roman"/>
          <w:sz w:val="18"/>
          <w:szCs w:val="18"/>
          <w:lang w:eastAsia="ru-RU"/>
        </w:rPr>
        <w:t>якому адресується заява)</w:t>
      </w:r>
    </w:p>
    <w:p w:rsidR="00D02673" w:rsidRPr="00C06714" w:rsidRDefault="00D02673" w:rsidP="00D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/>
          <w:sz w:val="18"/>
          <w:szCs w:val="18"/>
          <w:lang w:eastAsia="ru-RU"/>
        </w:rPr>
      </w:pPr>
    </w:p>
    <w:p w:rsidR="00D02673" w:rsidRPr="00C06714" w:rsidRDefault="00D02673" w:rsidP="00D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1"/>
        <w:gridCol w:w="8460"/>
      </w:tblGrid>
      <w:tr w:rsidR="00D02673" w:rsidRPr="00C06714" w:rsidTr="00D02673"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673" w:rsidRPr="00C06714" w:rsidRDefault="00D02673" w:rsidP="00D02673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громадянина</w:t>
            </w:r>
          </w:p>
        </w:tc>
        <w:tc>
          <w:tcPr>
            <w:tcW w:w="4145" w:type="pct"/>
            <w:tcBorders>
              <w:top w:val="nil"/>
              <w:left w:val="nil"/>
              <w:bottom w:val="nil"/>
              <w:right w:val="nil"/>
            </w:tcBorders>
          </w:tcPr>
          <w:p w:rsidR="00D02673" w:rsidRPr="00C06714" w:rsidRDefault="00D02673" w:rsidP="0046255F">
            <w:pPr>
              <w:pStyle w:val="rvps14"/>
              <w:spacing w:before="0" w:beforeAutospacing="0" w:after="0" w:afterAutospacing="0"/>
              <w:textAlignment w:val="baseline"/>
            </w:pPr>
            <w:r w:rsidRPr="00C06714">
              <w:t>______________________________________________________________________,</w:t>
            </w:r>
            <w:r w:rsidRPr="00C06714">
              <w:br/>
              <w:t xml:space="preserve">  </w:t>
            </w:r>
            <w:r w:rsidR="0046255F" w:rsidRPr="00C06714">
              <w:t xml:space="preserve">                       </w:t>
            </w:r>
            <w:r w:rsidRPr="00C06714">
              <w:rPr>
                <w:sz w:val="18"/>
                <w:szCs w:val="18"/>
              </w:rPr>
              <w:t>(країна)</w:t>
            </w:r>
            <w:r w:rsidRPr="00C06714">
              <w:t xml:space="preserve">                                                                </w:t>
            </w:r>
            <w:r w:rsidRPr="00C06714">
              <w:rPr>
                <w:sz w:val="18"/>
                <w:szCs w:val="18"/>
              </w:rPr>
              <w:t>(П</w:t>
            </w:r>
            <w:r w:rsidR="0046255F" w:rsidRPr="00C06714">
              <w:rPr>
                <w:sz w:val="18"/>
                <w:szCs w:val="18"/>
              </w:rPr>
              <w:t xml:space="preserve"> </w:t>
            </w:r>
            <w:r w:rsidRPr="00C06714">
              <w:rPr>
                <w:sz w:val="18"/>
                <w:szCs w:val="18"/>
              </w:rPr>
              <w:t>ІБ)</w:t>
            </w:r>
          </w:p>
        </w:tc>
      </w:tr>
    </w:tbl>
    <w:p w:rsidR="00D02673" w:rsidRPr="00C06714" w:rsidRDefault="00D02673" w:rsidP="00D02673">
      <w:pPr>
        <w:spacing w:after="0" w:line="240" w:lineRule="auto"/>
        <w:ind w:left="13" w:right="-5"/>
        <w:rPr>
          <w:rFonts w:ascii="Times New Roman" w:hAnsi="Times New Roman"/>
        </w:rPr>
      </w:pPr>
    </w:p>
    <w:p w:rsidR="00D02673" w:rsidRPr="00C06714" w:rsidRDefault="00D02673" w:rsidP="00D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06714">
        <w:rPr>
          <w:rFonts w:ascii="Times New Roman" w:hAnsi="Times New Roman"/>
          <w:lang w:eastAsia="ru-RU"/>
        </w:rPr>
        <w:t xml:space="preserve">документ, що посвідчує особу або </w:t>
      </w:r>
    </w:p>
    <w:p w:rsidR="00D02673" w:rsidRPr="00C06714" w:rsidRDefault="00D02673" w:rsidP="00D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06714">
        <w:rPr>
          <w:rFonts w:ascii="Times New Roman" w:hAnsi="Times New Roman"/>
          <w:lang w:eastAsia="ru-RU"/>
        </w:rPr>
        <w:t>підтверджує повноваження ____________________________________________________________,</w:t>
      </w:r>
    </w:p>
    <w:p w:rsidR="00D02673" w:rsidRPr="00C06714" w:rsidRDefault="00D02673" w:rsidP="00D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06714">
        <w:rPr>
          <w:rFonts w:ascii="Times New Roman" w:hAnsi="Times New Roman"/>
          <w:lang w:eastAsia="ru-RU"/>
        </w:rPr>
        <w:tab/>
      </w:r>
      <w:r w:rsidRPr="00C06714">
        <w:rPr>
          <w:rFonts w:ascii="Times New Roman" w:hAnsi="Times New Roman"/>
          <w:lang w:eastAsia="ru-RU"/>
        </w:rPr>
        <w:tab/>
        <w:t xml:space="preserve">           </w:t>
      </w:r>
      <w:r w:rsidR="0046255F" w:rsidRPr="00C06714">
        <w:rPr>
          <w:rFonts w:ascii="Times New Roman" w:hAnsi="Times New Roman"/>
          <w:lang w:eastAsia="ru-RU"/>
        </w:rPr>
        <w:t>[</w:t>
      </w:r>
      <w:r w:rsidRPr="00C06714">
        <w:rPr>
          <w:rFonts w:ascii="Times New Roman" w:hAnsi="Times New Roman"/>
          <w:sz w:val="18"/>
          <w:szCs w:val="18"/>
          <w:lang w:eastAsia="ru-RU"/>
        </w:rPr>
        <w:t>серія, номер, яким органом і коли виданий /офіційний лист (доручення)</w:t>
      </w:r>
      <w:r w:rsidR="0046255F" w:rsidRPr="00C06714">
        <w:rPr>
          <w:rFonts w:ascii="Times New Roman" w:hAnsi="Times New Roman"/>
          <w:sz w:val="18"/>
          <w:szCs w:val="18"/>
          <w:lang w:eastAsia="ru-RU"/>
        </w:rPr>
        <w:t>]</w:t>
      </w:r>
    </w:p>
    <w:p w:rsidR="00D02673" w:rsidRPr="00C06714" w:rsidRDefault="00D02673" w:rsidP="00D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06714">
        <w:rPr>
          <w:rFonts w:ascii="Times New Roman" w:hAnsi="Times New Roman"/>
          <w:lang w:eastAsia="ru-RU"/>
        </w:rPr>
        <w:t>який постійно проживає за адресою _____________________________________________________</w:t>
      </w:r>
      <w:bookmarkStart w:id="41" w:name="118"/>
      <w:bookmarkEnd w:id="41"/>
      <w:r w:rsidRPr="00C06714">
        <w:rPr>
          <w:rFonts w:ascii="Times New Roman" w:hAnsi="Times New Roman"/>
          <w:lang w:eastAsia="ru-RU"/>
        </w:rPr>
        <w:t>,</w:t>
      </w:r>
    </w:p>
    <w:p w:rsidR="00D02673" w:rsidRPr="00C06714" w:rsidRDefault="00D02673" w:rsidP="00D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D02673" w:rsidRPr="00C06714" w:rsidRDefault="00D02673" w:rsidP="00D02673">
      <w:pPr>
        <w:pStyle w:val="af7"/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06714">
        <w:rPr>
          <w:rFonts w:ascii="Times New Roman" w:hAnsi="Times New Roman"/>
          <w:b/>
          <w:sz w:val="24"/>
          <w:szCs w:val="24"/>
          <w:lang w:val="uk-UA" w:eastAsia="ru-RU"/>
        </w:rPr>
        <w:t>ЗАЯВА</w:t>
      </w:r>
    </w:p>
    <w:p w:rsidR="00D02673" w:rsidRPr="00C06714" w:rsidRDefault="00D02673" w:rsidP="00D02673">
      <w:pPr>
        <w:pStyle w:val="af7"/>
        <w:spacing w:after="0"/>
        <w:rPr>
          <w:rFonts w:ascii="Times New Roman" w:hAnsi="Times New Roman"/>
          <w:sz w:val="24"/>
          <w:szCs w:val="24"/>
          <w:lang w:val="uk-UA"/>
        </w:rPr>
      </w:pPr>
      <w:r w:rsidRPr="00C06714">
        <w:rPr>
          <w:rFonts w:ascii="Times New Roman" w:hAnsi="Times New Roman"/>
          <w:sz w:val="24"/>
          <w:szCs w:val="24"/>
          <w:lang w:val="uk-UA"/>
        </w:rPr>
        <w:t xml:space="preserve">Прошу оформити  мене як користувача архівними документами, що зберігаються </w:t>
      </w:r>
      <w:r w:rsidR="0046255F" w:rsidRPr="00C06714">
        <w:rPr>
          <w:rFonts w:ascii="Times New Roman" w:hAnsi="Times New Roman"/>
          <w:sz w:val="24"/>
          <w:szCs w:val="24"/>
          <w:lang w:val="uk-UA"/>
        </w:rPr>
        <w:t>в</w:t>
      </w:r>
    </w:p>
    <w:p w:rsidR="00D02673" w:rsidRPr="00C06714" w:rsidRDefault="00D02673" w:rsidP="00D02673">
      <w:pPr>
        <w:pStyle w:val="af7"/>
        <w:spacing w:after="0"/>
        <w:jc w:val="center"/>
        <w:rPr>
          <w:rFonts w:ascii="Times New Roman" w:hAnsi="Times New Roman"/>
          <w:sz w:val="18"/>
          <w:szCs w:val="18"/>
          <w:lang w:val="uk-UA"/>
        </w:rPr>
      </w:pPr>
      <w:r w:rsidRPr="00C06714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__________________________________________________________________________________                                   </w:t>
      </w:r>
      <w:r w:rsidRPr="00C06714">
        <w:rPr>
          <w:rFonts w:ascii="Times New Roman" w:hAnsi="Times New Roman"/>
          <w:sz w:val="18"/>
          <w:szCs w:val="18"/>
          <w:lang w:val="uk-UA"/>
        </w:rPr>
        <w:t>(найменування установи)</w:t>
      </w:r>
    </w:p>
    <w:p w:rsidR="00D02673" w:rsidRPr="00C06714" w:rsidRDefault="00D02673" w:rsidP="00D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rPr>
          <w:rFonts w:ascii="Times New Roman" w:hAnsi="Times New Roman"/>
          <w:lang w:eastAsia="ru-RU"/>
        </w:rPr>
      </w:pPr>
      <w:r w:rsidRPr="00C06714">
        <w:rPr>
          <w:rFonts w:ascii="Times New Roman" w:hAnsi="Times New Roman"/>
          <w:lang w:eastAsia="ru-RU"/>
        </w:rPr>
        <w:t>Рік народження _______________________________________________________________________</w:t>
      </w:r>
    </w:p>
    <w:p w:rsidR="00D02673" w:rsidRPr="00C06714" w:rsidRDefault="00D02673" w:rsidP="00D02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42" w:name="122"/>
      <w:bookmarkEnd w:id="42"/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  <w:spacing w:val="-1"/>
        </w:rPr>
      </w:pPr>
      <w:r w:rsidRPr="00C06714">
        <w:rPr>
          <w:rFonts w:ascii="Times New Roman" w:hAnsi="Times New Roman"/>
        </w:rPr>
        <w:t>Місце роботи, посада</w:t>
      </w:r>
      <w:r w:rsidRPr="00C06714">
        <w:rPr>
          <w:rFonts w:ascii="Times New Roman" w:hAnsi="Times New Roman"/>
          <w:spacing w:val="-1"/>
        </w:rPr>
        <w:t>___________________________________________________________________</w:t>
      </w: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  <w:spacing w:val="-1"/>
        </w:rPr>
      </w:pPr>
      <w:r w:rsidRPr="00C06714">
        <w:rPr>
          <w:rFonts w:ascii="Times New Roman" w:hAnsi="Times New Roman"/>
          <w:spacing w:val="-1"/>
        </w:rPr>
        <w:t>_____________________________________________________________________________________</w:t>
      </w: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Освіта, науковий ступінь, учене звання___________________________________________________</w:t>
      </w: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_____________________________________________________________________________________</w:t>
      </w: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Мета роботи _________________________________________________________________________</w:t>
      </w: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>(підготовка статті, монографії, дисертації, інші дослідження)</w:t>
      </w:r>
    </w:p>
    <w:p w:rsidR="00D02673" w:rsidRPr="00C06714" w:rsidRDefault="00D02673" w:rsidP="00D0267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Тема(и) роботи, хронологічні межі _____________________________________________________________________________________</w:t>
      </w: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_____________________________________________________________________________________</w:t>
      </w: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_____________________________________________________________________________________</w:t>
      </w:r>
    </w:p>
    <w:p w:rsidR="00D02673" w:rsidRPr="00C06714" w:rsidRDefault="00D02673" w:rsidP="00D02673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Використання документної інформації з комерційною метою ________________________________</w:t>
      </w: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  <w:t xml:space="preserve">                                 </w:t>
      </w:r>
      <w:r w:rsidRPr="00C06714">
        <w:rPr>
          <w:rFonts w:ascii="Times New Roman" w:hAnsi="Times New Roman"/>
          <w:sz w:val="18"/>
          <w:szCs w:val="18"/>
        </w:rPr>
        <w:t>(так, ні)</w:t>
      </w: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8B2663">
      <w:pPr>
        <w:framePr w:w="10066" w:wrap="auto" w:hAnchor="text"/>
        <w:spacing w:after="0" w:line="240" w:lineRule="auto"/>
        <w:rPr>
          <w:rFonts w:ascii="Times New Roman" w:hAnsi="Times New Roman"/>
          <w:sz w:val="20"/>
          <w:szCs w:val="20"/>
        </w:rPr>
        <w:sectPr w:rsidR="00D02673" w:rsidRPr="00C06714" w:rsidSect="001F49F7">
          <w:headerReference w:type="default" r:id="rId16"/>
          <w:pgSz w:w="11906" w:h="16838"/>
          <w:pgMar w:top="284" w:right="567" w:bottom="709" w:left="1418" w:header="720" w:footer="720" w:gutter="0"/>
          <w:cols w:space="708"/>
          <w:titlePg/>
          <w:docGrid w:linePitch="360"/>
        </w:sectPr>
      </w:pPr>
    </w:p>
    <w:p w:rsidR="00D02673" w:rsidRPr="00C06714" w:rsidRDefault="006A7348" w:rsidP="007A2629">
      <w:pPr>
        <w:pageBreakBefore/>
        <w:spacing w:after="0" w:line="240" w:lineRule="auto"/>
        <w:ind w:left="6373"/>
        <w:rPr>
          <w:rFonts w:ascii="Times New Roman" w:hAnsi="Times New Roman"/>
          <w:sz w:val="24"/>
          <w:szCs w:val="24"/>
          <w:lang w:val="ru-RU"/>
        </w:rPr>
      </w:pPr>
      <w:r w:rsidRPr="00C06714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D02673" w:rsidRPr="00C06714">
        <w:rPr>
          <w:rFonts w:ascii="Times New Roman" w:hAnsi="Times New Roman"/>
          <w:sz w:val="24"/>
          <w:szCs w:val="24"/>
        </w:rPr>
        <w:t xml:space="preserve">Продовження додатка </w:t>
      </w:r>
      <w:r w:rsidR="000170E6" w:rsidRPr="00C06714">
        <w:rPr>
          <w:rFonts w:ascii="Times New Roman" w:hAnsi="Times New Roman"/>
          <w:sz w:val="24"/>
          <w:szCs w:val="24"/>
          <w:lang w:val="ru-RU"/>
        </w:rPr>
        <w:t>3</w:t>
      </w:r>
      <w:r w:rsidR="0036504B" w:rsidRPr="00C06714">
        <w:rPr>
          <w:rFonts w:ascii="Times New Roman" w:hAnsi="Times New Roman"/>
          <w:sz w:val="24"/>
          <w:szCs w:val="24"/>
          <w:lang w:val="ru-RU"/>
        </w:rPr>
        <w:t>4</w:t>
      </w:r>
    </w:p>
    <w:p w:rsidR="00D02673" w:rsidRPr="00C06714" w:rsidRDefault="00D02673" w:rsidP="00D02673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Контактна інформація: </w:t>
      </w: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№ телефону________________________________________________________________________</w:t>
      </w: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Факс _____________________________________________________________________________</w:t>
      </w: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E-mail ____________________________________________________________________________</w:t>
      </w: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</w:rPr>
      </w:pPr>
    </w:p>
    <w:p w:rsidR="00D02673" w:rsidRPr="00C06714" w:rsidRDefault="00D02673" w:rsidP="00D02673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З Порядком користування документами архіву ознайомився(лась) і зобов’язуюсь його виконувати.</w:t>
      </w:r>
    </w:p>
    <w:p w:rsidR="00D02673" w:rsidRPr="00C06714" w:rsidRDefault="00D02673" w:rsidP="00D02673">
      <w:pPr>
        <w:spacing w:after="0" w:line="240" w:lineRule="auto"/>
        <w:jc w:val="both"/>
        <w:rPr>
          <w:rFonts w:ascii="Times New Roman" w:hAnsi="Times New Roman"/>
        </w:rPr>
      </w:pPr>
    </w:p>
    <w:p w:rsidR="00D02673" w:rsidRPr="00C06714" w:rsidRDefault="00D02673" w:rsidP="00D02673">
      <w:pPr>
        <w:pStyle w:val="af7"/>
        <w:spacing w:after="0"/>
        <w:rPr>
          <w:rFonts w:ascii="Times New Roman" w:hAnsi="Times New Roman"/>
          <w:sz w:val="24"/>
          <w:szCs w:val="24"/>
          <w:lang w:val="uk-UA"/>
        </w:rPr>
      </w:pPr>
      <w:r w:rsidRPr="00C06714">
        <w:rPr>
          <w:rFonts w:ascii="Times New Roman" w:hAnsi="Times New Roman"/>
          <w:sz w:val="24"/>
          <w:szCs w:val="24"/>
          <w:lang w:val="uk-UA"/>
        </w:rPr>
        <w:t>Я даю згоду _______________________________________________________________________</w:t>
      </w:r>
    </w:p>
    <w:p w:rsidR="00D02673" w:rsidRPr="00C06714" w:rsidRDefault="00D02673" w:rsidP="00D02673">
      <w:pPr>
        <w:pStyle w:val="af7"/>
        <w:spacing w:after="0"/>
        <w:jc w:val="center"/>
        <w:rPr>
          <w:rFonts w:ascii="Times New Roman" w:hAnsi="Times New Roman"/>
          <w:sz w:val="18"/>
          <w:szCs w:val="18"/>
          <w:lang w:val="uk-UA"/>
        </w:rPr>
      </w:pPr>
      <w:r w:rsidRPr="00C06714">
        <w:rPr>
          <w:rFonts w:ascii="Times New Roman" w:hAnsi="Times New Roman"/>
          <w:sz w:val="18"/>
          <w:szCs w:val="18"/>
          <w:lang w:val="uk-UA"/>
        </w:rPr>
        <w:t>(назва установи)</w:t>
      </w:r>
    </w:p>
    <w:p w:rsidR="00D02673" w:rsidRPr="00C06714" w:rsidRDefault="00D02673" w:rsidP="00D02673">
      <w:pPr>
        <w:pStyle w:val="af7"/>
        <w:spacing w:after="0"/>
        <w:rPr>
          <w:rFonts w:ascii="Times New Roman" w:hAnsi="Times New Roman"/>
          <w:sz w:val="24"/>
          <w:szCs w:val="24"/>
          <w:lang w:val="uk-UA"/>
        </w:rPr>
      </w:pPr>
      <w:r w:rsidRPr="00C06714">
        <w:rPr>
          <w:rFonts w:ascii="Times New Roman" w:hAnsi="Times New Roman"/>
          <w:sz w:val="24"/>
          <w:szCs w:val="24"/>
          <w:lang w:val="uk-UA"/>
        </w:rPr>
        <w:t>на зберігання</w:t>
      </w:r>
      <w:r w:rsidR="004F302A" w:rsidRPr="00C06714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C06714">
        <w:rPr>
          <w:rFonts w:ascii="Times New Roman" w:hAnsi="Times New Roman"/>
          <w:sz w:val="24"/>
          <w:szCs w:val="24"/>
          <w:lang w:val="uk-UA"/>
        </w:rPr>
        <w:t xml:space="preserve"> обробку моїх персональних даних з метою _______________________________</w:t>
      </w:r>
    </w:p>
    <w:p w:rsidR="00D02673" w:rsidRPr="00C06714" w:rsidRDefault="00D02673" w:rsidP="00D02673">
      <w:pPr>
        <w:pStyle w:val="af7"/>
        <w:spacing w:after="0"/>
        <w:rPr>
          <w:rFonts w:ascii="Times New Roman" w:hAnsi="Times New Roman"/>
          <w:sz w:val="24"/>
          <w:szCs w:val="24"/>
          <w:lang w:val="uk-UA"/>
        </w:rPr>
      </w:pPr>
      <w:r w:rsidRPr="00C06714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</w:t>
      </w:r>
    </w:p>
    <w:p w:rsidR="00D02673" w:rsidRPr="00C06714" w:rsidRDefault="00D02673" w:rsidP="00D02673">
      <w:pPr>
        <w:pStyle w:val="af7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02673" w:rsidRPr="00C06714" w:rsidRDefault="00D02673" w:rsidP="00D02673">
      <w:pPr>
        <w:pStyle w:val="af7"/>
        <w:spacing w:after="0"/>
        <w:rPr>
          <w:rFonts w:ascii="Times New Roman" w:hAnsi="Times New Roman"/>
          <w:sz w:val="24"/>
          <w:szCs w:val="24"/>
          <w:lang w:val="uk-UA"/>
        </w:rPr>
      </w:pPr>
      <w:r w:rsidRPr="00C06714">
        <w:rPr>
          <w:rFonts w:ascii="Times New Roman" w:hAnsi="Times New Roman"/>
          <w:sz w:val="24"/>
          <w:szCs w:val="24"/>
          <w:lang w:val="uk-UA"/>
        </w:rPr>
        <w:t xml:space="preserve">відповідно до вимог Закону України «Про захист персональних даних». </w:t>
      </w:r>
    </w:p>
    <w:p w:rsidR="00D02673" w:rsidRPr="00C06714" w:rsidRDefault="00D02673" w:rsidP="00D02673">
      <w:pPr>
        <w:pStyle w:val="af7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02673" w:rsidRPr="00C06714" w:rsidRDefault="00D02673" w:rsidP="00D02673">
      <w:pPr>
        <w:pStyle w:val="rvps14"/>
        <w:shd w:val="clear" w:color="auto" w:fill="FFFFFF"/>
        <w:spacing w:before="0" w:beforeAutospacing="0" w:after="0" w:afterAutospacing="0"/>
        <w:textAlignment w:val="baseline"/>
      </w:pPr>
      <w:r w:rsidRPr="00C06714">
        <w:t>____ __________ 20___ року</w:t>
      </w:r>
      <w:r w:rsidRPr="00C06714">
        <w:tab/>
      </w:r>
      <w:r w:rsidRPr="00C06714">
        <w:tab/>
      </w:r>
      <w:r w:rsidRPr="00C06714">
        <w:tab/>
      </w:r>
      <w:r w:rsidRPr="00C06714">
        <w:tab/>
      </w:r>
      <w:r w:rsidRPr="00C06714">
        <w:tab/>
        <w:t>Підпис _______________________</w:t>
      </w: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06714">
        <w:rPr>
          <w:rFonts w:ascii="Times New Roman" w:hAnsi="Times New Roman"/>
          <w:sz w:val="28"/>
          <w:szCs w:val="28"/>
        </w:rPr>
        <w:tab/>
      </w: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D02673">
      <w:pPr>
        <w:tabs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673" w:rsidRPr="00C06714" w:rsidRDefault="00D02673" w:rsidP="00FA5264">
      <w:pPr>
        <w:pStyle w:val="ad"/>
        <w:spacing w:before="0"/>
        <w:ind w:left="6372" w:right="282" w:firstLine="0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Формат А4 (210</w:t>
      </w:r>
      <w:r w:rsidRPr="00C067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х</w:t>
      </w:r>
      <w:r w:rsidRPr="00C067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297)</w:t>
      </w:r>
    </w:p>
    <w:p w:rsidR="00A66CE0" w:rsidRPr="00C06714" w:rsidRDefault="00A66CE0" w:rsidP="00FA5264">
      <w:pPr>
        <w:pStyle w:val="ad"/>
        <w:spacing w:before="0"/>
        <w:ind w:left="6372" w:right="282" w:firstLine="0"/>
        <w:rPr>
          <w:rFonts w:ascii="Times New Roman" w:hAnsi="Times New Roman"/>
        </w:rPr>
      </w:pPr>
    </w:p>
    <w:p w:rsidR="00A66CE0" w:rsidRPr="00C06714" w:rsidRDefault="00A66CE0" w:rsidP="00FA5264">
      <w:pPr>
        <w:pStyle w:val="ad"/>
        <w:spacing w:before="0"/>
        <w:ind w:left="6372" w:right="282" w:firstLine="0"/>
        <w:rPr>
          <w:rFonts w:ascii="Times New Roman" w:hAnsi="Times New Roman"/>
        </w:rPr>
      </w:pPr>
    </w:p>
    <w:p w:rsidR="00A66CE0" w:rsidRPr="00C06714" w:rsidRDefault="00A66CE0" w:rsidP="00FA5264">
      <w:pPr>
        <w:pStyle w:val="ad"/>
        <w:spacing w:before="0"/>
        <w:ind w:left="6372" w:right="282" w:firstLine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A66CE0" w:rsidRPr="00C06714" w:rsidTr="00A66CE0">
        <w:tc>
          <w:tcPr>
            <w:tcW w:w="4928" w:type="dxa"/>
          </w:tcPr>
          <w:p w:rsidR="00A66CE0" w:rsidRPr="00C06714" w:rsidRDefault="00A66CE0" w:rsidP="00A66CE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8649F7" w:rsidRPr="00C06714" w:rsidRDefault="008649F7" w:rsidP="00A66CE0">
            <w:pPr>
              <w:tabs>
                <w:tab w:val="left" w:pos="5220"/>
              </w:tabs>
              <w:spacing w:after="0" w:line="240" w:lineRule="auto"/>
              <w:ind w:left="884"/>
              <w:rPr>
                <w:rFonts w:ascii="Times New Roman" w:hAnsi="Times New Roman"/>
              </w:rPr>
            </w:pPr>
          </w:p>
          <w:p w:rsidR="008649F7" w:rsidRPr="00C06714" w:rsidRDefault="008649F7" w:rsidP="00A66CE0">
            <w:pPr>
              <w:tabs>
                <w:tab w:val="left" w:pos="5220"/>
              </w:tabs>
              <w:spacing w:after="0" w:line="240" w:lineRule="auto"/>
              <w:ind w:left="884"/>
              <w:rPr>
                <w:rFonts w:ascii="Times New Roman" w:hAnsi="Times New Roman"/>
              </w:rPr>
            </w:pPr>
          </w:p>
          <w:p w:rsidR="00DB64AB" w:rsidRPr="00C06714" w:rsidRDefault="00DB64AB" w:rsidP="00A66CE0">
            <w:pPr>
              <w:tabs>
                <w:tab w:val="left" w:pos="5220"/>
              </w:tabs>
              <w:spacing w:after="0" w:line="240" w:lineRule="auto"/>
              <w:ind w:left="884"/>
              <w:rPr>
                <w:rFonts w:ascii="Times New Roman" w:hAnsi="Times New Roman"/>
              </w:rPr>
            </w:pPr>
          </w:p>
          <w:p w:rsidR="00DB64AB" w:rsidRPr="00C06714" w:rsidRDefault="00DB64AB" w:rsidP="00A66CE0">
            <w:pPr>
              <w:tabs>
                <w:tab w:val="left" w:pos="5220"/>
              </w:tabs>
              <w:spacing w:after="0" w:line="240" w:lineRule="auto"/>
              <w:ind w:left="884"/>
              <w:rPr>
                <w:rFonts w:ascii="Times New Roman" w:hAnsi="Times New Roman"/>
              </w:rPr>
            </w:pPr>
          </w:p>
          <w:p w:rsidR="00DB64AB" w:rsidRPr="00C06714" w:rsidRDefault="00DB64AB" w:rsidP="00A66CE0">
            <w:pPr>
              <w:tabs>
                <w:tab w:val="left" w:pos="5220"/>
              </w:tabs>
              <w:spacing w:after="0" w:line="240" w:lineRule="auto"/>
              <w:ind w:left="884"/>
              <w:rPr>
                <w:rFonts w:ascii="Times New Roman" w:hAnsi="Times New Roman"/>
              </w:rPr>
            </w:pPr>
          </w:p>
          <w:p w:rsidR="00DB64AB" w:rsidRPr="00C06714" w:rsidRDefault="00DB64AB" w:rsidP="00A66CE0">
            <w:pPr>
              <w:tabs>
                <w:tab w:val="left" w:pos="5220"/>
              </w:tabs>
              <w:spacing w:after="0" w:line="240" w:lineRule="auto"/>
              <w:ind w:left="884"/>
              <w:rPr>
                <w:rFonts w:ascii="Times New Roman" w:hAnsi="Times New Roman"/>
              </w:rPr>
            </w:pPr>
          </w:p>
          <w:p w:rsidR="00094940" w:rsidRPr="00C06714" w:rsidRDefault="00094940" w:rsidP="00094940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Додаток </w:t>
            </w:r>
            <w:r w:rsidR="005A7FB5" w:rsidRPr="00C06714">
              <w:rPr>
                <w:rFonts w:ascii="Times New Roman" w:hAnsi="Times New Roman"/>
                <w:sz w:val="24"/>
                <w:szCs w:val="24"/>
              </w:rPr>
              <w:t>3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094940" w:rsidRPr="00C06714" w:rsidRDefault="00BF5907" w:rsidP="00094940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E1AC9F" wp14:editId="40A8330B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194310</wp:posOffset>
                      </wp:positionV>
                      <wp:extent cx="0" cy="0"/>
                      <wp:effectExtent l="0" t="0" r="0" b="0"/>
                      <wp:wrapNone/>
                      <wp:docPr id="4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14431" id="Прямая соединительная линия 6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15.3pt" to="227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RkXAIAAJEEAAAOAAAAZHJzL2Uyb0RvYy54bWysVM2O0zAQviPxDpbv3STdbOlGTVeoabks&#10;UGmXB3Btp7FwbMt2m1YICTgj9RF4BQ4grbTAM6RvhO3+qAuXFaIHdzwz/jzz+ZsMrlY1B0uqDZMi&#10;h8lZDAEVWBIm5jl8czvp9CEwFgmCuBQ0h2tq4NXw6ZNBozLalZXkhGrgQITJGpXDylqVRZHBFa2R&#10;OZOKChcspa6RdVs9j4hGjUOvedSN417USE2Ulpga47zFLgiHAb8sKbavy9JQC3gOXW02rDqsM79G&#10;wwHK5hqpiuF9GegfqqgRE+7SI1SBLAILzf6CqhnW0sjSnmFZR7IsGaahB9dNEv/RzU2FFA29OHKM&#10;OtJk/h8sfrWcasBIDlMIBKrdE7Vfth+2m/ZH+3W7AduP7a/2e/utvWt/tnfbT86+3352tg+293v3&#10;BvS6nspGmcwhjsRUezLwStyoa4nfGiDkqEJiTkNLt2vl7kn8iejBEb8xyhU0a15K4nLQwsrA66rU&#10;tYd0jIFVeL718fnoygK8c+KDN0LZ4YjSxr6gsgbeyCFnwnOKMrS8NtaXgLJDincLOWGcB11wAZoc&#10;9s4v4nDASM6ID/o0o+ezEddgibyywi/04yKnaVouBAlgFUVkLAiwoXljKeK2gv4CU0PAqRsfPt/p&#10;0SLGH5XqSufCV+MocM3srZ3w3l3Gl+P+uJ920m5v3Enjoug8n4zSTm+SPLsozovRqEje+8aSNKsY&#10;IVT43g5DkKSPE9l+HHfyPY7BkcToIXpg2xV7+A9FBw34Z98JaCbJeqoP2nC6D8n7GfWDdbp39umX&#10;ZPgbAAD//wMAUEsDBBQABgAIAAAAIQAwI0zJ3QAAAAkBAAAPAAAAZHJzL2Rvd25yZXYueG1sTI/B&#10;TsMwEETvSPyDtUjcqE1LSxXiVAipgiIEovQDtvE2iRqvg+2m4e9x1QMcd3Y08yZfDLYVPfnQONZw&#10;O1IgiEtnGq40bL6WN3MQISIbbB2Thh8KsCguL3LMjDvyJ/XrWIkUwiFDDXWMXSZlKGuyGEauI06/&#10;nfMWYzp9JY3HYwq3rRwrNZMWG04NNXb0VFO5Xx+shlXz2o/Ny/vc37/Fj93kWy2f9xutr6+GxwcQ&#10;kYb4Z4YTfkKHIjFt3YFNEK2Gu+k0bYkaJmoGIhnOwvYsyCKX/xcUvwAAAP//AwBQSwECLQAUAAYA&#10;CAAAACEAtoM4kv4AAADhAQAAEwAAAAAAAAAAAAAAAAAAAAAAW0NvbnRlbnRfVHlwZXNdLnhtbFBL&#10;AQItABQABgAIAAAAIQA4/SH/1gAAAJQBAAALAAAAAAAAAAAAAAAAAC8BAABfcmVscy8ucmVsc1BL&#10;AQItABQABgAIAAAAIQD/YuRkXAIAAJEEAAAOAAAAAAAAAAAAAAAAAC4CAABkcnMvZTJvRG9jLnht&#10;bFBLAQItABQABgAIAAAAIQAwI0zJ3QAAAAkBAAAPAAAAAAAAAAAAAAAAALYEAABkcnMvZG93bnJl&#10;di54bWxQSwUGAAAAAAQABADzAAAAwAUAAAAA&#10;" strokeweight=".5pt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="00094940"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094940" w:rsidRPr="00C06714" w:rsidRDefault="00094940" w:rsidP="00094940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A66CE0" w:rsidRPr="00C06714" w:rsidRDefault="005033C4" w:rsidP="005A7FB5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</w:t>
            </w:r>
            <w:r w:rsidR="005A7FB5" w:rsidRPr="00C06714">
              <w:rPr>
                <w:rFonts w:ascii="Times New Roman" w:hAnsi="Times New Roman"/>
                <w:sz w:val="24"/>
                <w:szCs w:val="24"/>
              </w:rPr>
              <w:t>448</w:t>
            </w:r>
            <w:r w:rsidR="00A66CE0"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66CE0" w:rsidRPr="00C06714" w:rsidRDefault="00A66CE0" w:rsidP="00A66CE0">
      <w:pPr>
        <w:tabs>
          <w:tab w:val="left" w:pos="5220"/>
        </w:tabs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  <w:sz w:val="28"/>
          <w:szCs w:val="28"/>
        </w:rPr>
        <w:lastRenderedPageBreak/>
        <w:tab/>
      </w:r>
    </w:p>
    <w:p w:rsidR="00A66CE0" w:rsidRPr="00C06714" w:rsidRDefault="00A66CE0" w:rsidP="00A66CE0">
      <w:pPr>
        <w:tabs>
          <w:tab w:val="left" w:pos="55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4940" w:rsidRPr="00C06714" w:rsidRDefault="00094940" w:rsidP="00094940">
      <w:pPr>
        <w:keepNext/>
        <w:keepLines/>
        <w:tabs>
          <w:tab w:val="left" w:pos="522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 xml:space="preserve">Територіальне управління </w:t>
      </w:r>
    </w:p>
    <w:p w:rsidR="00094940" w:rsidRPr="00C06714" w:rsidRDefault="00094940" w:rsidP="00094940">
      <w:pPr>
        <w:keepNext/>
        <w:keepLines/>
        <w:tabs>
          <w:tab w:val="left" w:pos="522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Державної судової адміністрації України</w:t>
      </w:r>
    </w:p>
    <w:p w:rsidR="00A66CE0" w:rsidRPr="00C06714" w:rsidRDefault="00094940" w:rsidP="00094940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  <w:sz w:val="24"/>
          <w:szCs w:val="24"/>
        </w:rPr>
        <w:t>в Дніпропетровській області</w:t>
      </w: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АКТ</w:t>
      </w: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 № _____</w:t>
      </w: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</w:t>
      </w: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0"/>
          <w:szCs w:val="20"/>
        </w:rPr>
        <w:t xml:space="preserve">       </w:t>
      </w:r>
      <w:r w:rsidRPr="00C06714">
        <w:rPr>
          <w:rFonts w:ascii="Times New Roman" w:hAnsi="Times New Roman"/>
          <w:sz w:val="18"/>
          <w:szCs w:val="18"/>
        </w:rPr>
        <w:t>(місце складання)</w:t>
      </w: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про видавання справ</w:t>
      </w:r>
      <w:r w:rsidRPr="00C06714">
        <w:rPr>
          <w:rFonts w:ascii="Times New Roman" w:hAnsi="Times New Roman"/>
          <w:b/>
        </w:rPr>
        <w:br/>
        <w:t>у тимчасове користування</w:t>
      </w: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________________________________________________________________________________</w:t>
      </w:r>
    </w:p>
    <w:p w:rsidR="00A66CE0" w:rsidRPr="00C06714" w:rsidRDefault="00A66CE0" w:rsidP="00A66CE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0"/>
          <w:szCs w:val="20"/>
        </w:rPr>
        <w:t xml:space="preserve">               </w:t>
      </w:r>
      <w:r w:rsidRPr="00C06714">
        <w:rPr>
          <w:rFonts w:ascii="Times New Roman" w:hAnsi="Times New Roman"/>
          <w:sz w:val="18"/>
          <w:szCs w:val="18"/>
        </w:rPr>
        <w:t>(найменування установи, до якої видаються справи, та її поштова адреса)</w:t>
      </w: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Підстава________________________________________________________________________</w:t>
      </w: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________________________________________________________________________________</w:t>
      </w: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З якою метою видаються справи ____________________________________________________</w:t>
      </w: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________________________________________________________________________________</w:t>
      </w: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Видано такі справи з фонду________________________________________________________</w:t>
      </w: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  <w:t xml:space="preserve">          </w:t>
      </w:r>
      <w:r w:rsidRPr="00C06714">
        <w:rPr>
          <w:rFonts w:ascii="Times New Roman" w:hAnsi="Times New Roman"/>
          <w:sz w:val="18"/>
          <w:szCs w:val="18"/>
        </w:rPr>
        <w:t>(№ і назва фонду)</w:t>
      </w: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tbl>
      <w:tblPr>
        <w:tblW w:w="9764" w:type="dxa"/>
        <w:tblInd w:w="-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1080"/>
        <w:gridCol w:w="1800"/>
        <w:gridCol w:w="2072"/>
        <w:gridCol w:w="1550"/>
        <w:gridCol w:w="1598"/>
        <w:gridCol w:w="1080"/>
      </w:tblGrid>
      <w:tr w:rsidR="00A66CE0" w:rsidRPr="00C06714" w:rsidTr="00A66CE0">
        <w:trPr>
          <w:trHeight w:val="32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E0" w:rsidRPr="00C06714" w:rsidRDefault="00A66CE0" w:rsidP="00A66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  <w:p w:rsidR="00A66CE0" w:rsidRPr="00C06714" w:rsidRDefault="00A66CE0" w:rsidP="00A6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з/п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E0" w:rsidRPr="00C06714" w:rsidRDefault="00A66CE0" w:rsidP="00A6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Опис</w:t>
            </w:r>
          </w:p>
          <w:p w:rsidR="00A66CE0" w:rsidRPr="00C06714" w:rsidRDefault="00A66CE0" w:rsidP="00A6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E0" w:rsidRPr="00C06714" w:rsidRDefault="00A66CE0" w:rsidP="00A6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Справа № за описом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E0" w:rsidRPr="00C06714" w:rsidRDefault="00A66CE0" w:rsidP="00A6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Заголовок справи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E0" w:rsidRPr="00C06714" w:rsidRDefault="00A66CE0" w:rsidP="00A6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Крайні дати документів справи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E0" w:rsidRPr="00C06714" w:rsidRDefault="00A66CE0" w:rsidP="00A6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Кількість аркушів у справі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E0" w:rsidRPr="00C06714" w:rsidRDefault="00A66CE0" w:rsidP="00A6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Примітки</w:t>
            </w:r>
          </w:p>
        </w:tc>
      </w:tr>
      <w:tr w:rsidR="00A66CE0" w:rsidRPr="00C06714" w:rsidTr="00A66CE0">
        <w:trPr>
          <w:trHeight w:val="32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E0" w:rsidRPr="00C06714" w:rsidRDefault="00A66CE0" w:rsidP="00A6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E0" w:rsidRPr="00C06714" w:rsidRDefault="00A66CE0" w:rsidP="00A6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E0" w:rsidRPr="00C06714" w:rsidRDefault="00A66CE0" w:rsidP="00A6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E0" w:rsidRPr="00C06714" w:rsidRDefault="00A66CE0" w:rsidP="00A6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E0" w:rsidRPr="00C06714" w:rsidRDefault="00A66CE0" w:rsidP="00A6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E0" w:rsidRPr="00C06714" w:rsidRDefault="00A66CE0" w:rsidP="00A6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E0" w:rsidRPr="00C06714" w:rsidRDefault="00A66CE0" w:rsidP="00A6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7</w:t>
            </w:r>
          </w:p>
        </w:tc>
      </w:tr>
    </w:tbl>
    <w:p w:rsidR="00A66CE0" w:rsidRPr="00C06714" w:rsidRDefault="00A66CE0" w:rsidP="00A66CE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Разом видано _____________________________________________ справ на строк до_____________________________________________________________________________</w:t>
      </w:r>
    </w:p>
    <w:p w:rsidR="00A66CE0" w:rsidRPr="00C06714" w:rsidRDefault="00A66CE0" w:rsidP="00A66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06714">
        <w:rPr>
          <w:rFonts w:ascii="Times New Roman" w:hAnsi="Times New Roman"/>
          <w:sz w:val="18"/>
          <w:szCs w:val="18"/>
        </w:rPr>
        <w:t xml:space="preserve">(цифрами </w:t>
      </w:r>
      <w:r w:rsidR="0046255F" w:rsidRPr="00C06714">
        <w:rPr>
          <w:rFonts w:ascii="Times New Roman" w:hAnsi="Times New Roman"/>
          <w:sz w:val="18"/>
          <w:szCs w:val="18"/>
        </w:rPr>
        <w:t>й</w:t>
      </w:r>
      <w:r w:rsidRPr="00C06714">
        <w:rPr>
          <w:rFonts w:ascii="Times New Roman" w:hAnsi="Times New Roman"/>
          <w:sz w:val="18"/>
          <w:szCs w:val="18"/>
        </w:rPr>
        <w:t xml:space="preserve"> літерами </w:t>
      </w:r>
      <w:r w:rsidRPr="00C06714">
        <w:rPr>
          <w:rFonts w:ascii="Times New Roman" w:hAnsi="Times New Roman"/>
          <w:sz w:val="18"/>
          <w:szCs w:val="18"/>
          <w:lang w:eastAsia="ru-RU"/>
        </w:rPr>
        <w:t>зазначається точна дата повернення справ)</w:t>
      </w:r>
    </w:p>
    <w:p w:rsidR="00A66CE0" w:rsidRPr="00C06714" w:rsidRDefault="00A66CE0" w:rsidP="00A66CE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Справи видано в упорядкованому стані, оправлено в обкладинки, з пронумерованими аркушами</w:t>
      </w:r>
      <w:r w:rsidR="0046255F" w:rsidRPr="00C06714">
        <w:rPr>
          <w:rFonts w:ascii="Times New Roman" w:hAnsi="Times New Roman"/>
        </w:rPr>
        <w:t xml:space="preserve"> та</w:t>
      </w:r>
      <w:r w:rsidRPr="00C06714">
        <w:rPr>
          <w:rFonts w:ascii="Times New Roman" w:hAnsi="Times New Roman"/>
        </w:rPr>
        <w:t xml:space="preserve"> засвідчувальними написами. Отримувач зобов’язується не надавати справи, отримані в тимчасове користування, стороннім особам, не видавати на їх підставі копій, витягів і довідок, не публікувати документи без дозволу установи-фондоутворювача.</w:t>
      </w:r>
    </w:p>
    <w:p w:rsidR="00A66CE0" w:rsidRPr="00C06714" w:rsidRDefault="00A66CE0" w:rsidP="00A66CE0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C06714">
        <w:rPr>
          <w:rFonts w:ascii="Times New Roman" w:hAnsi="Times New Roman"/>
        </w:rPr>
        <w:t xml:space="preserve">Отримувач зобов’язується повернути справи в строк, зазначений в акті. Отримувача попереджено про відповідальність </w:t>
      </w:r>
      <w:r w:rsidRPr="00C06714">
        <w:rPr>
          <w:rFonts w:ascii="Times New Roman" w:hAnsi="Times New Roman"/>
          <w:lang w:eastAsia="ru-RU"/>
        </w:rPr>
        <w:t>за порушення законодавства про НАФ та архівні установи.</w:t>
      </w:r>
    </w:p>
    <w:p w:rsidR="00A66CE0" w:rsidRPr="00C06714" w:rsidRDefault="00A66CE0" w:rsidP="00A66CE0">
      <w:pPr>
        <w:spacing w:after="0" w:line="240" w:lineRule="auto"/>
        <w:ind w:firstLine="720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ind w:firstLine="720"/>
        <w:rPr>
          <w:rFonts w:ascii="Times New Roman" w:hAnsi="Times New Roman"/>
        </w:rPr>
      </w:pPr>
    </w:p>
    <w:tbl>
      <w:tblPr>
        <w:tblW w:w="983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8"/>
        <w:gridCol w:w="685"/>
        <w:gridCol w:w="4979"/>
      </w:tblGrid>
      <w:tr w:rsidR="00A66CE0" w:rsidRPr="00C06714" w:rsidTr="00A66CE0">
        <w:trPr>
          <w:trHeight w:val="2575"/>
        </w:trPr>
        <w:tc>
          <w:tcPr>
            <w:tcW w:w="4168" w:type="dxa"/>
          </w:tcPr>
          <w:p w:rsidR="00A66CE0" w:rsidRPr="00C06714" w:rsidRDefault="0009494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Начальник ТУ ДСА України в Дніпропетровській області</w:t>
            </w:r>
          </w:p>
          <w:p w:rsidR="00A66CE0" w:rsidRPr="00C06714" w:rsidRDefault="00A66CE0" w:rsidP="00A66CE0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   _________________________</w:t>
            </w:r>
          </w:p>
          <w:p w:rsidR="00A66CE0" w:rsidRPr="00C06714" w:rsidRDefault="00A66CE0" w:rsidP="00A66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(підпис)      </w:t>
            </w:r>
            <w:r w:rsidR="003C092D"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Pr="00C06714">
              <w:rPr>
                <w:rFonts w:ascii="Times New Roman" w:eastAsia="Calibri" w:hAnsi="Times New Roman"/>
                <w:sz w:val="18"/>
                <w:szCs w:val="18"/>
              </w:rPr>
              <w:t>ініціали (ініціал імені), прізвище</w:t>
            </w:r>
            <w:r w:rsidR="003C092D" w:rsidRPr="00C06714">
              <w:rPr>
                <w:rFonts w:ascii="Times New Roman" w:eastAsia="Calibri" w:hAnsi="Times New Roman"/>
                <w:sz w:val="18"/>
                <w:szCs w:val="18"/>
              </w:rPr>
              <w:t>]</w:t>
            </w:r>
          </w:p>
          <w:p w:rsidR="00A66CE0" w:rsidRPr="00C06714" w:rsidRDefault="00A66CE0" w:rsidP="00A66CE0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____ __________ 20___ року  </w:t>
            </w:r>
          </w:p>
          <w:p w:rsidR="00A66CE0" w:rsidRPr="00C06714" w:rsidRDefault="00A66CE0" w:rsidP="00A66CE0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   М. П.</w:t>
            </w:r>
          </w:p>
        </w:tc>
        <w:tc>
          <w:tcPr>
            <w:tcW w:w="685" w:type="dxa"/>
          </w:tcPr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9" w:type="dxa"/>
          </w:tcPr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06714">
              <w:rPr>
                <w:rFonts w:ascii="Times New Roman" w:hAnsi="Times New Roman"/>
              </w:rPr>
              <w:t xml:space="preserve">Посада керівника установи, </w:t>
            </w: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що отримала справи </w:t>
            </w:r>
          </w:p>
          <w:p w:rsidR="00A66CE0" w:rsidRPr="00C06714" w:rsidRDefault="00A66CE0" w:rsidP="00A66CE0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      __________________________</w:t>
            </w:r>
          </w:p>
          <w:p w:rsidR="00A66CE0" w:rsidRPr="00C06714" w:rsidRDefault="00A66CE0" w:rsidP="00A66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(підпис)          </w:t>
            </w:r>
            <w:r w:rsidR="003C092D"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Pr="00C06714">
              <w:rPr>
                <w:rFonts w:ascii="Times New Roman" w:eastAsia="Calibri" w:hAnsi="Times New Roman"/>
                <w:sz w:val="18"/>
                <w:szCs w:val="18"/>
              </w:rPr>
              <w:t>ініціали (ініціал імені), прізвище</w:t>
            </w:r>
            <w:r w:rsidR="003C092D" w:rsidRPr="00C06714">
              <w:rPr>
                <w:rFonts w:ascii="Times New Roman" w:eastAsia="Calibri" w:hAnsi="Times New Roman"/>
                <w:sz w:val="18"/>
                <w:szCs w:val="18"/>
              </w:rPr>
              <w:t>]</w:t>
            </w: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____ __________ 20___ року</w:t>
            </w: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     М. П.</w:t>
            </w: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  <w:sectPr w:rsidR="00A66CE0" w:rsidRPr="00C06714" w:rsidSect="001F49F7">
          <w:headerReference w:type="default" r:id="rId17"/>
          <w:pgSz w:w="11906" w:h="16838"/>
          <w:pgMar w:top="284" w:right="567" w:bottom="709" w:left="1418" w:header="720" w:footer="720" w:gutter="0"/>
          <w:cols w:space="708"/>
          <w:titlePg/>
          <w:docGrid w:linePitch="360"/>
        </w:sectPr>
      </w:pPr>
    </w:p>
    <w:p w:rsidR="00A66CE0" w:rsidRPr="00C06714" w:rsidRDefault="00A66CE0" w:rsidP="007A2629">
      <w:pPr>
        <w:pageBreakBefore/>
        <w:spacing w:after="0" w:line="240" w:lineRule="auto"/>
        <w:ind w:firstLine="6521"/>
        <w:rPr>
          <w:rFonts w:ascii="Times New Roman" w:hAnsi="Times New Roman"/>
          <w:sz w:val="24"/>
          <w:szCs w:val="24"/>
          <w:lang w:val="ru-RU"/>
        </w:rPr>
      </w:pPr>
      <w:r w:rsidRPr="00C06714">
        <w:rPr>
          <w:rFonts w:ascii="Times New Roman" w:hAnsi="Times New Roman"/>
          <w:sz w:val="24"/>
          <w:szCs w:val="24"/>
        </w:rPr>
        <w:lastRenderedPageBreak/>
        <w:t xml:space="preserve">            Продовження додатка </w:t>
      </w:r>
      <w:r w:rsidR="00094940" w:rsidRPr="00C06714">
        <w:rPr>
          <w:rFonts w:ascii="Times New Roman" w:hAnsi="Times New Roman"/>
          <w:sz w:val="24"/>
          <w:szCs w:val="24"/>
          <w:lang w:val="ru-RU"/>
        </w:rPr>
        <w:t>3</w:t>
      </w:r>
      <w:r w:rsidR="0036504B" w:rsidRPr="00C06714">
        <w:rPr>
          <w:rFonts w:ascii="Times New Roman" w:hAnsi="Times New Roman"/>
          <w:sz w:val="24"/>
          <w:szCs w:val="24"/>
          <w:lang w:val="ru-RU"/>
        </w:rPr>
        <w:t>5</w:t>
      </w:r>
    </w:p>
    <w:p w:rsidR="00A66CE0" w:rsidRPr="00C06714" w:rsidRDefault="00A66CE0" w:rsidP="00A66CE0">
      <w:pPr>
        <w:spacing w:after="0" w:line="240" w:lineRule="auto"/>
        <w:ind w:firstLine="6521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ind w:firstLine="6521"/>
        <w:rPr>
          <w:rFonts w:ascii="Times New Roman" w:hAnsi="Times New Roman"/>
        </w:rPr>
      </w:pPr>
    </w:p>
    <w:tbl>
      <w:tblPr>
        <w:tblW w:w="983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8"/>
        <w:gridCol w:w="685"/>
        <w:gridCol w:w="4979"/>
      </w:tblGrid>
      <w:tr w:rsidR="00A66CE0" w:rsidRPr="00C06714" w:rsidTr="00A66CE0">
        <w:trPr>
          <w:trHeight w:val="322"/>
        </w:trPr>
        <w:tc>
          <w:tcPr>
            <w:tcW w:w="4168" w:type="dxa"/>
          </w:tcPr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Видав справи </w:t>
            </w: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Посада </w:t>
            </w: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особи, відповідальної за архів</w:t>
            </w:r>
          </w:p>
          <w:p w:rsidR="00A66CE0" w:rsidRPr="00C06714" w:rsidRDefault="00A66CE0" w:rsidP="00A66CE0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   _________________________</w:t>
            </w:r>
          </w:p>
          <w:p w:rsidR="00A66CE0" w:rsidRPr="00C06714" w:rsidRDefault="00A66CE0" w:rsidP="00A66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(підпис)     </w:t>
            </w:r>
            <w:r w:rsidR="004C1660"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Pr="00C06714">
              <w:rPr>
                <w:rFonts w:ascii="Times New Roman" w:eastAsia="Calibri" w:hAnsi="Times New Roman"/>
                <w:sz w:val="18"/>
                <w:szCs w:val="18"/>
              </w:rPr>
              <w:t>ініціали (ініціал імені), прізвище</w:t>
            </w:r>
            <w:r w:rsidR="004C1660" w:rsidRPr="00C06714">
              <w:rPr>
                <w:rFonts w:ascii="Times New Roman" w:eastAsia="Calibri" w:hAnsi="Times New Roman"/>
                <w:sz w:val="18"/>
                <w:szCs w:val="18"/>
              </w:rPr>
              <w:t>]</w:t>
            </w:r>
          </w:p>
          <w:p w:rsidR="00A66CE0" w:rsidRPr="00C06714" w:rsidRDefault="00A66CE0" w:rsidP="00A66CE0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 ___________ 20___ року</w:t>
            </w:r>
            <w:r w:rsidRPr="00C06714">
              <w:rPr>
                <w:rFonts w:ascii="Times New Roman" w:hAnsi="Times New Roman"/>
              </w:rPr>
              <w:tab/>
            </w:r>
          </w:p>
          <w:p w:rsidR="00A66CE0" w:rsidRPr="00C06714" w:rsidRDefault="00A66CE0" w:rsidP="00A66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9" w:type="dxa"/>
          </w:tcPr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Отримав справи </w:t>
            </w: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___________________</w:t>
            </w: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(посада)</w:t>
            </w: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       ________________________</w:t>
            </w:r>
          </w:p>
          <w:p w:rsidR="00A66CE0" w:rsidRPr="00C06714" w:rsidRDefault="00A66CE0" w:rsidP="00A66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(підпис)        </w:t>
            </w:r>
            <w:r w:rsidR="004C1660"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Pr="00C06714">
              <w:rPr>
                <w:rFonts w:ascii="Times New Roman" w:eastAsia="Calibri" w:hAnsi="Times New Roman"/>
                <w:sz w:val="18"/>
                <w:szCs w:val="18"/>
              </w:rPr>
              <w:t>ініціали (ініціал імені), прізвище</w:t>
            </w:r>
            <w:r w:rsidR="004C1660" w:rsidRPr="00C06714">
              <w:rPr>
                <w:rFonts w:ascii="Times New Roman" w:eastAsia="Calibri" w:hAnsi="Times New Roman"/>
                <w:sz w:val="18"/>
                <w:szCs w:val="18"/>
              </w:rPr>
              <w:t>]</w:t>
            </w: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 ___________ 20___ року</w:t>
            </w:r>
            <w:r w:rsidRPr="00C06714">
              <w:rPr>
                <w:rFonts w:ascii="Times New Roman" w:hAnsi="Times New Roman"/>
              </w:rPr>
              <w:tab/>
            </w:r>
          </w:p>
        </w:tc>
      </w:tr>
    </w:tbl>
    <w:p w:rsidR="00A66CE0" w:rsidRPr="00C06714" w:rsidRDefault="00A66CE0" w:rsidP="00A66CE0">
      <w:pPr>
        <w:spacing w:after="0" w:line="240" w:lineRule="auto"/>
        <w:jc w:val="both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Справи повернено в повному обсязі та збереженості.</w:t>
      </w: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tbl>
      <w:tblPr>
        <w:tblW w:w="983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8"/>
        <w:gridCol w:w="685"/>
        <w:gridCol w:w="4979"/>
      </w:tblGrid>
      <w:tr w:rsidR="00A66CE0" w:rsidRPr="00C06714" w:rsidTr="00A66CE0">
        <w:trPr>
          <w:trHeight w:val="322"/>
        </w:trPr>
        <w:tc>
          <w:tcPr>
            <w:tcW w:w="4168" w:type="dxa"/>
          </w:tcPr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Прийняв справи </w:t>
            </w: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Посада особи, відповідальної за архів</w:t>
            </w:r>
          </w:p>
          <w:p w:rsidR="00A66CE0" w:rsidRPr="00C06714" w:rsidRDefault="00A66CE0" w:rsidP="00A66C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6CE0" w:rsidRPr="00C06714" w:rsidRDefault="00A66CE0" w:rsidP="00A66CE0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   _________________________</w:t>
            </w:r>
          </w:p>
          <w:p w:rsidR="00A66CE0" w:rsidRPr="00C06714" w:rsidRDefault="00A66CE0" w:rsidP="00A66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(підпис)       </w:t>
            </w:r>
            <w:r w:rsidR="004C1660"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Pr="00C06714">
              <w:rPr>
                <w:rFonts w:ascii="Times New Roman" w:eastAsia="Calibri" w:hAnsi="Times New Roman"/>
                <w:sz w:val="18"/>
                <w:szCs w:val="18"/>
              </w:rPr>
              <w:t>ініціали (ініціал імені), прізвище</w:t>
            </w:r>
            <w:r w:rsidR="004C1660" w:rsidRPr="00C06714">
              <w:rPr>
                <w:rFonts w:ascii="Times New Roman" w:eastAsia="Calibri" w:hAnsi="Times New Roman"/>
                <w:sz w:val="18"/>
                <w:szCs w:val="18"/>
              </w:rPr>
              <w:t>]</w:t>
            </w:r>
          </w:p>
          <w:p w:rsidR="00A66CE0" w:rsidRPr="00C06714" w:rsidRDefault="00A66CE0" w:rsidP="00A66CE0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 ___________ 20___ року</w:t>
            </w:r>
            <w:r w:rsidRPr="00C06714">
              <w:rPr>
                <w:rFonts w:ascii="Times New Roman" w:hAnsi="Times New Roman"/>
              </w:rPr>
              <w:tab/>
            </w:r>
          </w:p>
          <w:p w:rsidR="00A66CE0" w:rsidRPr="00C06714" w:rsidRDefault="00A66CE0" w:rsidP="00A66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9" w:type="dxa"/>
          </w:tcPr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Здав справи </w:t>
            </w: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___________________</w:t>
            </w: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(посада)</w:t>
            </w: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        ________________________</w:t>
            </w:r>
          </w:p>
          <w:p w:rsidR="00A66CE0" w:rsidRPr="00C06714" w:rsidRDefault="00A66CE0" w:rsidP="00A66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(підпис)         </w:t>
            </w:r>
            <w:r w:rsidR="004C1660"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Pr="00C06714">
              <w:rPr>
                <w:rFonts w:ascii="Times New Roman" w:eastAsia="Calibri" w:hAnsi="Times New Roman"/>
                <w:sz w:val="18"/>
                <w:szCs w:val="18"/>
              </w:rPr>
              <w:t>ініціали (ініціал імені), прізвище</w:t>
            </w:r>
            <w:r w:rsidR="004C1660" w:rsidRPr="00C06714">
              <w:rPr>
                <w:rFonts w:ascii="Times New Roman" w:eastAsia="Calibri" w:hAnsi="Times New Roman"/>
                <w:sz w:val="18"/>
                <w:szCs w:val="18"/>
              </w:rPr>
              <w:t>]</w:t>
            </w:r>
          </w:p>
          <w:p w:rsidR="00A66CE0" w:rsidRPr="00C06714" w:rsidRDefault="00A66CE0" w:rsidP="00A66C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 ___________ 20___ року</w:t>
            </w:r>
            <w:r w:rsidRPr="00C06714">
              <w:rPr>
                <w:rFonts w:ascii="Times New Roman" w:hAnsi="Times New Roman"/>
              </w:rPr>
              <w:tab/>
            </w:r>
          </w:p>
        </w:tc>
      </w:tr>
    </w:tbl>
    <w:p w:rsidR="00A66CE0" w:rsidRPr="00C06714" w:rsidRDefault="00A66CE0" w:rsidP="00A66CE0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66CE0" w:rsidRPr="00C06714" w:rsidRDefault="00A66CE0" w:rsidP="00A66CE0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66CE0" w:rsidRPr="00C06714" w:rsidRDefault="00A66CE0" w:rsidP="00A66CE0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66CE0" w:rsidRPr="00C06714" w:rsidRDefault="00A66CE0" w:rsidP="00A66CE0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66CE0" w:rsidRPr="00C06714" w:rsidRDefault="00A66CE0" w:rsidP="00A66CE0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66CE0" w:rsidRPr="00C06714" w:rsidRDefault="00A66CE0" w:rsidP="00A66CE0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66CE0" w:rsidRPr="00C06714" w:rsidRDefault="00A66CE0" w:rsidP="00A66CE0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66CE0" w:rsidRPr="00C06714" w:rsidRDefault="00A66CE0" w:rsidP="00A66CE0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66CE0" w:rsidRPr="00C06714" w:rsidRDefault="00A66CE0" w:rsidP="00A66CE0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66CE0" w:rsidRPr="00C06714" w:rsidRDefault="00A66CE0" w:rsidP="00A66CE0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66CE0" w:rsidRPr="00C06714" w:rsidRDefault="00A66CE0" w:rsidP="00A66CE0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66CE0" w:rsidRPr="00C06714" w:rsidRDefault="00A66CE0" w:rsidP="00A66CE0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66CE0" w:rsidRPr="00C06714" w:rsidRDefault="00A66CE0" w:rsidP="00A66CE0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66CE0" w:rsidRPr="00C06714" w:rsidRDefault="00A66CE0" w:rsidP="00A66CE0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66CE0" w:rsidRPr="00C06714" w:rsidRDefault="00A66CE0" w:rsidP="00A66CE0">
      <w:pPr>
        <w:pStyle w:val="ad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A66CE0" w:rsidRPr="00C06714" w:rsidRDefault="00A66CE0" w:rsidP="00A66CE0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66CE0" w:rsidRPr="00C06714" w:rsidRDefault="00A66CE0" w:rsidP="00A66CE0">
      <w:pPr>
        <w:pStyle w:val="ad"/>
        <w:spacing w:before="0"/>
        <w:ind w:right="282" w:firstLine="0"/>
        <w:jc w:val="righ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Формат А4 (210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х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297)</w:t>
      </w:r>
    </w:p>
    <w:p w:rsidR="00A66CE0" w:rsidRPr="00C06714" w:rsidRDefault="00A66CE0" w:rsidP="00FA5264">
      <w:pPr>
        <w:pStyle w:val="ad"/>
        <w:spacing w:before="0"/>
        <w:ind w:left="6372" w:right="282" w:firstLine="0"/>
        <w:rPr>
          <w:rFonts w:ascii="Times New Roman" w:hAnsi="Times New Roman"/>
        </w:rPr>
      </w:pPr>
    </w:p>
    <w:p w:rsidR="00D02673" w:rsidRPr="00C06714" w:rsidRDefault="00D02673" w:rsidP="00D026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2673" w:rsidRPr="00C06714" w:rsidRDefault="00D02673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6CE0" w:rsidRPr="00C06714" w:rsidRDefault="00A66CE0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6CE0" w:rsidRPr="00C06714" w:rsidRDefault="00A66CE0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6CE0" w:rsidRPr="00C06714" w:rsidRDefault="00A66CE0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6CE0" w:rsidRPr="00C06714" w:rsidRDefault="00A66CE0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6CE0" w:rsidRPr="00C06714" w:rsidRDefault="00A66CE0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6CE0" w:rsidRPr="00C06714" w:rsidRDefault="00A66CE0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6CE0" w:rsidRPr="00C06714" w:rsidRDefault="00A66CE0" w:rsidP="00A66C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A66CE0" w:rsidRPr="00C06714" w:rsidTr="00A66CE0">
        <w:tc>
          <w:tcPr>
            <w:tcW w:w="4926" w:type="dxa"/>
          </w:tcPr>
          <w:p w:rsidR="00A66CE0" w:rsidRPr="00C06714" w:rsidRDefault="00A66CE0" w:rsidP="00A66CE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649F7" w:rsidRPr="00C06714" w:rsidRDefault="008649F7" w:rsidP="00A66CE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49F7" w:rsidRPr="00C06714" w:rsidRDefault="008649F7" w:rsidP="00A66CE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49F7" w:rsidRPr="00C06714" w:rsidRDefault="008649F7" w:rsidP="00A66CE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B64AB" w:rsidRPr="00C06714" w:rsidRDefault="00DB64AB" w:rsidP="00A66CE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94940" w:rsidRPr="00C06714" w:rsidRDefault="00094940" w:rsidP="00094940">
            <w:pPr>
              <w:pageBreakBefore/>
              <w:tabs>
                <w:tab w:val="left" w:pos="5220"/>
              </w:tabs>
              <w:spacing w:after="0"/>
              <w:rPr>
                <w:rFonts w:ascii="Times New Roman" w:hAnsi="Times New Roman"/>
              </w:rPr>
            </w:pPr>
          </w:p>
          <w:p w:rsidR="00094940" w:rsidRPr="00C06714" w:rsidRDefault="00094940" w:rsidP="00094940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Додаток </w:t>
            </w:r>
            <w:r w:rsidR="005A7FB5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094940" w:rsidRPr="00C06714" w:rsidRDefault="00BF5907" w:rsidP="00094940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BAFA53" wp14:editId="13220704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194310</wp:posOffset>
                      </wp:positionV>
                      <wp:extent cx="0" cy="0"/>
                      <wp:effectExtent l="0" t="0" r="0" b="0"/>
                      <wp:wrapNone/>
                      <wp:docPr id="3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1BE55" id="Прямая соединительная линия 6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15.3pt" to="227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OBXQIAAJEEAAAOAAAAZHJzL2Uyb0RvYy54bWysVM1uEzEQviPxDpbv6e6maWhX3VQom3Ap&#10;UKnlARzbm7Xw2pbtZhMhJOCM1EfgFTiAVKnAM2zeiLHzoxYuFSIHZzwz/jzz+Zs9PVs2Ei24dUKr&#10;AmcHKUZcUc2Emhf4zdW0d4yR80QxIrXiBV5xh89GT5+ctibnfV1rybhFAKJc3poC196bPEkcrXlD&#10;3IE2XEGw0rYhHrZ2njBLWkBvZNJP02HSasuM1ZQ7B95yE8SjiF9VnPrXVeW4R7LAUJuPq43rLKzJ&#10;6JTkc0tMLei2DPIPVTREKLh0D1UST9C1FX9BNYJa7XTlD6huEl1VgvLYA3STpX90c1kTw2MvQI4z&#10;e5rc/4OlrxYXFglW4EOMFGngibov6w/rm+5H93V9g9Yfu1/d9+5bd9v97G7Xn8C+W38GOwS7u637&#10;Bg37gcrWuBwQx+rCBjLoUl2ac03fOqT0uCZqzmNLVysD92ThRPLgSNg4AwXN2peaQQ659jryuqxs&#10;EyCBMbSMz7faPx9fekQ3TrrzJiTfHTHW+RdcNygYBZZCBU5JThbnzocSSL5LCW6lp0LKqAupUFvg&#10;4eFRGg84LQULwZDm7Hw2lhYtSFBW/MV+IHI/zeprxSJYzQmbKIZ8bN55TqSvcbjANRhJDuMj5xs9&#10;eiLko1KhdKlCNUABNLO1NsJ7d5KeTI4nx4PeoD+c9AZpWfaeT8eD3nCaPTsqD8vxuMzeh8ayQV4L&#10;xrgKve2GIBs8TmTbcdzIdz8GexKTh+iRbSh29x+LjhoIz74R0Eyz1YXdaQN0H5O3MxoG6/4e7Ptf&#10;ktFvAAAA//8DAFBLAwQUAAYACAAAACEAMCNMyd0AAAAJAQAADwAAAGRycy9kb3ducmV2LnhtbEyP&#10;wU7DMBBE70j8g7VI3KhNS0sV4lQIqYIiBKL0A7bxNokar4PtpuHvcdUDHHd2NPMmXwy2FT350DjW&#10;cDtSIIhLZxquNGy+ljdzECEiG2wdk4YfCrAoLi9yzIw78if161iJFMIhQw11jF0mZShrshhGriNO&#10;v53zFmM6fSWNx2MKt60cKzWTFhtODTV29FRTuV8frIZV89qPzcv73N+/xY/d5Fstn/cbra+vhscH&#10;EJGG+GeGE35ChyIxbd2BTRCthrvpNG2JGiZqBiIZzsL2LMgil/8XFL8AAAD//wMAUEsBAi0AFAAG&#10;AAgAAAAhALaDOJL+AAAA4QEAABMAAAAAAAAAAAAAAAAAAAAAAFtDb250ZW50X1R5cGVzXS54bWxQ&#10;SwECLQAUAAYACAAAACEAOP0h/9YAAACUAQAACwAAAAAAAAAAAAAAAAAvAQAAX3JlbHMvLnJlbHNQ&#10;SwECLQAUAAYACAAAACEA2e3TgV0CAACRBAAADgAAAAAAAAAAAAAAAAAuAgAAZHJzL2Uyb0RvYy54&#10;bWxQSwECLQAUAAYACAAAACEAMCNMyd0AAAAJAQAADwAAAAAAAAAAAAAAAAC3BAAAZHJzL2Rvd25y&#10;ZXYueG1sUEsFBgAAAAAEAAQA8wAAAMEFAAAAAA==&#10;" strokeweight=".5pt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="00094940"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094940" w:rsidRPr="00C06714" w:rsidRDefault="00094940" w:rsidP="00094940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6A7348" w:rsidRPr="00C06714" w:rsidRDefault="006A7348" w:rsidP="00094940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4</w:t>
            </w:r>
            <w:r w:rsidR="005A7FB5" w:rsidRPr="00C06714">
              <w:rPr>
                <w:rFonts w:ascii="Times New Roman" w:hAnsi="Times New Roman"/>
                <w:sz w:val="24"/>
                <w:szCs w:val="24"/>
              </w:rPr>
              <w:t>52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7348" w:rsidRPr="00C06714" w:rsidRDefault="006A7348" w:rsidP="006A7348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66CE0" w:rsidRPr="00C06714" w:rsidRDefault="00A66CE0" w:rsidP="00A66CE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6CE0" w:rsidRPr="00C06714" w:rsidRDefault="00A66CE0" w:rsidP="00A66CE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094940" w:rsidRPr="00C06714" w:rsidRDefault="00094940" w:rsidP="00094940">
      <w:pPr>
        <w:keepNext/>
        <w:keepLines/>
        <w:tabs>
          <w:tab w:val="left" w:pos="522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 xml:space="preserve">Територіальне управління </w:t>
      </w:r>
    </w:p>
    <w:p w:rsidR="00094940" w:rsidRPr="00C06714" w:rsidRDefault="00094940" w:rsidP="00094940">
      <w:pPr>
        <w:keepNext/>
        <w:keepLines/>
        <w:tabs>
          <w:tab w:val="left" w:pos="522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Державної судової адміністрації України</w:t>
      </w:r>
    </w:p>
    <w:p w:rsidR="00A66CE0" w:rsidRPr="00C06714" w:rsidRDefault="00094940" w:rsidP="000949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714">
        <w:rPr>
          <w:rFonts w:ascii="Times New Roman" w:hAnsi="Times New Roman"/>
          <w:sz w:val="24"/>
          <w:szCs w:val="24"/>
        </w:rPr>
        <w:t>в Дніпропетровській області</w:t>
      </w: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 xml:space="preserve">АРКУШ КОРИСТУВАННЯ </w:t>
      </w:r>
      <w:r w:rsidRPr="00C06714">
        <w:rPr>
          <w:rFonts w:ascii="Times New Roman" w:hAnsi="Times New Roman"/>
          <w:b/>
          <w:lang w:eastAsia="ru-RU"/>
        </w:rPr>
        <w:t>АРХІВНИМИ</w:t>
      </w:r>
      <w:r w:rsidRPr="00C06714">
        <w:rPr>
          <w:rFonts w:ascii="Times New Roman" w:hAnsi="Times New Roman"/>
          <w:b/>
        </w:rPr>
        <w:t xml:space="preserve"> ДОКУМЕНТАМИ</w:t>
      </w: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  <w:b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Фонд № ________________ Опис № ___________________ Справа № ____________________</w:t>
      </w: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Заголовок справи ________________________________________________________________</w:t>
      </w: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A66CE0" w:rsidRPr="00C06714" w:rsidTr="00A66CE0">
        <w:tc>
          <w:tcPr>
            <w:tcW w:w="1970" w:type="dxa"/>
          </w:tcPr>
          <w:p w:rsidR="00A66CE0" w:rsidRPr="00C06714" w:rsidRDefault="00A66CE0" w:rsidP="00A66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Дата користування</w:t>
            </w:r>
          </w:p>
          <w:p w:rsidR="00A66CE0" w:rsidRPr="00C06714" w:rsidRDefault="00A66CE0" w:rsidP="00A66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справою</w:t>
            </w:r>
          </w:p>
        </w:tc>
        <w:tc>
          <w:tcPr>
            <w:tcW w:w="1971" w:type="dxa"/>
          </w:tcPr>
          <w:p w:rsidR="00A66CE0" w:rsidRPr="00C06714" w:rsidRDefault="00A66CE0" w:rsidP="00A66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Прізвище, ініціали </w:t>
            </w:r>
          </w:p>
          <w:p w:rsidR="00A66CE0" w:rsidRPr="00C06714" w:rsidRDefault="00A66CE0" w:rsidP="00A66CE0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(ініціал імені) користувача</w:t>
            </w:r>
          </w:p>
        </w:tc>
        <w:tc>
          <w:tcPr>
            <w:tcW w:w="1971" w:type="dxa"/>
          </w:tcPr>
          <w:p w:rsidR="00A66CE0" w:rsidRPr="00C06714" w:rsidRDefault="00A66CE0" w:rsidP="00A66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Характер користування (копіювання, перегляд, витяги тощо)</w:t>
            </w:r>
          </w:p>
        </w:tc>
        <w:tc>
          <w:tcPr>
            <w:tcW w:w="1971" w:type="dxa"/>
          </w:tcPr>
          <w:p w:rsidR="00A66CE0" w:rsidRPr="00C06714" w:rsidRDefault="00A66CE0" w:rsidP="00A66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Номери аркушів, з яких зроблено копії, витяги тощо</w:t>
            </w:r>
          </w:p>
        </w:tc>
        <w:tc>
          <w:tcPr>
            <w:tcW w:w="1971" w:type="dxa"/>
          </w:tcPr>
          <w:p w:rsidR="00A66CE0" w:rsidRPr="00C06714" w:rsidRDefault="00A66CE0" w:rsidP="00A66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Підпис користувача</w:t>
            </w:r>
          </w:p>
        </w:tc>
      </w:tr>
      <w:tr w:rsidR="00A66CE0" w:rsidRPr="00C06714" w:rsidTr="00A66CE0">
        <w:tc>
          <w:tcPr>
            <w:tcW w:w="1970" w:type="dxa"/>
          </w:tcPr>
          <w:p w:rsidR="00A66CE0" w:rsidRPr="00C06714" w:rsidRDefault="00A66CE0" w:rsidP="00A66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1971" w:type="dxa"/>
          </w:tcPr>
          <w:p w:rsidR="00A66CE0" w:rsidRPr="00C06714" w:rsidRDefault="00A66CE0" w:rsidP="00A66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1971" w:type="dxa"/>
          </w:tcPr>
          <w:p w:rsidR="00A66CE0" w:rsidRPr="00C06714" w:rsidRDefault="00A66CE0" w:rsidP="00A66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1971" w:type="dxa"/>
          </w:tcPr>
          <w:p w:rsidR="00A66CE0" w:rsidRPr="00C06714" w:rsidRDefault="00A66CE0" w:rsidP="00A66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1971" w:type="dxa"/>
          </w:tcPr>
          <w:p w:rsidR="00A66CE0" w:rsidRPr="00C06714" w:rsidRDefault="00A66CE0" w:rsidP="00A66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</w:tr>
    </w:tbl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  <w:lang w:eastAsia="en-US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pStyle w:val="ad"/>
        <w:spacing w:before="0"/>
        <w:ind w:right="282" w:firstLine="0"/>
        <w:jc w:val="right"/>
        <w:rPr>
          <w:rFonts w:ascii="Times New Roman" w:hAnsi="Times New Roman"/>
          <w:sz w:val="24"/>
          <w:szCs w:val="24"/>
        </w:rPr>
        <w:sectPr w:rsidR="00A66CE0" w:rsidRPr="00C06714" w:rsidSect="001F49F7">
          <w:pgSz w:w="11906" w:h="16838"/>
          <w:pgMar w:top="284" w:right="567" w:bottom="709" w:left="1418" w:header="720" w:footer="720" w:gutter="0"/>
          <w:cols w:space="708"/>
          <w:titlePg/>
          <w:docGrid w:linePitch="360"/>
        </w:sectPr>
      </w:pPr>
      <w:r w:rsidRPr="00C06714">
        <w:rPr>
          <w:rFonts w:ascii="Times New Roman" w:hAnsi="Times New Roman"/>
          <w:sz w:val="24"/>
          <w:szCs w:val="24"/>
        </w:rPr>
        <w:t>Формат А4 (210х297)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A66CE0" w:rsidRPr="00C06714" w:rsidTr="00A66CE0">
        <w:tc>
          <w:tcPr>
            <w:tcW w:w="4926" w:type="dxa"/>
          </w:tcPr>
          <w:p w:rsidR="00A66CE0" w:rsidRPr="00C06714" w:rsidRDefault="00A66CE0" w:rsidP="00A66CE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30EAA" w:rsidRPr="00C06714" w:rsidRDefault="00F30EAA" w:rsidP="00F30EAA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 w:rsidR="008B5EA3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F30EAA" w:rsidRPr="00C06714" w:rsidRDefault="00BF5907" w:rsidP="00F30EAA">
            <w:pPr>
              <w:pageBreakBefore/>
              <w:tabs>
                <w:tab w:val="left" w:pos="5220"/>
              </w:tabs>
              <w:spacing w:after="0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73D529" wp14:editId="45C53BEB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194310</wp:posOffset>
                      </wp:positionV>
                      <wp:extent cx="0" cy="0"/>
                      <wp:effectExtent l="0" t="0" r="0" b="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stealth" w="sm" len="lg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2D5E4" id="Прямая соединительная линия 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15.3pt" to="227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wEXQIAAJIEAAAOAAAAZHJzL2Uyb0RvYy54bWysVM1uEzEQviPxDpbv6e6maWhX3VQom3Ap&#10;UKnlARzbm7Xw2pbtZhMhJOCM1EfgFTiAVKnAM2zeiLHzoxYuFSIHZzwzHs/3+Zs9PVs2Ei24dUKr&#10;AmcHKUZcUc2Emhf4zdW0d4yR80QxIrXiBV5xh89GT5+ctibnfV1rybhFUES5vDUFrr03eZI4WvOG&#10;uANtuIJgpW1DPGztPGGWtFC9kUk/TYdJqy0zVlPuHHjLTRCPYv2q4tS/rirHPZIFht58XG1cZ2FN&#10;Rqckn1tiakG3bZB/6KIhQsGl+1Il8QRdW/FXqUZQq52u/AHVTaKrSlAeMQCaLP0DzWVNDI9YgBxn&#10;9jS5/1eWvlpcWCRYgYd9jBRp4I26L+sP65vuR/d1fYPWH7tf3ffuW3fb/exu15/Avlt/BjsEu7ut&#10;+wbBceCyNS6HkmN1YQMbdKkuzbmmbx1SelwTNecR09XKwD1ZOJE8OBI2zkBHs/alZpBDrr2OxC4r&#10;24SSQBlaxvdb7d+PLz2iGyfdeROS744Y6/wLrhsUjAJLoQKpJCeLc+dDCyTfpQS30lMhZRSGVKgF&#10;Zg6P0njAaSlYCIY0Z+ezsbRoQYK04i/igcj9NKuvFYvFak7YRDHkI3jnOZG+xuEC12AkOcyPnG8E&#10;6YmQj0qF1qUK3QAFAGZrbZT37iQ9mRxPjge9QX846Q3Ssuw9n44HveE0e3ZUHpbjcZm9D8CyQV4L&#10;xrgK2HZTkA0ep7LtPG70u5+DPYnJw+qRbWh29x+bjhoIz74R0Eyz1YXdaQOEH5O3Qxom6/4e7Puf&#10;ktFvAAAA//8DAFBLAwQUAAYACAAAACEAMCNMyd0AAAAJAQAADwAAAGRycy9kb3ducmV2LnhtbEyP&#10;wU7DMBBE70j8g7VI3KhNS0sV4lQIqYIiBKL0A7bxNokar4PtpuHvcdUDHHd2NPMmXwy2FT350DjW&#10;cDtSIIhLZxquNGy+ljdzECEiG2wdk4YfCrAoLi9yzIw78if161iJFMIhQw11jF0mZShrshhGriNO&#10;v53zFmM6fSWNx2MKt60cKzWTFhtODTV29FRTuV8frIZV89qPzcv73N+/xY/d5Fstn/cbra+vhscH&#10;EJGG+GeGE35ChyIxbd2BTRCthrvpNG2JGiZqBiIZzsL2LMgil/8XFL8AAAD//wMAUEsBAi0AFAAG&#10;AAgAAAAhALaDOJL+AAAA4QEAABMAAAAAAAAAAAAAAAAAAAAAAFtDb250ZW50X1R5cGVzXS54bWxQ&#10;SwECLQAUAAYACAAAACEAOP0h/9YAAACUAQAACwAAAAAAAAAAAAAAAAAvAQAAX3JlbHMvLnJlbHNQ&#10;SwECLQAUAAYACAAAACEAeAkMBF0CAACSBAAADgAAAAAAAAAAAAAAAAAuAgAAZHJzL2Uyb0RvYy54&#10;bWxQSwECLQAUAAYACAAAACEAMCNMyd0AAAAJAQAADwAAAAAAAAAAAAAAAAC3BAAAZHJzL2Rvd25y&#10;ZXYueG1sUEsFBgAAAAAEAAQA8wAAAMEFAAAAAA==&#10;" strokeweight=".5pt">
                      <v:stroke startarrow="classic" startarrowwidth="narrow" startarrowlength="long" endarrow="classic" endarrowwidth="narrow" endarrowlength="long"/>
                    </v:line>
                  </w:pict>
                </mc:Fallback>
              </mc:AlternateContent>
            </w:r>
            <w:r w:rsidR="00F30EAA" w:rsidRPr="00C06714">
              <w:rPr>
                <w:rFonts w:ascii="Times New Roman" w:hAnsi="Times New Roman"/>
                <w:sz w:val="24"/>
                <w:szCs w:val="28"/>
              </w:rPr>
              <w:t xml:space="preserve">до Інструкції з діловодства в </w:t>
            </w:r>
          </w:p>
          <w:p w:rsidR="00F30EAA" w:rsidRPr="00C06714" w:rsidRDefault="00F30EAA" w:rsidP="00F30EAA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A66CE0" w:rsidRPr="00C06714" w:rsidRDefault="005033C4" w:rsidP="00F30EAA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4</w:t>
            </w:r>
            <w:r w:rsidR="008B5EA3" w:rsidRPr="00C06714">
              <w:rPr>
                <w:rFonts w:ascii="Times New Roman" w:hAnsi="Times New Roman"/>
                <w:sz w:val="24"/>
                <w:szCs w:val="24"/>
              </w:rPr>
              <w:t>52</w:t>
            </w:r>
            <w:r w:rsidR="00A66CE0"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CE0" w:rsidRPr="00C06714" w:rsidRDefault="00A66CE0" w:rsidP="00A66CE0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6CE0" w:rsidRPr="00C06714" w:rsidRDefault="00A66CE0" w:rsidP="00A66CE0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 xml:space="preserve">ЗАСВІДЧУВАЛЬНИЙ НАПИС СПРАВИ </w:t>
      </w:r>
      <w:r w:rsidRPr="00C06714">
        <w:rPr>
          <w:rFonts w:ascii="Times New Roman" w:hAnsi="Times New Roman"/>
        </w:rPr>
        <w:t>№ ______</w:t>
      </w: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(РОЗДІЛУ ОПИСУ, ЗАКІНЧЕНОГО ОПИСУ)</w:t>
      </w: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  <w:b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  <w:b/>
        </w:rPr>
      </w:pPr>
    </w:p>
    <w:p w:rsidR="00A66CE0" w:rsidRPr="00C06714" w:rsidRDefault="00A66CE0" w:rsidP="00A66CE0">
      <w:pPr>
        <w:spacing w:after="0" w:line="240" w:lineRule="auto"/>
        <w:rPr>
          <w:rFonts w:ascii="Times New Roman" w:hAnsi="Times New Roman"/>
          <w:b/>
        </w:rPr>
      </w:pP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  <w:r w:rsidRPr="00C06714">
        <w:t xml:space="preserve">У справі (розділі опису, закінченому описі) підшито </w:t>
      </w:r>
      <w:r w:rsidR="005B3A1F" w:rsidRPr="00C06714">
        <w:t>та</w:t>
      </w:r>
      <w:r w:rsidRPr="00C06714">
        <w:t xml:space="preserve"> пронумеровано _________________ аркушів;</w:t>
      </w: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  <w:r w:rsidRPr="00C06714">
        <w:t>у тому числі літерні номери ___________;</w:t>
      </w: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  <w:r w:rsidRPr="00C06714">
        <w:t>пропущені номери _____________</w:t>
      </w: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  <w:r w:rsidRPr="00C06714">
        <w:t>+ аркушів внутрішнього опису __________</w:t>
      </w: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66CE0" w:rsidRPr="00C06714" w:rsidTr="00A66CE0">
        <w:tc>
          <w:tcPr>
            <w:tcW w:w="4927" w:type="dxa"/>
          </w:tcPr>
          <w:p w:rsidR="00A66CE0" w:rsidRPr="00C06714" w:rsidRDefault="00A66CE0" w:rsidP="00A66CE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rStyle w:val="rvts82"/>
                <w:bdr w:val="none" w:sz="0" w:space="0" w:color="auto" w:frame="1"/>
              </w:rPr>
            </w:pPr>
            <w:r w:rsidRPr="00C06714">
              <w:rPr>
                <w:rStyle w:val="rvts82"/>
                <w:bdr w:val="none" w:sz="0" w:space="0" w:color="auto" w:frame="1"/>
              </w:rPr>
              <w:t>Особливості фізичного стану та</w:t>
            </w:r>
          </w:p>
          <w:p w:rsidR="00A66CE0" w:rsidRPr="00C06714" w:rsidRDefault="00A66CE0" w:rsidP="00A66CE0">
            <w:pPr>
              <w:pStyle w:val="rvps14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bdr w:val="none" w:sz="0" w:space="0" w:color="auto" w:frame="1"/>
              </w:rPr>
              <w:t>формування справи</w:t>
            </w:r>
          </w:p>
        </w:tc>
        <w:tc>
          <w:tcPr>
            <w:tcW w:w="4927" w:type="dxa"/>
          </w:tcPr>
          <w:p w:rsidR="00A66CE0" w:rsidRPr="00C06714" w:rsidRDefault="00A66CE0" w:rsidP="00A66CE0">
            <w:pPr>
              <w:pStyle w:val="rvps14"/>
              <w:spacing w:before="0" w:beforeAutospacing="0" w:after="0" w:afterAutospacing="0"/>
              <w:jc w:val="center"/>
              <w:textAlignment w:val="baseline"/>
            </w:pPr>
            <w:r w:rsidRPr="00C06714">
              <w:t xml:space="preserve">Номери аркушів </w:t>
            </w:r>
          </w:p>
        </w:tc>
      </w:tr>
      <w:tr w:rsidR="00A66CE0" w:rsidRPr="00C06714" w:rsidTr="00A66CE0">
        <w:tc>
          <w:tcPr>
            <w:tcW w:w="4927" w:type="dxa"/>
          </w:tcPr>
          <w:p w:rsidR="00A66CE0" w:rsidRPr="00C06714" w:rsidRDefault="00A66CE0" w:rsidP="00A66CE0">
            <w:pPr>
              <w:pStyle w:val="rvps14"/>
              <w:spacing w:before="0" w:beforeAutospacing="0" w:after="0" w:afterAutospacing="0"/>
              <w:jc w:val="center"/>
              <w:textAlignment w:val="baseline"/>
            </w:pPr>
            <w:r w:rsidRPr="00C06714">
              <w:t>1</w:t>
            </w:r>
          </w:p>
        </w:tc>
        <w:tc>
          <w:tcPr>
            <w:tcW w:w="4927" w:type="dxa"/>
          </w:tcPr>
          <w:p w:rsidR="00A66CE0" w:rsidRPr="00C06714" w:rsidRDefault="00A66CE0" w:rsidP="00A66CE0">
            <w:pPr>
              <w:pStyle w:val="rvps14"/>
              <w:spacing w:before="0" w:beforeAutospacing="0" w:after="0" w:afterAutospacing="0"/>
              <w:jc w:val="center"/>
              <w:textAlignment w:val="baseline"/>
            </w:pPr>
            <w:r w:rsidRPr="00C06714">
              <w:t>2</w:t>
            </w:r>
          </w:p>
        </w:tc>
      </w:tr>
    </w:tbl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A66CE0" w:rsidRPr="00C06714" w:rsidRDefault="00A66CE0" w:rsidP="00A66CE0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Посада особи, яка склала </w:t>
      </w:r>
    </w:p>
    <w:p w:rsidR="00A66CE0" w:rsidRPr="00C06714" w:rsidRDefault="00A66CE0" w:rsidP="00A66CE0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засвідчувальний напис                   ___________                           _______________________</w:t>
      </w:r>
      <w:r w:rsidR="005B3A1F" w:rsidRPr="00C06714">
        <w:rPr>
          <w:rFonts w:ascii="Times New Roman" w:hAnsi="Times New Roman"/>
        </w:rPr>
        <w:t>___</w:t>
      </w:r>
      <w:r w:rsidRPr="00C06714">
        <w:rPr>
          <w:rFonts w:ascii="Times New Roman" w:hAnsi="Times New Roman"/>
        </w:rPr>
        <w:t>_</w:t>
      </w:r>
    </w:p>
    <w:p w:rsidR="00A66CE0" w:rsidRPr="00C06714" w:rsidRDefault="00A66CE0" w:rsidP="00A66CE0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C06714">
        <w:rPr>
          <w:rFonts w:ascii="Times New Roman" w:hAnsi="Times New Roman"/>
        </w:rPr>
        <w:t xml:space="preserve">                                                               </w:t>
      </w:r>
      <w:r w:rsidR="008B5EA3" w:rsidRPr="00C06714">
        <w:rPr>
          <w:rFonts w:ascii="Times New Roman" w:hAnsi="Times New Roman"/>
        </w:rPr>
        <w:t xml:space="preserve">    </w:t>
      </w:r>
      <w:r w:rsidRPr="00C06714">
        <w:rPr>
          <w:rFonts w:ascii="Times New Roman" w:hAnsi="Times New Roman"/>
        </w:rPr>
        <w:t xml:space="preserve"> </w:t>
      </w:r>
      <w:r w:rsidRPr="00C06714">
        <w:rPr>
          <w:rFonts w:ascii="Times New Roman" w:hAnsi="Times New Roman"/>
          <w:sz w:val="20"/>
          <w:szCs w:val="20"/>
        </w:rPr>
        <w:t xml:space="preserve">(підпис)                             </w:t>
      </w:r>
      <w:r w:rsidR="008B5EA3" w:rsidRPr="00C06714">
        <w:rPr>
          <w:rFonts w:ascii="Times New Roman" w:hAnsi="Times New Roman"/>
          <w:sz w:val="20"/>
          <w:szCs w:val="20"/>
        </w:rPr>
        <w:t xml:space="preserve">       </w:t>
      </w:r>
      <w:r w:rsidRPr="00C06714">
        <w:rPr>
          <w:rFonts w:ascii="Times New Roman" w:hAnsi="Times New Roman"/>
          <w:sz w:val="20"/>
          <w:szCs w:val="20"/>
        </w:rPr>
        <w:t xml:space="preserve">     </w:t>
      </w:r>
      <w:r w:rsidR="005B3A1F" w:rsidRPr="00C06714">
        <w:rPr>
          <w:rFonts w:ascii="Times New Roman" w:hAnsi="Times New Roman"/>
          <w:sz w:val="20"/>
          <w:szCs w:val="20"/>
        </w:rPr>
        <w:t>[</w:t>
      </w:r>
      <w:r w:rsidRPr="00C06714">
        <w:rPr>
          <w:rFonts w:ascii="Times New Roman" w:eastAsia="Calibri" w:hAnsi="Times New Roman"/>
          <w:sz w:val="20"/>
          <w:szCs w:val="20"/>
        </w:rPr>
        <w:t>ініціали (ініціал імені), прізвище</w:t>
      </w:r>
      <w:r w:rsidR="005B3A1F" w:rsidRPr="00C06714">
        <w:rPr>
          <w:rFonts w:ascii="Times New Roman" w:eastAsia="Calibri" w:hAnsi="Times New Roman"/>
          <w:sz w:val="20"/>
          <w:szCs w:val="20"/>
        </w:rPr>
        <w:t>]</w:t>
      </w:r>
    </w:p>
    <w:p w:rsidR="00A66CE0" w:rsidRPr="00C06714" w:rsidRDefault="00A66CE0" w:rsidP="00A66CE0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 ___________ 20___ року</w:t>
      </w: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A66CE0" w:rsidRPr="00C06714" w:rsidRDefault="00A66CE0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A66CE0" w:rsidRPr="00C06714" w:rsidRDefault="00A66CE0" w:rsidP="00A66CE0">
      <w:pPr>
        <w:pStyle w:val="ad"/>
        <w:spacing w:before="0"/>
        <w:ind w:right="282" w:firstLine="0"/>
        <w:jc w:val="righ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Формат А4 (210х297)</w:t>
      </w:r>
    </w:p>
    <w:p w:rsidR="00A66CE0" w:rsidRPr="00C06714" w:rsidRDefault="00A66CE0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6CE0" w:rsidRPr="00C06714" w:rsidRDefault="00A66CE0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6CE0" w:rsidRPr="00C06714" w:rsidRDefault="00A66CE0" w:rsidP="00DE1481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6"/>
        <w:gridCol w:w="5105"/>
      </w:tblGrid>
      <w:tr w:rsidR="00A66CE0" w:rsidRPr="00C06714" w:rsidTr="00A15405">
        <w:tc>
          <w:tcPr>
            <w:tcW w:w="4926" w:type="dxa"/>
          </w:tcPr>
          <w:p w:rsidR="00A66CE0" w:rsidRPr="00C06714" w:rsidRDefault="00F32D9B" w:rsidP="005C7863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br w:type="page"/>
            </w:r>
          </w:p>
        </w:tc>
        <w:tc>
          <w:tcPr>
            <w:tcW w:w="5105" w:type="dxa"/>
          </w:tcPr>
          <w:p w:rsidR="00F30EAA" w:rsidRPr="00C06714" w:rsidRDefault="00F30EAA" w:rsidP="007A2629">
            <w:pPr>
              <w:pageBreakBefore/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EAA" w:rsidRPr="00C06714" w:rsidRDefault="00F30EAA" w:rsidP="00F30EAA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Додаток </w:t>
            </w:r>
            <w:r w:rsidR="008B5EA3" w:rsidRPr="00C06714">
              <w:rPr>
                <w:rFonts w:ascii="Times New Roman" w:hAnsi="Times New Roman"/>
                <w:sz w:val="24"/>
                <w:szCs w:val="24"/>
              </w:rPr>
              <w:t>3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F30EAA" w:rsidRPr="00C06714" w:rsidRDefault="00A66CE0" w:rsidP="00F30EAA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 Інструкції з діловодства в </w:t>
            </w:r>
          </w:p>
          <w:p w:rsidR="00F30EAA" w:rsidRPr="00C06714" w:rsidRDefault="00F30EAA" w:rsidP="00F30EAA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5033C4" w:rsidRPr="00C06714" w:rsidRDefault="00A15405" w:rsidP="00F30EAA">
            <w:pPr>
              <w:pStyle w:val="af"/>
              <w:tabs>
                <w:tab w:val="left" w:pos="1806"/>
              </w:tabs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4</w:t>
            </w:r>
            <w:r w:rsidR="008B5EA3" w:rsidRPr="00C06714">
              <w:rPr>
                <w:rFonts w:ascii="Times New Roman" w:hAnsi="Times New Roman"/>
                <w:sz w:val="24"/>
                <w:szCs w:val="24"/>
              </w:rPr>
              <w:t>53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6CE0" w:rsidRPr="00C06714" w:rsidRDefault="00A66CE0" w:rsidP="005C7863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F30EAA" w:rsidRPr="00C06714" w:rsidRDefault="00F30EAA" w:rsidP="00F30EAA">
      <w:pPr>
        <w:keepNext/>
        <w:keepLines/>
        <w:tabs>
          <w:tab w:val="left" w:pos="522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Територіальне управління Державної судової адміністрації України</w:t>
      </w:r>
    </w:p>
    <w:p w:rsidR="00F30EAA" w:rsidRPr="00C06714" w:rsidRDefault="00F30EAA" w:rsidP="00F30EA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4"/>
          <w:szCs w:val="24"/>
        </w:rPr>
        <w:t>в Дніпропетровській області</w:t>
      </w:r>
    </w:p>
    <w:p w:rsidR="00A66CE0" w:rsidRPr="00C06714" w:rsidRDefault="00A66CE0" w:rsidP="00F30EA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>(найменування установи)</w:t>
      </w: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КНИГА ВИДАВАННЯ СПРАВ</w:t>
      </w:r>
      <w:r w:rsidRPr="00C06714">
        <w:rPr>
          <w:rFonts w:ascii="Times New Roman" w:hAnsi="Times New Roman"/>
          <w:b/>
        </w:rPr>
        <w:br/>
        <w:t>З АРХІВОСХОВИЩА</w:t>
      </w: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</w:rPr>
      </w:pP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                                                       Розпочато ___________</w:t>
      </w: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A66CE0" w:rsidRPr="00C06714" w:rsidRDefault="00A66CE0" w:rsidP="005C7863">
      <w:pPr>
        <w:spacing w:after="0" w:line="240" w:lineRule="auto"/>
        <w:jc w:val="center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                                      </w:t>
      </w:r>
      <w:r w:rsidRPr="00C06714">
        <w:rPr>
          <w:rFonts w:ascii="Times New Roman" w:hAnsi="Times New Roman"/>
          <w:lang w:val="ru-RU"/>
        </w:rPr>
        <w:t xml:space="preserve">                  </w:t>
      </w:r>
      <w:r w:rsidRPr="00C06714">
        <w:rPr>
          <w:rFonts w:ascii="Times New Roman" w:hAnsi="Times New Roman"/>
        </w:rPr>
        <w:t>Закінчено ____________</w:t>
      </w: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</w:rPr>
      </w:pPr>
    </w:p>
    <w:p w:rsidR="009A1D98" w:rsidRPr="00C06714" w:rsidRDefault="009A1D98" w:rsidP="005C7863">
      <w:pPr>
        <w:spacing w:after="0" w:line="240" w:lineRule="auto"/>
        <w:rPr>
          <w:rFonts w:ascii="Times New Roman" w:hAnsi="Times New Roman"/>
        </w:rPr>
      </w:pPr>
    </w:p>
    <w:p w:rsidR="009A1D98" w:rsidRPr="00C06714" w:rsidRDefault="009A1D98" w:rsidP="005C7863">
      <w:pPr>
        <w:spacing w:after="0" w:line="240" w:lineRule="auto"/>
        <w:rPr>
          <w:rFonts w:ascii="Times New Roman" w:hAnsi="Times New Roman"/>
        </w:rPr>
      </w:pPr>
    </w:p>
    <w:p w:rsidR="009A1D98" w:rsidRPr="00C06714" w:rsidRDefault="009A1D98" w:rsidP="005C7863">
      <w:pPr>
        <w:spacing w:after="0" w:line="240" w:lineRule="auto"/>
        <w:rPr>
          <w:rFonts w:ascii="Times New Roman" w:hAnsi="Times New Roman"/>
        </w:rPr>
      </w:pPr>
    </w:p>
    <w:p w:rsidR="009A1D98" w:rsidRPr="00C06714" w:rsidRDefault="009A1D98" w:rsidP="005C7863">
      <w:pPr>
        <w:spacing w:after="0" w:line="240" w:lineRule="auto"/>
        <w:rPr>
          <w:rFonts w:ascii="Times New Roman" w:hAnsi="Times New Roman"/>
        </w:rPr>
      </w:pPr>
    </w:p>
    <w:p w:rsidR="00DB64AB" w:rsidRPr="00C06714" w:rsidRDefault="00DB64AB" w:rsidP="007A2629">
      <w:pPr>
        <w:spacing w:after="0" w:line="240" w:lineRule="auto"/>
        <w:rPr>
          <w:lang w:val="en-US"/>
        </w:rPr>
        <w:sectPr w:rsidR="00DB64AB" w:rsidRPr="00C06714" w:rsidSect="001F49F7">
          <w:headerReference w:type="default" r:id="rId18"/>
          <w:pgSz w:w="11906" w:h="16838"/>
          <w:pgMar w:top="284" w:right="567" w:bottom="709" w:left="1418" w:header="720" w:footer="720" w:gutter="0"/>
          <w:cols w:space="708"/>
          <w:titlePg/>
          <w:docGrid w:linePitch="360"/>
        </w:sectPr>
      </w:pPr>
    </w:p>
    <w:p w:rsidR="009A1D98" w:rsidRPr="00C06714" w:rsidRDefault="009A1D98" w:rsidP="007A2629">
      <w:pPr>
        <w:pageBreakBefore/>
        <w:spacing w:after="0" w:line="240" w:lineRule="auto"/>
        <w:ind w:left="12037" w:firstLine="709"/>
        <w:rPr>
          <w:rFonts w:ascii="Times New Roman" w:hAnsi="Times New Roman"/>
          <w:lang w:val="ru-RU"/>
        </w:rPr>
      </w:pPr>
      <w:r w:rsidRPr="00C06714">
        <w:rPr>
          <w:rFonts w:ascii="Times New Roman" w:hAnsi="Times New Roman"/>
        </w:rPr>
        <w:lastRenderedPageBreak/>
        <w:t xml:space="preserve">Продовження додатка </w:t>
      </w:r>
      <w:r w:rsidR="008B5EA3" w:rsidRPr="00C06714">
        <w:rPr>
          <w:rFonts w:ascii="Times New Roman" w:hAnsi="Times New Roman"/>
        </w:rPr>
        <w:t>3</w:t>
      </w:r>
      <w:r w:rsidR="0036504B" w:rsidRPr="00C06714">
        <w:rPr>
          <w:rFonts w:ascii="Times New Roman" w:hAnsi="Times New Roman"/>
          <w:lang w:val="ru-RU"/>
        </w:rPr>
        <w:t>8</w:t>
      </w:r>
    </w:p>
    <w:p w:rsidR="009A1D98" w:rsidRPr="00C06714" w:rsidRDefault="009A1D98" w:rsidP="009A1D98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559"/>
        <w:gridCol w:w="1560"/>
        <w:gridCol w:w="2126"/>
        <w:gridCol w:w="1843"/>
        <w:gridCol w:w="1417"/>
        <w:gridCol w:w="1418"/>
        <w:gridCol w:w="1559"/>
        <w:gridCol w:w="1843"/>
      </w:tblGrid>
      <w:tr w:rsidR="009A1D98" w:rsidRPr="00C06714" w:rsidTr="0016618A">
        <w:trPr>
          <w:trHeight w:val="787"/>
        </w:trPr>
        <w:tc>
          <w:tcPr>
            <w:tcW w:w="675" w:type="dxa"/>
          </w:tcPr>
          <w:p w:rsidR="009A1D98" w:rsidRPr="00C06714" w:rsidRDefault="009A1D98" w:rsidP="0016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  <w:p w:rsidR="009A1D98" w:rsidRPr="00C06714" w:rsidRDefault="009A1D98" w:rsidP="0016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з/п</w:t>
            </w:r>
          </w:p>
        </w:tc>
        <w:tc>
          <w:tcPr>
            <w:tcW w:w="1276" w:type="dxa"/>
          </w:tcPr>
          <w:p w:rsidR="009A1D98" w:rsidRPr="00C06714" w:rsidRDefault="009A1D98" w:rsidP="0016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Дата видавання</w:t>
            </w:r>
          </w:p>
        </w:tc>
        <w:tc>
          <w:tcPr>
            <w:tcW w:w="1559" w:type="dxa"/>
          </w:tcPr>
          <w:p w:rsidR="009A1D98" w:rsidRPr="00C06714" w:rsidRDefault="009A1D98" w:rsidP="0016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Фонд №</w:t>
            </w:r>
          </w:p>
        </w:tc>
        <w:tc>
          <w:tcPr>
            <w:tcW w:w="1560" w:type="dxa"/>
          </w:tcPr>
          <w:p w:rsidR="009A1D98" w:rsidRPr="00C06714" w:rsidRDefault="009A1D98" w:rsidP="0016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Опис №</w:t>
            </w:r>
          </w:p>
        </w:tc>
        <w:tc>
          <w:tcPr>
            <w:tcW w:w="2126" w:type="dxa"/>
          </w:tcPr>
          <w:p w:rsidR="009A1D98" w:rsidRPr="00C06714" w:rsidRDefault="009A1D98" w:rsidP="0016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Справа №</w:t>
            </w:r>
          </w:p>
        </w:tc>
        <w:tc>
          <w:tcPr>
            <w:tcW w:w="1843" w:type="dxa"/>
          </w:tcPr>
          <w:p w:rsidR="009A1D98" w:rsidRPr="00C06714" w:rsidRDefault="009A1D98" w:rsidP="0016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Крайні дати документів справи</w:t>
            </w:r>
          </w:p>
        </w:tc>
        <w:tc>
          <w:tcPr>
            <w:tcW w:w="1417" w:type="dxa"/>
          </w:tcPr>
          <w:p w:rsidR="009A1D98" w:rsidRPr="00C06714" w:rsidRDefault="009A1D98" w:rsidP="0016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Кому видано</w:t>
            </w:r>
          </w:p>
          <w:p w:rsidR="009A1D98" w:rsidRPr="00C06714" w:rsidRDefault="009A1D98" w:rsidP="0016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A1D98" w:rsidRPr="00C06714" w:rsidRDefault="009A1D98" w:rsidP="0016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Підпис про отримання</w:t>
            </w:r>
          </w:p>
        </w:tc>
        <w:tc>
          <w:tcPr>
            <w:tcW w:w="1559" w:type="dxa"/>
          </w:tcPr>
          <w:p w:rsidR="009A1D98" w:rsidRPr="00C06714" w:rsidRDefault="009A1D98" w:rsidP="0016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Підпис про повернення</w:t>
            </w:r>
          </w:p>
        </w:tc>
        <w:tc>
          <w:tcPr>
            <w:tcW w:w="1843" w:type="dxa"/>
          </w:tcPr>
          <w:p w:rsidR="009A1D98" w:rsidRPr="00C06714" w:rsidRDefault="009A1D98" w:rsidP="0016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Примітки</w:t>
            </w:r>
          </w:p>
        </w:tc>
      </w:tr>
      <w:tr w:rsidR="009A1D98" w:rsidRPr="00C06714" w:rsidTr="0016618A">
        <w:trPr>
          <w:trHeight w:val="262"/>
        </w:trPr>
        <w:tc>
          <w:tcPr>
            <w:tcW w:w="675" w:type="dxa"/>
          </w:tcPr>
          <w:p w:rsidR="009A1D98" w:rsidRPr="00C06714" w:rsidRDefault="009A1D98" w:rsidP="009A1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9A1D98" w:rsidRPr="00C06714" w:rsidRDefault="009A1D98" w:rsidP="009A1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9A1D98" w:rsidRPr="00C06714" w:rsidRDefault="009A1D98" w:rsidP="009A1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A1D98" w:rsidRPr="00C06714" w:rsidRDefault="009A1D98" w:rsidP="009A1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A1D98" w:rsidRPr="00C06714" w:rsidRDefault="009A1D98" w:rsidP="009A1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9A1D98" w:rsidRPr="00C06714" w:rsidRDefault="009A1D98" w:rsidP="009A1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9A1D98" w:rsidRPr="00C06714" w:rsidRDefault="009A1D98" w:rsidP="009A1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9A1D98" w:rsidRPr="00C06714" w:rsidRDefault="009A1D98" w:rsidP="009A1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9A1D98" w:rsidRPr="00C06714" w:rsidRDefault="009A1D98" w:rsidP="009A1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9A1D98" w:rsidRPr="00C06714" w:rsidRDefault="009A1D98" w:rsidP="009A1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10</w:t>
            </w:r>
          </w:p>
        </w:tc>
      </w:tr>
    </w:tbl>
    <w:p w:rsidR="009A1D98" w:rsidRPr="00C06714" w:rsidRDefault="009A1D98" w:rsidP="009A1D98">
      <w:pPr>
        <w:spacing w:after="0" w:line="240" w:lineRule="auto"/>
        <w:rPr>
          <w:rFonts w:ascii="Times New Roman" w:hAnsi="Times New Roman"/>
        </w:rPr>
      </w:pPr>
    </w:p>
    <w:p w:rsidR="009A1D98" w:rsidRPr="00C06714" w:rsidRDefault="009A1D98" w:rsidP="009A1D98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Разом у _________ році видано з архівосховища ________________________________ справ.</w:t>
      </w:r>
    </w:p>
    <w:p w:rsidR="009A1D98" w:rsidRPr="00C06714" w:rsidRDefault="009A1D98" w:rsidP="009A1D98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C06714">
        <w:rPr>
          <w:rFonts w:ascii="Times New Roman" w:hAnsi="Times New Roman"/>
          <w:sz w:val="18"/>
          <w:szCs w:val="18"/>
        </w:rPr>
        <w:t xml:space="preserve">(цифрами </w:t>
      </w:r>
      <w:r w:rsidR="005B3A1F" w:rsidRPr="00C06714">
        <w:rPr>
          <w:rFonts w:ascii="Times New Roman" w:hAnsi="Times New Roman"/>
          <w:sz w:val="18"/>
          <w:szCs w:val="18"/>
        </w:rPr>
        <w:t>та</w:t>
      </w:r>
      <w:r w:rsidRPr="00C06714">
        <w:rPr>
          <w:rFonts w:ascii="Times New Roman" w:hAnsi="Times New Roman"/>
          <w:sz w:val="18"/>
          <w:szCs w:val="18"/>
        </w:rPr>
        <w:t xml:space="preserve"> словами)</w:t>
      </w:r>
    </w:p>
    <w:p w:rsidR="009A1D98" w:rsidRPr="00C06714" w:rsidRDefault="009A1D98" w:rsidP="009A1D98">
      <w:pPr>
        <w:spacing w:after="0" w:line="240" w:lineRule="auto"/>
        <w:rPr>
          <w:rFonts w:ascii="Times New Roman" w:hAnsi="Times New Roman"/>
        </w:rPr>
      </w:pPr>
    </w:p>
    <w:p w:rsidR="009A1D98" w:rsidRPr="00C06714" w:rsidRDefault="009A1D98" w:rsidP="009A1D98">
      <w:pPr>
        <w:spacing w:after="0" w:line="240" w:lineRule="auto"/>
        <w:rPr>
          <w:rFonts w:ascii="Times New Roman" w:hAnsi="Times New Roman"/>
        </w:rPr>
      </w:pPr>
    </w:p>
    <w:p w:rsidR="009A1D98" w:rsidRPr="00C06714" w:rsidRDefault="009A1D98" w:rsidP="009A1D98">
      <w:pPr>
        <w:spacing w:after="0" w:line="240" w:lineRule="auto"/>
        <w:rPr>
          <w:rFonts w:ascii="Times New Roman" w:hAnsi="Times New Roman"/>
        </w:rPr>
      </w:pPr>
    </w:p>
    <w:p w:rsidR="009A1D98" w:rsidRPr="00C06714" w:rsidRDefault="008B5EA3" w:rsidP="009A1D98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Посада особи, відповідальної за архів</w:t>
      </w:r>
      <w:r w:rsidR="009A1D98" w:rsidRPr="00C06714">
        <w:rPr>
          <w:rFonts w:ascii="Times New Roman" w:hAnsi="Times New Roman"/>
        </w:rPr>
        <w:t xml:space="preserve">     ___________                              ________________________</w:t>
      </w:r>
    </w:p>
    <w:p w:rsidR="009A1D98" w:rsidRPr="00C06714" w:rsidRDefault="009A1D98" w:rsidP="009A1D98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C06714">
        <w:rPr>
          <w:rFonts w:ascii="Times New Roman" w:hAnsi="Times New Roman"/>
        </w:rPr>
        <w:t xml:space="preserve">                                                               </w:t>
      </w:r>
      <w:r w:rsidR="008B5EA3" w:rsidRPr="00C06714">
        <w:rPr>
          <w:rFonts w:ascii="Times New Roman" w:hAnsi="Times New Roman"/>
        </w:rPr>
        <w:t xml:space="preserve">                </w:t>
      </w:r>
      <w:r w:rsidRPr="00C06714">
        <w:rPr>
          <w:rFonts w:ascii="Times New Roman" w:hAnsi="Times New Roman"/>
        </w:rPr>
        <w:t xml:space="preserve"> </w:t>
      </w:r>
      <w:r w:rsidRPr="00C06714">
        <w:rPr>
          <w:rFonts w:ascii="Times New Roman" w:hAnsi="Times New Roman"/>
          <w:sz w:val="18"/>
          <w:szCs w:val="18"/>
        </w:rPr>
        <w:t>(підпис)</w:t>
      </w:r>
      <w:r w:rsidRPr="00C06714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8B5EA3" w:rsidRPr="00C06714">
        <w:rPr>
          <w:rFonts w:ascii="Times New Roman" w:hAnsi="Times New Roman"/>
          <w:sz w:val="20"/>
          <w:szCs w:val="20"/>
        </w:rPr>
        <w:t xml:space="preserve">     </w:t>
      </w:r>
      <w:r w:rsidRPr="00C06714">
        <w:rPr>
          <w:rFonts w:ascii="Times New Roman" w:hAnsi="Times New Roman"/>
          <w:sz w:val="20"/>
          <w:szCs w:val="20"/>
        </w:rPr>
        <w:t xml:space="preserve">    </w:t>
      </w:r>
      <w:r w:rsidR="005B3A1F" w:rsidRPr="00C06714">
        <w:rPr>
          <w:rFonts w:ascii="Times New Roman" w:hAnsi="Times New Roman"/>
          <w:sz w:val="20"/>
          <w:szCs w:val="20"/>
        </w:rPr>
        <w:t>[</w:t>
      </w:r>
      <w:r w:rsidRPr="00C06714">
        <w:rPr>
          <w:rFonts w:ascii="Times New Roman" w:eastAsia="Calibri" w:hAnsi="Times New Roman"/>
          <w:sz w:val="18"/>
          <w:szCs w:val="18"/>
        </w:rPr>
        <w:t>ініціали (ініціал імені), прізвище</w:t>
      </w:r>
      <w:r w:rsidR="005B3A1F" w:rsidRPr="00C06714">
        <w:rPr>
          <w:rFonts w:ascii="Times New Roman" w:eastAsia="Calibri" w:hAnsi="Times New Roman"/>
          <w:sz w:val="18"/>
          <w:szCs w:val="18"/>
        </w:rPr>
        <w:t>]</w:t>
      </w:r>
    </w:p>
    <w:p w:rsidR="009A1D98" w:rsidRPr="00C06714" w:rsidRDefault="009A1D98" w:rsidP="009A1D98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 ___________ 20___ року</w:t>
      </w:r>
    </w:p>
    <w:p w:rsidR="009A1D98" w:rsidRPr="00C06714" w:rsidRDefault="009A1D98" w:rsidP="009A1D9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9A1D98" w:rsidRPr="00C06714" w:rsidRDefault="009A1D98" w:rsidP="009A1D9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9A1D98" w:rsidRPr="00C06714" w:rsidRDefault="009A1D98" w:rsidP="009A1D9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9A1D98" w:rsidRPr="00C06714" w:rsidRDefault="009A1D98" w:rsidP="009A1D9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9A1D98" w:rsidRPr="00C06714" w:rsidRDefault="009A1D98" w:rsidP="009A1D9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9A1D98" w:rsidRPr="00C06714" w:rsidRDefault="009A1D98" w:rsidP="009A1D9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9A1D98" w:rsidRPr="00C06714" w:rsidRDefault="009A1D98" w:rsidP="009A1D9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9A1D98" w:rsidRPr="00C06714" w:rsidRDefault="009A1D98" w:rsidP="009A1D9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9A1D98" w:rsidRPr="00C06714" w:rsidRDefault="009A1D98" w:rsidP="009A1D9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9A1D98" w:rsidRPr="00C06714" w:rsidRDefault="009A1D98" w:rsidP="009A1D9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9A1D98" w:rsidRPr="00C06714" w:rsidRDefault="009A1D98" w:rsidP="009A1D9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9A1D98" w:rsidRPr="00C06714" w:rsidRDefault="009A1D98" w:rsidP="009A1D9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9A1D98" w:rsidRPr="00C06714" w:rsidRDefault="009A1D98" w:rsidP="009A1D9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9A1D98" w:rsidRPr="00C06714" w:rsidRDefault="009A1D98" w:rsidP="009A1D9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9A1D98" w:rsidRPr="00C06714" w:rsidRDefault="009A1D98" w:rsidP="009A1D9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9A1D98" w:rsidRPr="00C06714" w:rsidRDefault="009A1D98" w:rsidP="009A1D98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9A1D98" w:rsidRPr="00C06714" w:rsidRDefault="009A1D98" w:rsidP="009A1D98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16618A" w:rsidRPr="00C06714" w:rsidRDefault="0016618A" w:rsidP="00C07091">
      <w:pPr>
        <w:pStyle w:val="ad"/>
        <w:ind w:left="12036" w:right="253" w:firstLine="0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Формат А3 (297</w:t>
      </w:r>
      <w:r w:rsidRPr="00C067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х</w:t>
      </w:r>
      <w:r w:rsidRPr="00C067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420)</w:t>
      </w:r>
    </w:p>
    <w:p w:rsidR="00A66CE0" w:rsidRPr="00C06714" w:rsidRDefault="00A66CE0" w:rsidP="005C7863">
      <w:pPr>
        <w:spacing w:after="0" w:line="240" w:lineRule="auto"/>
        <w:rPr>
          <w:rFonts w:ascii="Times New Roman" w:hAnsi="Times New Roman"/>
          <w:sz w:val="24"/>
          <w:szCs w:val="24"/>
        </w:rPr>
        <w:sectPr w:rsidR="00A66CE0" w:rsidRPr="00C06714" w:rsidSect="00DB64AB">
          <w:pgSz w:w="16838" w:h="11906" w:orient="landscape"/>
          <w:pgMar w:top="1418" w:right="284" w:bottom="567" w:left="709" w:header="720" w:footer="720" w:gutter="0"/>
          <w:cols w:space="708"/>
          <w:titlePg/>
          <w:docGrid w:linePitch="360"/>
        </w:sectPr>
      </w:pPr>
    </w:p>
    <w:p w:rsidR="00DB64AB" w:rsidRPr="00C06714" w:rsidRDefault="00C07091" w:rsidP="00C07091">
      <w:pPr>
        <w:pageBreakBefore/>
        <w:tabs>
          <w:tab w:val="left" w:pos="5220"/>
        </w:tabs>
        <w:spacing w:after="0" w:line="240" w:lineRule="auto"/>
        <w:ind w:left="12036"/>
        <w:rPr>
          <w:rFonts w:ascii="Times New Roman" w:hAnsi="Times New Roman"/>
          <w:sz w:val="24"/>
          <w:lang w:val="ru-RU"/>
        </w:rPr>
      </w:pPr>
      <w:r w:rsidRPr="00C06714">
        <w:rPr>
          <w:rFonts w:ascii="Times New Roman" w:hAnsi="Times New Roman"/>
          <w:sz w:val="24"/>
        </w:rPr>
        <w:lastRenderedPageBreak/>
        <w:t xml:space="preserve">Додаток </w:t>
      </w:r>
      <w:r w:rsidR="008B5EA3" w:rsidRPr="00C06714">
        <w:rPr>
          <w:rFonts w:ascii="Times New Roman" w:hAnsi="Times New Roman"/>
          <w:sz w:val="24"/>
        </w:rPr>
        <w:t>3</w:t>
      </w:r>
      <w:r w:rsidR="0036504B" w:rsidRPr="00C06714">
        <w:rPr>
          <w:rFonts w:ascii="Times New Roman" w:hAnsi="Times New Roman"/>
          <w:sz w:val="24"/>
          <w:lang w:val="ru-RU"/>
        </w:rPr>
        <w:t>9</w:t>
      </w:r>
    </w:p>
    <w:p w:rsidR="00DB64AB" w:rsidRPr="00C06714" w:rsidRDefault="00DB64AB" w:rsidP="00C07091">
      <w:pPr>
        <w:pStyle w:val="af"/>
        <w:ind w:left="12036"/>
        <w:jc w:val="lef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 xml:space="preserve">до Інструкції з діловодства в </w:t>
      </w:r>
    </w:p>
    <w:p w:rsidR="00DB64AB" w:rsidRPr="00C06714" w:rsidRDefault="00C07091" w:rsidP="00C07091">
      <w:pPr>
        <w:pStyle w:val="af"/>
        <w:ind w:left="12036"/>
        <w:jc w:val="lef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 xml:space="preserve">ТУ ДСА України в Дніпропетровській області </w:t>
      </w:r>
    </w:p>
    <w:p w:rsidR="005C7863" w:rsidRPr="00C06714" w:rsidRDefault="005033C4" w:rsidP="00C07091">
      <w:pPr>
        <w:ind w:left="12036" w:right="-2"/>
        <w:rPr>
          <w:rFonts w:ascii="Times New Roman" w:hAnsi="Times New Roman"/>
        </w:rPr>
      </w:pPr>
      <w:r w:rsidRPr="00C06714">
        <w:rPr>
          <w:rFonts w:ascii="Times New Roman" w:hAnsi="Times New Roman"/>
          <w:sz w:val="24"/>
          <w:szCs w:val="24"/>
        </w:rPr>
        <w:t>(пункт 4</w:t>
      </w:r>
      <w:r w:rsidR="00227127" w:rsidRPr="00C06714">
        <w:rPr>
          <w:rFonts w:ascii="Times New Roman" w:hAnsi="Times New Roman"/>
          <w:sz w:val="24"/>
          <w:szCs w:val="24"/>
        </w:rPr>
        <w:t>67</w:t>
      </w:r>
      <w:r w:rsidR="005C7863" w:rsidRPr="00C06714">
        <w:rPr>
          <w:rFonts w:ascii="Times New Roman" w:hAnsi="Times New Roman"/>
          <w:sz w:val="24"/>
          <w:szCs w:val="24"/>
        </w:rPr>
        <w:t>)</w:t>
      </w:r>
    </w:p>
    <w:p w:rsidR="00C07091" w:rsidRPr="00C06714" w:rsidRDefault="00C07091" w:rsidP="005C7863">
      <w:pPr>
        <w:jc w:val="center"/>
        <w:rPr>
          <w:rFonts w:ascii="Times New Roman" w:hAnsi="Times New Roman"/>
        </w:rPr>
      </w:pPr>
    </w:p>
    <w:p w:rsidR="00C07091" w:rsidRPr="00C06714" w:rsidRDefault="00C07091" w:rsidP="00C07091">
      <w:pPr>
        <w:keepNext/>
        <w:keepLines/>
        <w:tabs>
          <w:tab w:val="left" w:pos="522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Територіальне управління Державної судової адміністрації України</w:t>
      </w:r>
    </w:p>
    <w:p w:rsidR="00C07091" w:rsidRPr="00C06714" w:rsidRDefault="00C07091" w:rsidP="00C0709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</w:rPr>
      </w:pPr>
      <w:r w:rsidRPr="00C06714">
        <w:t>в Дніпропетровській області</w:t>
      </w:r>
      <w:r w:rsidRPr="00C06714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C07091" w:rsidRPr="00C06714" w:rsidRDefault="00C07091" w:rsidP="00C0709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</w:rPr>
      </w:pPr>
    </w:p>
    <w:p w:rsidR="005C7863" w:rsidRPr="00C06714" w:rsidRDefault="005C7863" w:rsidP="00C0709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lang w:val="ru-RU"/>
        </w:rPr>
      </w:pPr>
      <w:r w:rsidRPr="00C06714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АРКУШ ПЕРЕВІРЯННЯ </w:t>
      </w:r>
      <w:r w:rsidRPr="00C06714">
        <w:rPr>
          <w:rStyle w:val="rvts15"/>
          <w:bCs/>
          <w:sz w:val="28"/>
          <w:szCs w:val="28"/>
          <w:bdr w:val="none" w:sz="0" w:space="0" w:color="auto" w:frame="1"/>
        </w:rPr>
        <w:t>№ _________</w:t>
      </w:r>
    </w:p>
    <w:p w:rsidR="005C7863" w:rsidRPr="00C06714" w:rsidRDefault="005C7863" w:rsidP="00C07091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b/>
          <w:bCs/>
          <w:sz w:val="28"/>
          <w:szCs w:val="28"/>
          <w:bdr w:val="none" w:sz="0" w:space="0" w:color="auto" w:frame="1"/>
          <w:lang w:val="ru-RU"/>
        </w:rPr>
      </w:pPr>
      <w:r w:rsidRPr="00C06714">
        <w:rPr>
          <w:rStyle w:val="rvts15"/>
          <w:b/>
          <w:bCs/>
          <w:sz w:val="28"/>
          <w:szCs w:val="28"/>
          <w:bdr w:val="none" w:sz="0" w:space="0" w:color="auto" w:frame="1"/>
        </w:rPr>
        <w:t>наявності та стану документів</w:t>
      </w:r>
    </w:p>
    <w:p w:rsidR="005C7863" w:rsidRPr="00C06714" w:rsidRDefault="005C7863" w:rsidP="005C7863">
      <w:pPr>
        <w:pStyle w:val="rvps7"/>
        <w:shd w:val="clear" w:color="auto" w:fill="FFFFFF"/>
        <w:spacing w:before="0" w:beforeAutospacing="0" w:after="0" w:afterAutospacing="0"/>
        <w:ind w:right="450"/>
        <w:textAlignment w:val="baseline"/>
        <w:rPr>
          <w:lang w:val="ru-RU"/>
        </w:rPr>
      </w:pPr>
    </w:p>
    <w:p w:rsidR="005C7863" w:rsidRPr="00C06714" w:rsidRDefault="005C7863" w:rsidP="005C7863">
      <w:pPr>
        <w:pStyle w:val="rvps14"/>
        <w:shd w:val="clear" w:color="auto" w:fill="FFFFFF"/>
        <w:spacing w:before="0" w:beforeAutospacing="0" w:after="0" w:afterAutospacing="0"/>
        <w:textAlignment w:val="baseline"/>
      </w:pPr>
      <w:bookmarkStart w:id="43" w:name="n1350"/>
      <w:bookmarkEnd w:id="43"/>
      <w:r w:rsidRPr="00C06714">
        <w:rPr>
          <w:lang w:val="ru-RU"/>
        </w:rPr>
        <w:t xml:space="preserve">                       </w:t>
      </w:r>
      <w:r w:rsidRPr="00C06714">
        <w:t>Фонд № _______</w:t>
      </w:r>
      <w:r w:rsidRPr="00C06714">
        <w:rPr>
          <w:lang w:val="ru-RU"/>
        </w:rPr>
        <w:t>___</w:t>
      </w:r>
      <w:r w:rsidRPr="00C06714">
        <w:t>_, назва фонду _________________________________________________________</w:t>
      </w:r>
    </w:p>
    <w:p w:rsidR="005C7863" w:rsidRPr="00C06714" w:rsidRDefault="005C7863" w:rsidP="005C7863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lang w:val="ru-RU"/>
        </w:rPr>
      </w:pPr>
    </w:p>
    <w:p w:rsidR="005C7863" w:rsidRPr="00C06714" w:rsidRDefault="005C7863" w:rsidP="005C7863">
      <w:pPr>
        <w:pStyle w:val="rvps14"/>
        <w:shd w:val="clear" w:color="auto" w:fill="FFFFFF"/>
        <w:spacing w:before="0" w:beforeAutospacing="0" w:after="0" w:afterAutospacing="0"/>
        <w:textAlignment w:val="baseline"/>
      </w:pPr>
      <w:r w:rsidRPr="00C06714">
        <w:rPr>
          <w:lang w:val="ru-RU"/>
        </w:rPr>
        <w:t xml:space="preserve">                       </w:t>
      </w:r>
      <w:r w:rsidRPr="00C06714">
        <w:t>Перевіряння проводили _____________   ______    _______    _________________________</w:t>
      </w:r>
    </w:p>
    <w:p w:rsidR="005C7863" w:rsidRPr="00C06714" w:rsidRDefault="005C7863" w:rsidP="005C7863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C06714">
        <w:t xml:space="preserve">                                                                        </w:t>
      </w:r>
      <w:r w:rsidRPr="00C06714">
        <w:rPr>
          <w:sz w:val="18"/>
          <w:szCs w:val="18"/>
        </w:rPr>
        <w:t>(дата)</w:t>
      </w:r>
      <w:r w:rsidRPr="00C06714">
        <w:rPr>
          <w:sz w:val="20"/>
          <w:szCs w:val="20"/>
        </w:rPr>
        <w:t xml:space="preserve">                   </w:t>
      </w:r>
      <w:r w:rsidRPr="00C06714">
        <w:rPr>
          <w:sz w:val="18"/>
          <w:szCs w:val="18"/>
        </w:rPr>
        <w:t xml:space="preserve">(посада)        (підпис)           </w:t>
      </w:r>
      <w:r w:rsidR="00726ED5" w:rsidRPr="00C06714">
        <w:rPr>
          <w:sz w:val="18"/>
          <w:szCs w:val="18"/>
        </w:rPr>
        <w:t>[</w:t>
      </w:r>
      <w:r w:rsidRPr="00C06714">
        <w:rPr>
          <w:sz w:val="18"/>
          <w:szCs w:val="18"/>
        </w:rPr>
        <w:t>ініціали (ініціал імені), прізвище</w:t>
      </w:r>
      <w:r w:rsidR="00726ED5" w:rsidRPr="00C06714">
        <w:rPr>
          <w:sz w:val="18"/>
          <w:szCs w:val="18"/>
        </w:rPr>
        <w:t>]</w:t>
      </w:r>
    </w:p>
    <w:p w:rsidR="005C7863" w:rsidRPr="00C06714" w:rsidRDefault="005C7863" w:rsidP="005C7863">
      <w:pPr>
        <w:pStyle w:val="rvps14"/>
        <w:shd w:val="clear" w:color="auto" w:fill="FFFFFF"/>
        <w:spacing w:before="0" w:beforeAutospacing="0" w:after="0" w:afterAutospacing="0"/>
        <w:textAlignment w:val="baseline"/>
      </w:pPr>
      <w:r w:rsidRPr="00C06714">
        <w:rPr>
          <w:sz w:val="20"/>
          <w:szCs w:val="20"/>
        </w:rPr>
        <w:t xml:space="preserve">                                                                               </w:t>
      </w:r>
      <w:r w:rsidRPr="00C06714">
        <w:t>_____________   ______   _______    _________________________</w:t>
      </w:r>
    </w:p>
    <w:p w:rsidR="005C7863" w:rsidRPr="00C06714" w:rsidRDefault="005C7863" w:rsidP="005C7863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C06714">
        <w:t xml:space="preserve">                                                                        </w:t>
      </w:r>
      <w:r w:rsidRPr="00C06714">
        <w:rPr>
          <w:sz w:val="18"/>
          <w:szCs w:val="18"/>
        </w:rPr>
        <w:t xml:space="preserve">(дата)                </w:t>
      </w:r>
      <w:r w:rsidR="00726ED5" w:rsidRPr="00C06714">
        <w:rPr>
          <w:sz w:val="18"/>
          <w:szCs w:val="18"/>
        </w:rPr>
        <w:t xml:space="preserve">    </w:t>
      </w:r>
      <w:r w:rsidRPr="00C06714">
        <w:rPr>
          <w:sz w:val="18"/>
          <w:szCs w:val="18"/>
        </w:rPr>
        <w:t xml:space="preserve"> </w:t>
      </w:r>
      <w:r w:rsidR="00726ED5" w:rsidRPr="00C06714">
        <w:rPr>
          <w:sz w:val="18"/>
          <w:szCs w:val="18"/>
        </w:rPr>
        <w:t xml:space="preserve"> </w:t>
      </w:r>
      <w:r w:rsidRPr="00C06714">
        <w:rPr>
          <w:sz w:val="18"/>
          <w:szCs w:val="18"/>
        </w:rPr>
        <w:t xml:space="preserve">(посада)      </w:t>
      </w:r>
      <w:r w:rsidR="00726ED5" w:rsidRPr="00C06714">
        <w:rPr>
          <w:sz w:val="18"/>
          <w:szCs w:val="18"/>
        </w:rPr>
        <w:t xml:space="preserve"> </w:t>
      </w:r>
      <w:r w:rsidRPr="00C06714">
        <w:rPr>
          <w:sz w:val="18"/>
          <w:szCs w:val="18"/>
        </w:rPr>
        <w:t xml:space="preserve">(підпис)           </w:t>
      </w:r>
      <w:r w:rsidR="00726ED5" w:rsidRPr="00C06714">
        <w:rPr>
          <w:sz w:val="18"/>
          <w:szCs w:val="18"/>
        </w:rPr>
        <w:t>[</w:t>
      </w:r>
      <w:r w:rsidRPr="00C06714">
        <w:rPr>
          <w:sz w:val="18"/>
          <w:szCs w:val="18"/>
        </w:rPr>
        <w:t>ініціали (ініціал імені), прізвище</w:t>
      </w:r>
      <w:r w:rsidR="00726ED5" w:rsidRPr="00C06714">
        <w:rPr>
          <w:sz w:val="18"/>
          <w:szCs w:val="18"/>
        </w:rPr>
        <w:t>]</w:t>
      </w:r>
    </w:p>
    <w:p w:rsidR="005C7863" w:rsidRPr="00C06714" w:rsidRDefault="005C7863" w:rsidP="005C7863">
      <w:pPr>
        <w:pStyle w:val="rvps14"/>
        <w:shd w:val="clear" w:color="auto" w:fill="FFFFFF"/>
        <w:spacing w:before="0" w:beforeAutospacing="0" w:after="0" w:afterAutospacing="0"/>
        <w:textAlignment w:val="baseline"/>
      </w:pPr>
      <w:r w:rsidRPr="00C06714">
        <w:t xml:space="preserve">                                                                  _____________   ______   _______    _________________________</w:t>
      </w:r>
    </w:p>
    <w:p w:rsidR="005C7863" w:rsidRPr="00C06714" w:rsidRDefault="005C7863" w:rsidP="005C7863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C06714">
        <w:t xml:space="preserve">                                                                        </w:t>
      </w:r>
      <w:r w:rsidRPr="00C06714">
        <w:rPr>
          <w:sz w:val="18"/>
          <w:szCs w:val="18"/>
        </w:rPr>
        <w:t xml:space="preserve">(дата)              </w:t>
      </w:r>
      <w:r w:rsidR="00726ED5" w:rsidRPr="00C06714">
        <w:rPr>
          <w:sz w:val="18"/>
          <w:szCs w:val="18"/>
        </w:rPr>
        <w:t xml:space="preserve">  </w:t>
      </w:r>
      <w:r w:rsidRPr="00C06714">
        <w:rPr>
          <w:sz w:val="18"/>
          <w:szCs w:val="18"/>
        </w:rPr>
        <w:t xml:space="preserve">   </w:t>
      </w:r>
      <w:r w:rsidR="00726ED5" w:rsidRPr="00C06714">
        <w:rPr>
          <w:sz w:val="18"/>
          <w:szCs w:val="18"/>
        </w:rPr>
        <w:t xml:space="preserve">  </w:t>
      </w:r>
      <w:r w:rsidRPr="00C06714">
        <w:rPr>
          <w:sz w:val="18"/>
          <w:szCs w:val="18"/>
        </w:rPr>
        <w:t xml:space="preserve">(посада)        (підпис)           </w:t>
      </w:r>
      <w:r w:rsidR="00726ED5" w:rsidRPr="00C06714">
        <w:rPr>
          <w:sz w:val="18"/>
          <w:szCs w:val="18"/>
        </w:rPr>
        <w:t>[</w:t>
      </w:r>
      <w:r w:rsidRPr="00C06714">
        <w:rPr>
          <w:sz w:val="18"/>
          <w:szCs w:val="18"/>
        </w:rPr>
        <w:t>ініціали (ініціал імені), прізвище</w:t>
      </w:r>
      <w:r w:rsidR="00726ED5" w:rsidRPr="00C06714">
        <w:rPr>
          <w:sz w:val="18"/>
          <w:szCs w:val="18"/>
        </w:rPr>
        <w:t>]</w:t>
      </w:r>
    </w:p>
    <w:p w:rsidR="005C7863" w:rsidRPr="00C06714" w:rsidRDefault="005C7863" w:rsidP="005C7863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tbl>
      <w:tblPr>
        <w:tblW w:w="5000" w:type="pct"/>
        <w:tblInd w:w="5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141"/>
        <w:gridCol w:w="581"/>
        <w:gridCol w:w="760"/>
        <w:gridCol w:w="723"/>
        <w:gridCol w:w="896"/>
        <w:gridCol w:w="718"/>
        <w:gridCol w:w="718"/>
        <w:gridCol w:w="1433"/>
        <w:gridCol w:w="718"/>
        <w:gridCol w:w="1294"/>
        <w:gridCol w:w="612"/>
        <w:gridCol w:w="612"/>
        <w:gridCol w:w="534"/>
        <w:gridCol w:w="718"/>
        <w:gridCol w:w="1217"/>
        <w:gridCol w:w="1385"/>
        <w:gridCol w:w="1211"/>
      </w:tblGrid>
      <w:tr w:rsidR="005C7863" w:rsidRPr="00C06714" w:rsidTr="005C7863"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bookmarkStart w:id="44" w:name="n1351"/>
            <w:bookmarkStart w:id="45" w:name="n1352"/>
            <w:bookmarkEnd w:id="44"/>
            <w:bookmarkEnd w:id="45"/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Номери  описів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</w:rPr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Кількість справ</w:t>
            </w:r>
          </w:p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(од. зб.) опису за обліковими документами</w:t>
            </w:r>
          </w:p>
        </w:tc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Номери  невиявлених справ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</w:rPr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 xml:space="preserve">Літерні </w:t>
            </w:r>
          </w:p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номери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Пропущені номери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Шифри справ, неправильно підкладених до даного фонду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</w:rPr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 xml:space="preserve">Номери </w:t>
            </w:r>
          </w:p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справ, виданих у тимчасове користування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Кількість справ (описаних), що є в наявності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</w:rPr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 xml:space="preserve">Тимчасові шифри </w:t>
            </w:r>
          </w:p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неопрацьованих справ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Номери справ (од. зб.), що потребують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Номери справ, документи яких мають невиправні пошкодження</w:t>
            </w: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Примітки</w:t>
            </w:r>
          </w:p>
        </w:tc>
      </w:tr>
      <w:tr w:rsidR="005C7863" w:rsidRPr="00C06714" w:rsidTr="005C7863">
        <w:tc>
          <w:tcPr>
            <w:tcW w:w="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863" w:rsidRPr="00C06714" w:rsidRDefault="005C7863" w:rsidP="005C7863"/>
        </w:tc>
        <w:tc>
          <w:tcPr>
            <w:tcW w:w="1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863" w:rsidRPr="00C06714" w:rsidRDefault="005C7863" w:rsidP="005C7863"/>
        </w:tc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863" w:rsidRPr="00C06714" w:rsidRDefault="005C7863" w:rsidP="005C7863"/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726ED5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 xml:space="preserve">внесені до опису, але не враховані </w:t>
            </w:r>
            <w:r w:rsidR="00726ED5"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в</w:t>
            </w: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 xml:space="preserve"> підсумковому запис</w:t>
            </w:r>
            <w:r w:rsidR="00726ED5"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і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726ED5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 xml:space="preserve">не внесені до опису, але враховані </w:t>
            </w:r>
            <w:r w:rsidR="00726ED5"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в</w:t>
            </w: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 xml:space="preserve"> підсумковому запис</w:t>
            </w:r>
            <w:r w:rsidR="00726ED5"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і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726ED5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 xml:space="preserve">враховані </w:t>
            </w:r>
            <w:r w:rsidR="00726ED5"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в</w:t>
            </w: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 xml:space="preserve"> підсумковому запис</w:t>
            </w:r>
            <w:r w:rsidR="00726ED5"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і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</w:rPr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 xml:space="preserve">не враховані </w:t>
            </w:r>
            <w:r w:rsidR="00726ED5"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в</w:t>
            </w: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 xml:space="preserve"> підсум</w:t>
            </w:r>
          </w:p>
          <w:p w:rsidR="005C7863" w:rsidRPr="00C06714" w:rsidRDefault="005C7863" w:rsidP="00726ED5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ковому запис</w:t>
            </w:r>
            <w:r w:rsidR="00726ED5"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і</w:t>
            </w:r>
          </w:p>
        </w:tc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7863" w:rsidRPr="00C06714" w:rsidRDefault="005C7863" w:rsidP="005C7863"/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7863" w:rsidRPr="00C06714" w:rsidRDefault="005C7863" w:rsidP="005C7863"/>
        </w:tc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7863" w:rsidRPr="00C06714" w:rsidRDefault="005C7863" w:rsidP="005C7863"/>
        </w:tc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7863" w:rsidRPr="00C06714" w:rsidRDefault="005C7863" w:rsidP="005C7863"/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</w:rPr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дезін</w:t>
            </w:r>
          </w:p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фекції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</w:rPr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дезін</w:t>
            </w:r>
          </w:p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секції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реставрації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</w:rPr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оправ</w:t>
            </w:r>
          </w:p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лення або підшивки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</w:rPr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віднов</w:t>
            </w:r>
          </w:p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sz w:val="20"/>
                <w:szCs w:val="20"/>
                <w:bdr w:val="none" w:sz="0" w:space="0" w:color="auto" w:frame="1"/>
              </w:rPr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лення згаса</w:t>
            </w:r>
          </w:p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ючих або слабоконтрастних текстів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7863" w:rsidRPr="00C06714" w:rsidRDefault="005C7863" w:rsidP="005C7863"/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7863" w:rsidRPr="00C06714" w:rsidRDefault="005C7863" w:rsidP="005C7863"/>
        </w:tc>
      </w:tr>
      <w:tr w:rsidR="005C7863" w:rsidRPr="00C06714" w:rsidTr="005C7863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863" w:rsidRPr="00C06714" w:rsidRDefault="005C7863" w:rsidP="005C7863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18</w:t>
            </w:r>
          </w:p>
        </w:tc>
      </w:tr>
    </w:tbl>
    <w:p w:rsidR="005C7863" w:rsidRPr="00C06714" w:rsidRDefault="005C7863" w:rsidP="005C7863">
      <w:pPr>
        <w:pStyle w:val="rvps14"/>
        <w:shd w:val="clear" w:color="auto" w:fill="FFFFFF"/>
        <w:tabs>
          <w:tab w:val="left" w:pos="11340"/>
        </w:tabs>
        <w:spacing w:before="0" w:beforeAutospacing="0" w:after="0" w:afterAutospacing="0"/>
        <w:textAlignment w:val="baseline"/>
      </w:pPr>
      <w:bookmarkStart w:id="46" w:name="n1353"/>
      <w:bookmarkEnd w:id="46"/>
    </w:p>
    <w:p w:rsidR="0016618A" w:rsidRPr="00C06714" w:rsidRDefault="0016618A" w:rsidP="00DF0DDC">
      <w:pPr>
        <w:pStyle w:val="rvps14"/>
        <w:shd w:val="clear" w:color="auto" w:fill="FFFFFF"/>
        <w:spacing w:before="0" w:beforeAutospacing="0" w:after="0" w:afterAutospacing="0"/>
        <w:ind w:left="11328"/>
        <w:textAlignment w:val="baseline"/>
      </w:pPr>
    </w:p>
    <w:p w:rsidR="009A1D98" w:rsidRPr="00C06714" w:rsidRDefault="009A1D98" w:rsidP="00C07091">
      <w:pPr>
        <w:pStyle w:val="rvps14"/>
        <w:pageBreakBefore/>
        <w:shd w:val="clear" w:color="auto" w:fill="FFFFFF"/>
        <w:spacing w:before="0" w:beforeAutospacing="0" w:after="0" w:afterAutospacing="0"/>
        <w:ind w:left="12036"/>
        <w:textAlignment w:val="baseline"/>
        <w:rPr>
          <w:lang w:val="ru-RU"/>
        </w:rPr>
      </w:pPr>
      <w:r w:rsidRPr="00C06714">
        <w:lastRenderedPageBreak/>
        <w:t>Продовження додатк</w:t>
      </w:r>
      <w:r w:rsidR="001C684B" w:rsidRPr="00C06714">
        <w:t>а</w:t>
      </w:r>
      <w:r w:rsidR="00C07091" w:rsidRPr="00C06714">
        <w:t xml:space="preserve"> </w:t>
      </w:r>
      <w:r w:rsidR="00227127" w:rsidRPr="00C06714">
        <w:t>3</w:t>
      </w:r>
      <w:r w:rsidR="0036504B" w:rsidRPr="00C06714">
        <w:rPr>
          <w:lang w:val="ru-RU"/>
        </w:rPr>
        <w:t>9</w:t>
      </w:r>
    </w:p>
    <w:p w:rsidR="00DF0DDC" w:rsidRPr="00C06714" w:rsidRDefault="00DF0DDC" w:rsidP="00DF0DDC">
      <w:pPr>
        <w:pStyle w:val="rvps14"/>
        <w:shd w:val="clear" w:color="auto" w:fill="FFFFFF"/>
        <w:spacing w:before="0" w:beforeAutospacing="0" w:after="0" w:afterAutospacing="0"/>
        <w:ind w:left="11328"/>
        <w:textAlignment w:val="baseline"/>
      </w:pPr>
    </w:p>
    <w:p w:rsidR="009A1D98" w:rsidRPr="00C06714" w:rsidRDefault="009A1D98" w:rsidP="009A1D9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C06714">
        <w:t>Разом ___________________________________________________________________________________________________________________справ</w:t>
      </w:r>
      <w:r w:rsidRPr="00C06714">
        <w:rPr>
          <w:rStyle w:val="af6"/>
        </w:rPr>
        <w:footnoteReference w:customMarkFollows="1" w:id="5"/>
        <w:t>*</w:t>
      </w:r>
      <w:r w:rsidRPr="00C06714">
        <w:t>.</w:t>
      </w:r>
      <w:r w:rsidRPr="00C06714">
        <w:rPr>
          <w:rStyle w:val="apple-converted-space"/>
        </w:rPr>
        <w:t> </w:t>
      </w:r>
      <w:r w:rsidRPr="00C06714">
        <w:rPr>
          <w:rStyle w:val="rvts82"/>
          <w:sz w:val="20"/>
          <w:szCs w:val="20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                                         </w:t>
      </w:r>
      <w:r w:rsidRPr="00C06714">
        <w:rPr>
          <w:rStyle w:val="rvts82"/>
          <w:sz w:val="18"/>
          <w:szCs w:val="18"/>
          <w:bdr w:val="none" w:sz="0" w:space="0" w:color="auto" w:frame="1"/>
        </w:rPr>
        <w:t xml:space="preserve">(цифрами </w:t>
      </w:r>
      <w:r w:rsidR="001C684B" w:rsidRPr="00C06714">
        <w:rPr>
          <w:rStyle w:val="rvts82"/>
          <w:sz w:val="18"/>
          <w:szCs w:val="18"/>
          <w:bdr w:val="none" w:sz="0" w:space="0" w:color="auto" w:frame="1"/>
        </w:rPr>
        <w:t>та</w:t>
      </w:r>
      <w:r w:rsidRPr="00C06714">
        <w:rPr>
          <w:rStyle w:val="rvts82"/>
          <w:sz w:val="18"/>
          <w:szCs w:val="18"/>
          <w:bdr w:val="none" w:sz="0" w:space="0" w:color="auto" w:frame="1"/>
        </w:rPr>
        <w:t xml:space="preserve"> словами)</w:t>
      </w:r>
    </w:p>
    <w:p w:rsidR="009A1D98" w:rsidRPr="00C06714" w:rsidRDefault="009A1D98" w:rsidP="009A1D9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  <w:lang w:val="ru-RU"/>
        </w:rPr>
      </w:pPr>
    </w:p>
    <w:p w:rsidR="009A1D98" w:rsidRPr="00C06714" w:rsidRDefault="009A1D98" w:rsidP="009A1D98">
      <w:pPr>
        <w:pStyle w:val="rvps14"/>
        <w:shd w:val="clear" w:color="auto" w:fill="FFFFFF"/>
        <w:spacing w:before="0" w:beforeAutospacing="0" w:after="0" w:afterAutospacing="0"/>
        <w:textAlignment w:val="baseline"/>
      </w:pPr>
      <w:r w:rsidRPr="00C06714">
        <w:t>Аркуш склали</w:t>
      </w:r>
    </w:p>
    <w:p w:rsidR="009A1D98" w:rsidRPr="00C06714" w:rsidRDefault="009A1D98" w:rsidP="009A1D9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6"/>
        <w:gridCol w:w="2743"/>
        <w:gridCol w:w="5488"/>
      </w:tblGrid>
      <w:tr w:rsidR="009A1D98" w:rsidRPr="00C06714" w:rsidTr="009A1D98">
        <w:trPr>
          <w:trHeight w:val="630"/>
        </w:trPr>
        <w:tc>
          <w:tcPr>
            <w:tcW w:w="2398" w:type="pct"/>
          </w:tcPr>
          <w:p w:rsidR="009A1D98" w:rsidRPr="00C06714" w:rsidRDefault="009A1D98" w:rsidP="009A1D98">
            <w:pPr>
              <w:pStyle w:val="rvps12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C06714">
              <w:t>Посада      ____________________________________________</w:t>
            </w:r>
          </w:p>
        </w:tc>
        <w:tc>
          <w:tcPr>
            <w:tcW w:w="867" w:type="pct"/>
          </w:tcPr>
          <w:p w:rsidR="009A1D98" w:rsidRPr="00C06714" w:rsidRDefault="009A1D98" w:rsidP="009A1D98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t>______________</w:t>
            </w:r>
            <w:r w:rsidRPr="00C06714">
              <w:rPr>
                <w:rStyle w:val="apple-converted-space"/>
              </w:rPr>
              <w:t> </w:t>
            </w:r>
            <w:r w:rsidRPr="00C06714">
              <w:br/>
            </w:r>
            <w:r w:rsidRPr="00C06714">
              <w:rPr>
                <w:rStyle w:val="rvts82"/>
                <w:sz w:val="18"/>
                <w:szCs w:val="18"/>
                <w:bdr w:val="none" w:sz="0" w:space="0" w:color="auto" w:frame="1"/>
              </w:rPr>
              <w:t>(підпис)</w:t>
            </w:r>
          </w:p>
        </w:tc>
        <w:tc>
          <w:tcPr>
            <w:tcW w:w="1735" w:type="pct"/>
          </w:tcPr>
          <w:p w:rsidR="009A1D98" w:rsidRPr="00C06714" w:rsidRDefault="009A1D98" w:rsidP="009A1D98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 xml:space="preserve">                _______________________________</w:t>
            </w:r>
            <w:r w:rsidRPr="00C06714">
              <w:rPr>
                <w:rStyle w:val="apple-converted-space"/>
              </w:rPr>
              <w:t> </w:t>
            </w:r>
          </w:p>
          <w:p w:rsidR="009A1D98" w:rsidRPr="00C06714" w:rsidRDefault="009A1D98" w:rsidP="001C684B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 xml:space="preserve">           </w:t>
            </w:r>
            <w:r w:rsidR="001C684B"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[</w:t>
            </w:r>
            <w:r w:rsidRPr="00C06714">
              <w:rPr>
                <w:rStyle w:val="rvts82"/>
                <w:sz w:val="18"/>
                <w:szCs w:val="18"/>
                <w:bdr w:val="none" w:sz="0" w:space="0" w:color="auto" w:frame="1"/>
              </w:rPr>
              <w:t>ініціали (ініціал імені), прізвище</w:t>
            </w:r>
            <w:r w:rsidR="001C684B" w:rsidRPr="00C06714">
              <w:rPr>
                <w:rStyle w:val="rvts82"/>
                <w:sz w:val="18"/>
                <w:szCs w:val="18"/>
                <w:bdr w:val="none" w:sz="0" w:space="0" w:color="auto" w:frame="1"/>
              </w:rPr>
              <w:t>]</w:t>
            </w:r>
          </w:p>
        </w:tc>
      </w:tr>
      <w:tr w:rsidR="009A1D98" w:rsidRPr="00C06714" w:rsidTr="009A1D98">
        <w:trPr>
          <w:trHeight w:val="630"/>
        </w:trPr>
        <w:tc>
          <w:tcPr>
            <w:tcW w:w="2398" w:type="pct"/>
          </w:tcPr>
          <w:p w:rsidR="009A1D98" w:rsidRPr="00C06714" w:rsidRDefault="009A1D98" w:rsidP="009A1D98">
            <w:pPr>
              <w:pStyle w:val="rvps12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C06714">
              <w:t>Посада      ____________________________________________</w:t>
            </w:r>
          </w:p>
        </w:tc>
        <w:tc>
          <w:tcPr>
            <w:tcW w:w="867" w:type="pct"/>
          </w:tcPr>
          <w:p w:rsidR="009A1D98" w:rsidRPr="00C06714" w:rsidRDefault="009A1D98" w:rsidP="009A1D98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t>______________</w:t>
            </w:r>
            <w:r w:rsidRPr="00C06714">
              <w:rPr>
                <w:rStyle w:val="apple-converted-space"/>
              </w:rPr>
              <w:t> </w:t>
            </w:r>
            <w:r w:rsidRPr="00C06714">
              <w:br/>
            </w:r>
            <w:r w:rsidRPr="00C06714">
              <w:rPr>
                <w:rStyle w:val="rvts82"/>
                <w:sz w:val="18"/>
                <w:szCs w:val="18"/>
                <w:bdr w:val="none" w:sz="0" w:space="0" w:color="auto" w:frame="1"/>
              </w:rPr>
              <w:t>(підпис)</w:t>
            </w:r>
          </w:p>
        </w:tc>
        <w:tc>
          <w:tcPr>
            <w:tcW w:w="1735" w:type="pct"/>
          </w:tcPr>
          <w:p w:rsidR="009A1D98" w:rsidRPr="00C06714" w:rsidRDefault="009A1D98" w:rsidP="009A1D98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 xml:space="preserve">                _______________________________</w:t>
            </w:r>
            <w:r w:rsidRPr="00C06714">
              <w:rPr>
                <w:rStyle w:val="apple-converted-space"/>
              </w:rPr>
              <w:t> </w:t>
            </w:r>
          </w:p>
          <w:p w:rsidR="009A1D98" w:rsidRPr="00C06714" w:rsidRDefault="009A1D98" w:rsidP="001C684B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 xml:space="preserve">           </w:t>
            </w:r>
            <w:r w:rsidR="001C684B"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[</w:t>
            </w:r>
            <w:r w:rsidRPr="00C06714">
              <w:rPr>
                <w:rStyle w:val="rvts82"/>
                <w:sz w:val="18"/>
                <w:szCs w:val="18"/>
                <w:bdr w:val="none" w:sz="0" w:space="0" w:color="auto" w:frame="1"/>
              </w:rPr>
              <w:t>ініціали (ініціал імені), прізвище</w:t>
            </w:r>
            <w:r w:rsidR="001C684B" w:rsidRPr="00C06714">
              <w:rPr>
                <w:rStyle w:val="rvts82"/>
                <w:sz w:val="18"/>
                <w:szCs w:val="18"/>
                <w:bdr w:val="none" w:sz="0" w:space="0" w:color="auto" w:frame="1"/>
              </w:rPr>
              <w:t>]</w:t>
            </w:r>
          </w:p>
        </w:tc>
      </w:tr>
      <w:tr w:rsidR="009A1D98" w:rsidRPr="00C06714" w:rsidTr="009A1D98">
        <w:trPr>
          <w:trHeight w:val="630"/>
        </w:trPr>
        <w:tc>
          <w:tcPr>
            <w:tcW w:w="2398" w:type="pct"/>
          </w:tcPr>
          <w:p w:rsidR="009A1D98" w:rsidRPr="00C06714" w:rsidRDefault="009A1D98" w:rsidP="009A1D98">
            <w:pPr>
              <w:pStyle w:val="rvps12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C06714">
              <w:t>Посада      ____________________________________________</w:t>
            </w:r>
          </w:p>
        </w:tc>
        <w:tc>
          <w:tcPr>
            <w:tcW w:w="867" w:type="pct"/>
          </w:tcPr>
          <w:p w:rsidR="009A1D98" w:rsidRPr="00C06714" w:rsidRDefault="009A1D98" w:rsidP="009A1D98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t>______________</w:t>
            </w:r>
            <w:r w:rsidRPr="00C06714">
              <w:rPr>
                <w:rStyle w:val="apple-converted-space"/>
              </w:rPr>
              <w:t> </w:t>
            </w:r>
            <w:r w:rsidRPr="00C06714">
              <w:br/>
            </w:r>
            <w:r w:rsidRPr="00C06714">
              <w:rPr>
                <w:rStyle w:val="rvts82"/>
                <w:sz w:val="18"/>
                <w:szCs w:val="18"/>
                <w:bdr w:val="none" w:sz="0" w:space="0" w:color="auto" w:frame="1"/>
              </w:rPr>
              <w:t>(підпис)</w:t>
            </w:r>
          </w:p>
        </w:tc>
        <w:tc>
          <w:tcPr>
            <w:tcW w:w="1735" w:type="pct"/>
          </w:tcPr>
          <w:p w:rsidR="009A1D98" w:rsidRPr="00C06714" w:rsidRDefault="009A1D98" w:rsidP="009A1D98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 xml:space="preserve">                _______________________________</w:t>
            </w:r>
            <w:r w:rsidRPr="00C06714">
              <w:rPr>
                <w:rStyle w:val="apple-converted-space"/>
              </w:rPr>
              <w:t> </w:t>
            </w:r>
          </w:p>
          <w:p w:rsidR="009A1D98" w:rsidRPr="00C06714" w:rsidRDefault="009A1D98" w:rsidP="001C684B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 xml:space="preserve">           </w:t>
            </w:r>
            <w:r w:rsidR="001C684B" w:rsidRPr="00C06714">
              <w:rPr>
                <w:rStyle w:val="rvts82"/>
                <w:sz w:val="20"/>
                <w:szCs w:val="20"/>
                <w:bdr w:val="none" w:sz="0" w:space="0" w:color="auto" w:frame="1"/>
              </w:rPr>
              <w:t>[</w:t>
            </w:r>
            <w:r w:rsidRPr="00C06714">
              <w:rPr>
                <w:rStyle w:val="rvts82"/>
                <w:sz w:val="18"/>
                <w:szCs w:val="18"/>
                <w:bdr w:val="none" w:sz="0" w:space="0" w:color="auto" w:frame="1"/>
              </w:rPr>
              <w:t>ініціали (ініціал імені), прізвище</w:t>
            </w:r>
            <w:r w:rsidR="001C684B" w:rsidRPr="00C06714">
              <w:rPr>
                <w:rStyle w:val="rvts82"/>
                <w:sz w:val="18"/>
                <w:szCs w:val="18"/>
                <w:bdr w:val="none" w:sz="0" w:space="0" w:color="auto" w:frame="1"/>
              </w:rPr>
              <w:t>]</w:t>
            </w:r>
          </w:p>
        </w:tc>
      </w:tr>
    </w:tbl>
    <w:p w:rsidR="009A1D98" w:rsidRPr="00C06714" w:rsidRDefault="009A1D98" w:rsidP="009A1D98">
      <w:pPr>
        <w:pStyle w:val="rvps14"/>
        <w:shd w:val="clear" w:color="auto" w:fill="FFFFFF"/>
        <w:spacing w:before="0" w:beforeAutospacing="0" w:after="0" w:afterAutospacing="0"/>
        <w:textAlignment w:val="baseline"/>
      </w:pPr>
      <w:r w:rsidRPr="00C06714">
        <w:t>_______ _________________ 20_____ року</w:t>
      </w:r>
    </w:p>
    <w:p w:rsidR="009A1D98" w:rsidRPr="00C06714" w:rsidRDefault="009A1D98" w:rsidP="009A1D9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rStyle w:val="rvts82"/>
          <w:sz w:val="20"/>
          <w:szCs w:val="20"/>
          <w:bdr w:val="none" w:sz="0" w:space="0" w:color="auto" w:frame="1"/>
        </w:rPr>
      </w:pPr>
    </w:p>
    <w:p w:rsidR="009A1D98" w:rsidRPr="00C06714" w:rsidRDefault="009A1D98" w:rsidP="009A1D9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rStyle w:val="rvts82"/>
          <w:sz w:val="20"/>
          <w:szCs w:val="20"/>
          <w:bdr w:val="none" w:sz="0" w:space="0" w:color="auto" w:frame="1"/>
        </w:rPr>
      </w:pPr>
    </w:p>
    <w:p w:rsidR="009A1D98" w:rsidRPr="00C06714" w:rsidRDefault="009A1D98" w:rsidP="009A1D9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rStyle w:val="rvts82"/>
          <w:sz w:val="20"/>
          <w:szCs w:val="20"/>
          <w:bdr w:val="none" w:sz="0" w:space="0" w:color="auto" w:frame="1"/>
        </w:rPr>
      </w:pPr>
    </w:p>
    <w:p w:rsidR="009A1D98" w:rsidRPr="00C06714" w:rsidRDefault="009A1D98" w:rsidP="009A1D9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rStyle w:val="rvts82"/>
          <w:sz w:val="20"/>
          <w:szCs w:val="20"/>
          <w:bdr w:val="none" w:sz="0" w:space="0" w:color="auto" w:frame="1"/>
        </w:rPr>
      </w:pPr>
    </w:p>
    <w:p w:rsidR="009A1D98" w:rsidRPr="00C06714" w:rsidRDefault="009A1D98" w:rsidP="009A1D9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rStyle w:val="rvts82"/>
          <w:sz w:val="20"/>
          <w:szCs w:val="20"/>
          <w:bdr w:val="none" w:sz="0" w:space="0" w:color="auto" w:frame="1"/>
        </w:rPr>
      </w:pPr>
    </w:p>
    <w:p w:rsidR="009A1D98" w:rsidRPr="00C06714" w:rsidRDefault="009A1D98" w:rsidP="009A1D9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rStyle w:val="rvts82"/>
          <w:sz w:val="20"/>
          <w:szCs w:val="20"/>
          <w:bdr w:val="none" w:sz="0" w:space="0" w:color="auto" w:frame="1"/>
        </w:rPr>
      </w:pPr>
    </w:p>
    <w:p w:rsidR="009A1D98" w:rsidRPr="00C06714" w:rsidRDefault="009A1D98" w:rsidP="009A1D9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rStyle w:val="rvts82"/>
          <w:sz w:val="20"/>
          <w:szCs w:val="20"/>
          <w:bdr w:val="none" w:sz="0" w:space="0" w:color="auto" w:frame="1"/>
        </w:rPr>
      </w:pPr>
    </w:p>
    <w:p w:rsidR="009A1D98" w:rsidRPr="00C06714" w:rsidRDefault="009A1D98" w:rsidP="009A1D9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rStyle w:val="rvts82"/>
          <w:sz w:val="20"/>
          <w:szCs w:val="20"/>
          <w:bdr w:val="none" w:sz="0" w:space="0" w:color="auto" w:frame="1"/>
        </w:rPr>
      </w:pPr>
    </w:p>
    <w:p w:rsidR="009A1D98" w:rsidRPr="00C06714" w:rsidRDefault="009A1D98" w:rsidP="009A1D9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rStyle w:val="rvts82"/>
          <w:sz w:val="20"/>
          <w:szCs w:val="20"/>
          <w:bdr w:val="none" w:sz="0" w:space="0" w:color="auto" w:frame="1"/>
        </w:rPr>
      </w:pPr>
    </w:p>
    <w:p w:rsidR="009A1D98" w:rsidRPr="00C06714" w:rsidRDefault="009A1D98" w:rsidP="009A1D9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rStyle w:val="rvts82"/>
          <w:sz w:val="20"/>
          <w:szCs w:val="20"/>
          <w:bdr w:val="none" w:sz="0" w:space="0" w:color="auto" w:frame="1"/>
        </w:rPr>
      </w:pPr>
    </w:p>
    <w:p w:rsidR="009A1D98" w:rsidRPr="00C06714" w:rsidRDefault="009A1D98" w:rsidP="009A1D98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rStyle w:val="rvts82"/>
          <w:sz w:val="20"/>
          <w:szCs w:val="20"/>
          <w:bdr w:val="none" w:sz="0" w:space="0" w:color="auto" w:frame="1"/>
        </w:rPr>
      </w:pPr>
    </w:p>
    <w:p w:rsidR="009A1D98" w:rsidRPr="00C06714" w:rsidRDefault="009A1D98" w:rsidP="00FA7B61">
      <w:pPr>
        <w:pStyle w:val="ad"/>
        <w:ind w:right="253" w:firstLine="0"/>
        <w:jc w:val="right"/>
        <w:rPr>
          <w:rFonts w:ascii="Times New Roman" w:hAnsi="Times New Roman"/>
          <w:sz w:val="24"/>
          <w:szCs w:val="24"/>
        </w:rPr>
        <w:sectPr w:rsidR="009A1D98" w:rsidRPr="00C06714" w:rsidSect="00C07091">
          <w:headerReference w:type="first" r:id="rId19"/>
          <w:pgSz w:w="16838" w:h="11906" w:orient="landscape"/>
          <w:pgMar w:top="1134" w:right="312" w:bottom="567" w:left="709" w:header="720" w:footer="720" w:gutter="0"/>
          <w:cols w:space="708"/>
          <w:titlePg/>
          <w:docGrid w:linePitch="360"/>
        </w:sectPr>
      </w:pPr>
      <w:r w:rsidRPr="00C06714">
        <w:rPr>
          <w:rFonts w:ascii="Times New Roman" w:hAnsi="Times New Roman"/>
          <w:sz w:val="24"/>
          <w:szCs w:val="24"/>
        </w:rPr>
        <w:t>Формат А3 (297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х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2F1D" w:rsidRPr="00C06714">
        <w:rPr>
          <w:rFonts w:ascii="Times New Roman" w:hAnsi="Times New Roman"/>
          <w:sz w:val="24"/>
          <w:szCs w:val="24"/>
        </w:rPr>
        <w:t>420)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926"/>
        <w:gridCol w:w="5105"/>
      </w:tblGrid>
      <w:tr w:rsidR="00282F1D" w:rsidRPr="00C06714" w:rsidTr="00A15405">
        <w:tc>
          <w:tcPr>
            <w:tcW w:w="4926" w:type="dxa"/>
          </w:tcPr>
          <w:p w:rsidR="00282F1D" w:rsidRPr="00C06714" w:rsidRDefault="00282F1D" w:rsidP="00282F1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5" w:type="dxa"/>
          </w:tcPr>
          <w:p w:rsidR="00C07091" w:rsidRPr="00C06714" w:rsidRDefault="00C07091" w:rsidP="00C07091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C07091" w:rsidRPr="00C06714" w:rsidRDefault="00C07091" w:rsidP="00C07091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 Інструкції з діловодства в </w:t>
            </w:r>
          </w:p>
          <w:p w:rsidR="00C07091" w:rsidRPr="00C06714" w:rsidRDefault="00C07091" w:rsidP="00C07091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282F1D" w:rsidRPr="00C06714" w:rsidRDefault="005033C4" w:rsidP="00C07091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4</w:t>
            </w:r>
            <w:r w:rsidR="00227127" w:rsidRPr="00C06714">
              <w:rPr>
                <w:rFonts w:ascii="Times New Roman" w:hAnsi="Times New Roman"/>
                <w:sz w:val="24"/>
                <w:szCs w:val="24"/>
              </w:rPr>
              <w:t>67</w:t>
            </w:r>
            <w:r w:rsidR="00282F1D"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17DF" w:rsidRPr="00C06714" w:rsidRDefault="000A17DF" w:rsidP="00C07091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398" w:rsidRPr="00C06714" w:rsidRDefault="005C1398" w:rsidP="005C1398">
      <w:pPr>
        <w:spacing w:after="0"/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359"/>
      </w:tblGrid>
      <w:tr w:rsidR="0058221B" w:rsidRPr="00C06714" w:rsidTr="005C1398">
        <w:tc>
          <w:tcPr>
            <w:tcW w:w="5778" w:type="dxa"/>
            <w:shd w:val="clear" w:color="auto" w:fill="auto"/>
          </w:tcPr>
          <w:p w:rsidR="0058221B" w:rsidRPr="00C06714" w:rsidRDefault="0058221B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Територіальне управління </w:t>
            </w:r>
          </w:p>
          <w:p w:rsidR="0058221B" w:rsidRPr="00C06714" w:rsidRDefault="0058221B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Державної судової адміністрації України </w:t>
            </w:r>
          </w:p>
          <w:p w:rsidR="0058221B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</w:t>
            </w:r>
            <w:r w:rsidR="0058221B" w:rsidRPr="00C06714">
              <w:rPr>
                <w:rFonts w:ascii="Times New Roman" w:hAnsi="Times New Roman"/>
              </w:rPr>
              <w:t xml:space="preserve"> Дніпропетровській області</w:t>
            </w:r>
          </w:p>
        </w:tc>
        <w:tc>
          <w:tcPr>
            <w:tcW w:w="4359" w:type="dxa"/>
            <w:shd w:val="clear" w:color="auto" w:fill="auto"/>
          </w:tcPr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ЗАТВЕРДЖУЮ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6714">
              <w:rPr>
                <w:rFonts w:ascii="Times New Roman" w:hAnsi="Times New Roman"/>
              </w:rPr>
              <w:tab/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Начальник територіального управління 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Державної судової адміністрації України 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 Дніпропетровській області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   ______________________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  <w:r w:rsidRPr="00C06714">
              <w:rPr>
                <w:rFonts w:ascii="Times New Roman" w:eastAsia="Calibri" w:hAnsi="Times New Roman"/>
                <w:sz w:val="18"/>
                <w:szCs w:val="18"/>
              </w:rPr>
              <w:t xml:space="preserve"> [ініціали (ініціал імені), прізвище]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 __________ 20___ року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  М. П.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82F1D" w:rsidRPr="00C06714" w:rsidRDefault="00282F1D" w:rsidP="00282F1D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АКТ</w:t>
      </w:r>
    </w:p>
    <w:p w:rsidR="00282F1D" w:rsidRPr="00C06714" w:rsidRDefault="00282F1D" w:rsidP="00282F1D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 № _____</w:t>
      </w:r>
    </w:p>
    <w:p w:rsidR="00282F1D" w:rsidRPr="00C06714" w:rsidRDefault="00282F1D" w:rsidP="00282F1D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</w:t>
      </w:r>
    </w:p>
    <w:p w:rsidR="00282F1D" w:rsidRPr="00C06714" w:rsidRDefault="00282F1D" w:rsidP="00282F1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0"/>
          <w:szCs w:val="20"/>
        </w:rPr>
        <w:t xml:space="preserve">       </w:t>
      </w:r>
      <w:r w:rsidRPr="00C06714">
        <w:rPr>
          <w:rFonts w:ascii="Times New Roman" w:hAnsi="Times New Roman"/>
          <w:sz w:val="18"/>
          <w:szCs w:val="18"/>
        </w:rPr>
        <w:t>(місце складання)</w:t>
      </w:r>
    </w:p>
    <w:p w:rsidR="00282F1D" w:rsidRPr="00C06714" w:rsidRDefault="00282F1D" w:rsidP="00282F1D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</w:p>
    <w:p w:rsidR="00282F1D" w:rsidRPr="00C06714" w:rsidRDefault="00282F1D" w:rsidP="00282F1D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про перевіряння наявності</w:t>
      </w:r>
    </w:p>
    <w:p w:rsidR="00282F1D" w:rsidRPr="00C06714" w:rsidRDefault="00282F1D" w:rsidP="00282F1D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 xml:space="preserve">та стану </w:t>
      </w:r>
      <w:r w:rsidRPr="00C06714">
        <w:rPr>
          <w:rFonts w:ascii="Times New Roman" w:hAnsi="Times New Roman"/>
          <w:b/>
          <w:lang w:val="en-US"/>
        </w:rPr>
        <w:t>c</w:t>
      </w:r>
      <w:r w:rsidRPr="00C06714">
        <w:rPr>
          <w:rFonts w:ascii="Times New Roman" w:hAnsi="Times New Roman"/>
          <w:b/>
        </w:rPr>
        <w:t>прав (документів)</w:t>
      </w:r>
    </w:p>
    <w:p w:rsidR="00282F1D" w:rsidRPr="00C06714" w:rsidRDefault="00282F1D" w:rsidP="00282F1D">
      <w:pPr>
        <w:spacing w:after="0" w:line="240" w:lineRule="auto"/>
        <w:rPr>
          <w:rFonts w:ascii="Times New Roman" w:hAnsi="Times New Roman"/>
          <w:b/>
        </w:rPr>
      </w:pPr>
    </w:p>
    <w:p w:rsidR="00282F1D" w:rsidRPr="00C06714" w:rsidRDefault="00282F1D" w:rsidP="00282F1D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Фонд № ___________, назва фонду ________________________________________________</w:t>
      </w:r>
    </w:p>
    <w:p w:rsidR="00282F1D" w:rsidRPr="00C06714" w:rsidRDefault="00282F1D" w:rsidP="00282F1D">
      <w:pPr>
        <w:spacing w:after="0" w:line="240" w:lineRule="auto"/>
        <w:rPr>
          <w:rFonts w:ascii="Times New Roman" w:hAnsi="Times New Roman"/>
        </w:rPr>
      </w:pPr>
    </w:p>
    <w:p w:rsidR="00282F1D" w:rsidRPr="00C06714" w:rsidRDefault="00282F1D" w:rsidP="00282F1D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Перевіряння проводилося з ______________ по _____________________________________</w:t>
      </w:r>
    </w:p>
    <w:p w:rsidR="00282F1D" w:rsidRPr="00C06714" w:rsidRDefault="00282F1D" w:rsidP="00282F1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C06714">
        <w:rPr>
          <w:rFonts w:ascii="Times New Roman" w:hAnsi="Times New Roman"/>
          <w:sz w:val="18"/>
          <w:szCs w:val="18"/>
        </w:rPr>
        <w:t xml:space="preserve"> (дата)</w:t>
      </w:r>
      <w:r w:rsidRPr="00C06714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C06714">
        <w:rPr>
          <w:rFonts w:ascii="Times New Roman" w:hAnsi="Times New Roman"/>
          <w:sz w:val="18"/>
          <w:szCs w:val="18"/>
        </w:rPr>
        <w:t>(дата)</w:t>
      </w:r>
    </w:p>
    <w:p w:rsidR="00282F1D" w:rsidRPr="00C06714" w:rsidRDefault="00282F1D" w:rsidP="00282F1D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06714">
        <w:rPr>
          <w:rFonts w:ascii="Times New Roman" w:hAnsi="Times New Roman"/>
          <w:b/>
          <w:sz w:val="24"/>
          <w:szCs w:val="24"/>
        </w:rPr>
        <w:t>Перевірянням встановлено:</w:t>
      </w:r>
    </w:p>
    <w:p w:rsidR="00282F1D" w:rsidRPr="00C06714" w:rsidRDefault="00282F1D" w:rsidP="00282F1D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714">
        <w:rPr>
          <w:rFonts w:ascii="Times New Roman" w:hAnsi="Times New Roman"/>
          <w:b/>
          <w:sz w:val="24"/>
          <w:szCs w:val="24"/>
        </w:rPr>
        <w:t>1. Внесено до описів ____________________________________________ справ (документів).</w:t>
      </w:r>
      <w:r w:rsidRPr="00C06714">
        <w:rPr>
          <w:rFonts w:ascii="Times New Roman" w:hAnsi="Times New Roman"/>
          <w:b/>
          <w:sz w:val="24"/>
          <w:szCs w:val="24"/>
        </w:rPr>
        <w:tab/>
      </w:r>
      <w:r w:rsidRPr="00C06714">
        <w:rPr>
          <w:rFonts w:ascii="Times New Roman" w:hAnsi="Times New Roman"/>
          <w:b/>
          <w:sz w:val="24"/>
          <w:szCs w:val="24"/>
        </w:rPr>
        <w:tab/>
      </w:r>
      <w:r w:rsidRPr="00C06714">
        <w:rPr>
          <w:rFonts w:ascii="Times New Roman" w:hAnsi="Times New Roman"/>
          <w:b/>
          <w:sz w:val="24"/>
          <w:szCs w:val="24"/>
        </w:rPr>
        <w:tab/>
      </w:r>
      <w:r w:rsidRPr="00C06714">
        <w:rPr>
          <w:rFonts w:ascii="Times New Roman" w:hAnsi="Times New Roman"/>
          <w:b/>
          <w:sz w:val="24"/>
          <w:szCs w:val="24"/>
        </w:rPr>
        <w:tab/>
      </w:r>
      <w:r w:rsidRPr="00C06714">
        <w:rPr>
          <w:rFonts w:ascii="Times New Roman" w:hAnsi="Times New Roman"/>
          <w:b/>
          <w:sz w:val="24"/>
          <w:szCs w:val="24"/>
        </w:rPr>
        <w:tab/>
        <w:t xml:space="preserve">                  </w:t>
      </w:r>
      <w:r w:rsidRPr="00C06714">
        <w:rPr>
          <w:rFonts w:ascii="Times New Roman" w:hAnsi="Times New Roman"/>
          <w:b/>
          <w:sz w:val="18"/>
          <w:szCs w:val="18"/>
        </w:rPr>
        <w:t xml:space="preserve">(цифрами </w:t>
      </w:r>
      <w:r w:rsidR="001C684B" w:rsidRPr="00C06714">
        <w:rPr>
          <w:rFonts w:ascii="Times New Roman" w:hAnsi="Times New Roman"/>
          <w:b/>
          <w:sz w:val="18"/>
          <w:szCs w:val="18"/>
          <w:lang w:val="uk-UA"/>
        </w:rPr>
        <w:t>та</w:t>
      </w:r>
      <w:r w:rsidRPr="00C06714">
        <w:rPr>
          <w:rFonts w:ascii="Times New Roman" w:hAnsi="Times New Roman"/>
          <w:b/>
          <w:sz w:val="18"/>
          <w:szCs w:val="18"/>
        </w:rPr>
        <w:t xml:space="preserve"> словами) </w:t>
      </w:r>
      <w:r w:rsidRPr="00C06714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282F1D" w:rsidRPr="00C06714" w:rsidRDefault="00282F1D" w:rsidP="00282F1D">
      <w:pPr>
        <w:pStyle w:val="a8"/>
        <w:spacing w:after="0" w:line="240" w:lineRule="auto"/>
        <w:jc w:val="both"/>
        <w:rPr>
          <w:rFonts w:ascii="Times New Roman" w:hAnsi="Times New Roman"/>
          <w:sz w:val="20"/>
        </w:rPr>
      </w:pPr>
      <w:r w:rsidRPr="00C06714">
        <w:rPr>
          <w:rFonts w:ascii="Times New Roman" w:hAnsi="Times New Roman"/>
          <w:b/>
          <w:sz w:val="24"/>
          <w:szCs w:val="24"/>
        </w:rPr>
        <w:t>2. Не виявлено в наявності________________________________________справ (документів).</w:t>
      </w:r>
      <w:r w:rsidRPr="00C06714">
        <w:rPr>
          <w:rFonts w:ascii="Times New Roman" w:hAnsi="Times New Roman"/>
          <w:b/>
          <w:sz w:val="24"/>
          <w:szCs w:val="24"/>
        </w:rPr>
        <w:tab/>
      </w:r>
      <w:r w:rsidRPr="00C06714">
        <w:rPr>
          <w:rFonts w:ascii="Times New Roman" w:hAnsi="Times New Roman"/>
          <w:b/>
          <w:sz w:val="24"/>
          <w:szCs w:val="24"/>
        </w:rPr>
        <w:tab/>
      </w:r>
      <w:r w:rsidRPr="00C06714">
        <w:rPr>
          <w:rFonts w:ascii="Times New Roman" w:hAnsi="Times New Roman"/>
          <w:b/>
          <w:sz w:val="24"/>
          <w:szCs w:val="24"/>
        </w:rPr>
        <w:tab/>
      </w:r>
      <w:r w:rsidRPr="00C06714">
        <w:rPr>
          <w:rFonts w:ascii="Times New Roman" w:hAnsi="Times New Roman"/>
          <w:b/>
          <w:sz w:val="24"/>
          <w:szCs w:val="24"/>
        </w:rPr>
        <w:tab/>
      </w:r>
      <w:r w:rsidRPr="00C06714">
        <w:rPr>
          <w:rFonts w:ascii="Times New Roman" w:hAnsi="Times New Roman"/>
          <w:b/>
          <w:sz w:val="24"/>
          <w:szCs w:val="24"/>
        </w:rPr>
        <w:tab/>
        <w:t xml:space="preserve">                  </w:t>
      </w:r>
      <w:r w:rsidRPr="00C06714">
        <w:rPr>
          <w:rFonts w:ascii="Times New Roman" w:hAnsi="Times New Roman"/>
          <w:b/>
          <w:sz w:val="18"/>
          <w:szCs w:val="18"/>
        </w:rPr>
        <w:t xml:space="preserve">(цифрами  </w:t>
      </w:r>
      <w:r w:rsidR="001C684B" w:rsidRPr="00C06714">
        <w:rPr>
          <w:rFonts w:ascii="Times New Roman" w:hAnsi="Times New Roman"/>
          <w:b/>
          <w:sz w:val="18"/>
          <w:szCs w:val="18"/>
          <w:lang w:val="uk-UA"/>
        </w:rPr>
        <w:t>та</w:t>
      </w:r>
      <w:r w:rsidRPr="00C06714">
        <w:rPr>
          <w:rFonts w:ascii="Times New Roman" w:hAnsi="Times New Roman"/>
          <w:b/>
          <w:sz w:val="18"/>
          <w:szCs w:val="18"/>
        </w:rPr>
        <w:t xml:space="preserve"> словами)</w:t>
      </w:r>
      <w:r w:rsidRPr="00C06714">
        <w:rPr>
          <w:rFonts w:ascii="Times New Roman" w:hAnsi="Times New Roman"/>
          <w:sz w:val="20"/>
        </w:rPr>
        <w:t xml:space="preserve">    </w:t>
      </w:r>
    </w:p>
    <w:p w:rsidR="00282F1D" w:rsidRPr="00C06714" w:rsidRDefault="00282F1D" w:rsidP="00282F1D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3. Мають літерні номери _________________________________________справ (документів), </w:t>
      </w:r>
    </w:p>
    <w:p w:rsidR="00282F1D" w:rsidRPr="00C06714" w:rsidRDefault="00282F1D" w:rsidP="00282F1D">
      <w:pPr>
        <w:pStyle w:val="a8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06714">
        <w:rPr>
          <w:rFonts w:ascii="Times New Roman" w:hAnsi="Times New Roman"/>
          <w:b/>
          <w:sz w:val="24"/>
          <w:szCs w:val="24"/>
        </w:rPr>
        <w:tab/>
      </w:r>
      <w:r w:rsidRPr="00C06714">
        <w:rPr>
          <w:rFonts w:ascii="Times New Roman" w:hAnsi="Times New Roman"/>
          <w:b/>
          <w:sz w:val="24"/>
          <w:szCs w:val="24"/>
        </w:rPr>
        <w:tab/>
      </w:r>
      <w:r w:rsidRPr="00C06714">
        <w:rPr>
          <w:rFonts w:ascii="Times New Roman" w:hAnsi="Times New Roman"/>
          <w:b/>
          <w:sz w:val="24"/>
          <w:szCs w:val="24"/>
        </w:rPr>
        <w:tab/>
      </w:r>
      <w:r w:rsidRPr="00C06714">
        <w:rPr>
          <w:rFonts w:ascii="Times New Roman" w:hAnsi="Times New Roman"/>
          <w:b/>
          <w:sz w:val="24"/>
          <w:szCs w:val="24"/>
        </w:rPr>
        <w:tab/>
      </w:r>
      <w:r w:rsidRPr="00C06714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C06714">
        <w:rPr>
          <w:rFonts w:ascii="Times New Roman" w:hAnsi="Times New Roman"/>
          <w:b/>
          <w:sz w:val="18"/>
          <w:szCs w:val="18"/>
        </w:rPr>
        <w:t>(цифрами</w:t>
      </w:r>
      <w:r w:rsidR="001C684B" w:rsidRPr="00C06714">
        <w:rPr>
          <w:rFonts w:ascii="Times New Roman" w:hAnsi="Times New Roman"/>
          <w:b/>
          <w:sz w:val="18"/>
          <w:szCs w:val="18"/>
          <w:lang w:val="uk-UA"/>
        </w:rPr>
        <w:t xml:space="preserve"> та</w:t>
      </w:r>
      <w:r w:rsidRPr="00C06714">
        <w:rPr>
          <w:rFonts w:ascii="Times New Roman" w:hAnsi="Times New Roman"/>
          <w:b/>
          <w:sz w:val="18"/>
          <w:szCs w:val="18"/>
        </w:rPr>
        <w:t>і словами)</w:t>
      </w:r>
    </w:p>
    <w:p w:rsidR="00282F1D" w:rsidRPr="00C06714" w:rsidRDefault="00282F1D" w:rsidP="00282F1D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    з них:</w:t>
      </w:r>
    </w:p>
    <w:tbl>
      <w:tblPr>
        <w:tblW w:w="97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41"/>
        <w:gridCol w:w="3187"/>
      </w:tblGrid>
      <w:tr w:rsidR="00282F1D" w:rsidRPr="00C06714" w:rsidTr="00282F1D">
        <w:tc>
          <w:tcPr>
            <w:tcW w:w="6480" w:type="dxa"/>
          </w:tcPr>
          <w:p w:rsidR="00282F1D" w:rsidRPr="00C06714" w:rsidRDefault="00282F1D" w:rsidP="001C684B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а) внесено до опису, але не враховано в підсумковому запис</w:t>
            </w:r>
            <w:r w:rsidR="001C684B" w:rsidRPr="00C06714">
              <w:rPr>
                <w:rFonts w:ascii="Times New Roman" w:hAnsi="Times New Roman"/>
              </w:rPr>
              <w:t>і</w:t>
            </w:r>
          </w:p>
        </w:tc>
        <w:tc>
          <w:tcPr>
            <w:tcW w:w="3228" w:type="dxa"/>
            <w:gridSpan w:val="2"/>
          </w:tcPr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________ справ (документів); 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(цифрами)</w:t>
            </w:r>
          </w:p>
        </w:tc>
      </w:tr>
      <w:tr w:rsidR="00282F1D" w:rsidRPr="00C06714" w:rsidTr="00282F1D">
        <w:tc>
          <w:tcPr>
            <w:tcW w:w="6480" w:type="dxa"/>
          </w:tcPr>
          <w:p w:rsidR="00282F1D" w:rsidRPr="00C06714" w:rsidRDefault="00282F1D" w:rsidP="001C684B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б) не внесено до опису, але враховано в підсумковому запис</w:t>
            </w:r>
            <w:r w:rsidR="001C684B" w:rsidRPr="00C06714">
              <w:rPr>
                <w:rFonts w:ascii="Times New Roman" w:hAnsi="Times New Roman"/>
              </w:rPr>
              <w:t>і</w:t>
            </w:r>
          </w:p>
        </w:tc>
        <w:tc>
          <w:tcPr>
            <w:tcW w:w="3228" w:type="dxa"/>
            <w:gridSpan w:val="2"/>
          </w:tcPr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 справ (документів).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(цифрами)</w:t>
            </w:r>
          </w:p>
        </w:tc>
      </w:tr>
      <w:tr w:rsidR="00282F1D" w:rsidRPr="00C06714" w:rsidTr="00282F1D">
        <w:tc>
          <w:tcPr>
            <w:tcW w:w="6480" w:type="dxa"/>
          </w:tcPr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4. Пропущено номерів:</w:t>
            </w:r>
          </w:p>
          <w:p w:rsidR="00282F1D" w:rsidRPr="00C06714" w:rsidRDefault="00282F1D" w:rsidP="001C684B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а) врахованих у  підсумковому запис</w:t>
            </w:r>
            <w:r w:rsidR="001C684B" w:rsidRPr="00C06714">
              <w:rPr>
                <w:rFonts w:ascii="Times New Roman" w:hAnsi="Times New Roman"/>
              </w:rPr>
              <w:t>і</w:t>
            </w:r>
          </w:p>
        </w:tc>
        <w:tc>
          <w:tcPr>
            <w:tcW w:w="3228" w:type="dxa"/>
            <w:gridSpan w:val="2"/>
          </w:tcPr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 справ (документів);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(цифрами)</w:t>
            </w:r>
          </w:p>
        </w:tc>
      </w:tr>
      <w:tr w:rsidR="00282F1D" w:rsidRPr="00C06714" w:rsidTr="00282F1D">
        <w:tc>
          <w:tcPr>
            <w:tcW w:w="6480" w:type="dxa"/>
          </w:tcPr>
          <w:p w:rsidR="00282F1D" w:rsidRPr="00C06714" w:rsidRDefault="00282F1D" w:rsidP="001C684B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б) не врахованих у підсумковому запис</w:t>
            </w:r>
            <w:r w:rsidR="001C684B" w:rsidRPr="00C06714">
              <w:rPr>
                <w:rFonts w:ascii="Times New Roman" w:hAnsi="Times New Roman"/>
              </w:rPr>
              <w:t>і</w:t>
            </w:r>
          </w:p>
        </w:tc>
        <w:tc>
          <w:tcPr>
            <w:tcW w:w="3228" w:type="dxa"/>
            <w:gridSpan w:val="2"/>
          </w:tcPr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 справ (документів).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(цифрами)</w:t>
            </w:r>
          </w:p>
        </w:tc>
      </w:tr>
      <w:tr w:rsidR="00282F1D" w:rsidRPr="00C06714" w:rsidTr="00282F1D">
        <w:tc>
          <w:tcPr>
            <w:tcW w:w="6480" w:type="dxa"/>
          </w:tcPr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5. Неправильно підкладених справ, що належать до інших фондів</w:t>
            </w:r>
          </w:p>
        </w:tc>
        <w:tc>
          <w:tcPr>
            <w:tcW w:w="3228" w:type="dxa"/>
            <w:gridSpan w:val="2"/>
          </w:tcPr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 справ (документів).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(цифрами)</w:t>
            </w:r>
          </w:p>
        </w:tc>
      </w:tr>
      <w:tr w:rsidR="00282F1D" w:rsidRPr="00C06714" w:rsidTr="00282F1D">
        <w:tc>
          <w:tcPr>
            <w:tcW w:w="6480" w:type="dxa"/>
          </w:tcPr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6. Разом з числа внесених до описів у наявності є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2"/>
          </w:tcPr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 справ (документів),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(цифрами)</w:t>
            </w:r>
          </w:p>
        </w:tc>
      </w:tr>
      <w:tr w:rsidR="00282F1D" w:rsidRPr="00C06714" w:rsidTr="00282F1D">
        <w:tc>
          <w:tcPr>
            <w:tcW w:w="6480" w:type="dxa"/>
          </w:tcPr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 них:</w:t>
            </w:r>
          </w:p>
          <w:p w:rsidR="00282F1D" w:rsidRPr="00C06714" w:rsidRDefault="00282F1D" w:rsidP="001C684B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а) потребують дезінфекції </w:t>
            </w:r>
            <w:r w:rsidR="001C684B" w:rsidRPr="00C06714">
              <w:rPr>
                <w:rFonts w:ascii="Times New Roman" w:hAnsi="Times New Roman"/>
              </w:rPr>
              <w:t>та</w:t>
            </w:r>
            <w:r w:rsidRPr="00C06714">
              <w:rPr>
                <w:rFonts w:ascii="Times New Roman" w:hAnsi="Times New Roman"/>
              </w:rPr>
              <w:t xml:space="preserve"> дезінсекції</w:t>
            </w:r>
          </w:p>
        </w:tc>
        <w:tc>
          <w:tcPr>
            <w:tcW w:w="3228" w:type="dxa"/>
            <w:gridSpan w:val="2"/>
          </w:tcPr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 справ (документів);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(цифрами)</w:t>
            </w:r>
          </w:p>
        </w:tc>
      </w:tr>
      <w:tr w:rsidR="00282F1D" w:rsidRPr="00C06714" w:rsidTr="007A2629">
        <w:tc>
          <w:tcPr>
            <w:tcW w:w="6521" w:type="dxa"/>
            <w:gridSpan w:val="2"/>
          </w:tcPr>
          <w:p w:rsidR="00282F1D" w:rsidRPr="00C06714" w:rsidRDefault="00282F1D" w:rsidP="00282F1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б) невиправно пошкоджені</w:t>
            </w:r>
          </w:p>
        </w:tc>
        <w:tc>
          <w:tcPr>
            <w:tcW w:w="3187" w:type="dxa"/>
          </w:tcPr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 справ (документів);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(цифрами)</w:t>
            </w:r>
          </w:p>
        </w:tc>
      </w:tr>
      <w:tr w:rsidR="00282F1D" w:rsidRPr="00C06714" w:rsidTr="007A2629">
        <w:tc>
          <w:tcPr>
            <w:tcW w:w="6521" w:type="dxa"/>
            <w:gridSpan w:val="2"/>
          </w:tcPr>
          <w:p w:rsidR="00282F1D" w:rsidRPr="00C06714" w:rsidRDefault="00282F1D" w:rsidP="00282F1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в) потребують ремонту</w:t>
            </w:r>
          </w:p>
        </w:tc>
        <w:tc>
          <w:tcPr>
            <w:tcW w:w="3187" w:type="dxa"/>
          </w:tcPr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 справ (документів);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(цифрами)</w:t>
            </w:r>
          </w:p>
        </w:tc>
      </w:tr>
      <w:tr w:rsidR="00282F1D" w:rsidRPr="00C06714" w:rsidTr="007A2629">
        <w:tc>
          <w:tcPr>
            <w:tcW w:w="6521" w:type="dxa"/>
            <w:gridSpan w:val="2"/>
          </w:tcPr>
          <w:p w:rsidR="00282F1D" w:rsidRPr="00C06714" w:rsidRDefault="00282F1D" w:rsidP="00282F1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г) потребують оправлення або підшивки</w:t>
            </w:r>
          </w:p>
        </w:tc>
        <w:tc>
          <w:tcPr>
            <w:tcW w:w="3187" w:type="dxa"/>
          </w:tcPr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 справ (документів);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(цифрами)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2F1D" w:rsidRPr="00C06714" w:rsidTr="007A2629">
        <w:tc>
          <w:tcPr>
            <w:tcW w:w="6521" w:type="dxa"/>
            <w:gridSpan w:val="2"/>
          </w:tcPr>
          <w:p w:rsidR="00282F1D" w:rsidRPr="00C06714" w:rsidRDefault="007A2629" w:rsidP="00282F1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lastRenderedPageBreak/>
              <w:t xml:space="preserve">                                </w:t>
            </w:r>
          </w:p>
          <w:p w:rsidR="00282F1D" w:rsidRPr="00C06714" w:rsidRDefault="00282F1D" w:rsidP="00282F1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282F1D" w:rsidRPr="00C06714" w:rsidRDefault="00282F1D" w:rsidP="00282F1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282F1D" w:rsidRPr="00C06714" w:rsidRDefault="00282F1D" w:rsidP="0058221B">
            <w:pPr>
              <w:spacing w:after="0" w:line="240" w:lineRule="auto"/>
              <w:ind w:left="923" w:hanging="214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ґ) потребують відновлення згасаючих і слабоконтрастних текстів</w:t>
            </w:r>
          </w:p>
        </w:tc>
        <w:tc>
          <w:tcPr>
            <w:tcW w:w="3187" w:type="dxa"/>
          </w:tcPr>
          <w:p w:rsidR="00282F1D" w:rsidRPr="00C06714" w:rsidRDefault="007A2629" w:rsidP="007A2629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Продовження додатка 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________ справ (документів); 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(цифрами)</w:t>
            </w:r>
          </w:p>
        </w:tc>
      </w:tr>
      <w:tr w:rsidR="00282F1D" w:rsidRPr="00C06714" w:rsidTr="007A2629">
        <w:tc>
          <w:tcPr>
            <w:tcW w:w="6521" w:type="dxa"/>
            <w:gridSpan w:val="2"/>
          </w:tcPr>
          <w:p w:rsidR="00282F1D" w:rsidRPr="00C06714" w:rsidRDefault="00282F1D" w:rsidP="00282F1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д) мають у зовнішньому оформленні коштовності</w:t>
            </w:r>
          </w:p>
        </w:tc>
        <w:tc>
          <w:tcPr>
            <w:tcW w:w="3187" w:type="dxa"/>
          </w:tcPr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 справ (документів).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(цифрами)</w:t>
            </w:r>
          </w:p>
        </w:tc>
      </w:tr>
    </w:tbl>
    <w:p w:rsidR="00282F1D" w:rsidRPr="00C06714" w:rsidRDefault="00282F1D" w:rsidP="00282F1D">
      <w:pPr>
        <w:spacing w:after="0" w:line="240" w:lineRule="auto"/>
        <w:rPr>
          <w:rFonts w:ascii="Times New Roman" w:hAnsi="Times New Roman"/>
        </w:rPr>
      </w:pPr>
    </w:p>
    <w:tbl>
      <w:tblPr>
        <w:tblW w:w="9757" w:type="dxa"/>
        <w:tblInd w:w="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813"/>
        <w:gridCol w:w="2045"/>
        <w:gridCol w:w="3862"/>
      </w:tblGrid>
      <w:tr w:rsidR="002575A8" w:rsidRPr="00C06714" w:rsidTr="00282F1D">
        <w:trPr>
          <w:gridBefore w:val="1"/>
          <w:wBefore w:w="37" w:type="dxa"/>
          <w:cantSplit/>
        </w:trPr>
        <w:tc>
          <w:tcPr>
            <w:tcW w:w="9720" w:type="dxa"/>
            <w:gridSpan w:val="3"/>
          </w:tcPr>
          <w:p w:rsidR="00282F1D" w:rsidRPr="00C06714" w:rsidRDefault="00282F1D" w:rsidP="00282F1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575A8" w:rsidRPr="00C06714" w:rsidTr="00282F1D">
        <w:trPr>
          <w:gridBefore w:val="1"/>
          <w:wBefore w:w="37" w:type="dxa"/>
        </w:trPr>
        <w:tc>
          <w:tcPr>
            <w:tcW w:w="9720" w:type="dxa"/>
            <w:gridSpan w:val="3"/>
          </w:tcPr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7. Не внесених до описів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______________________________________________________________ справ (документів).</w:t>
            </w:r>
          </w:p>
          <w:p w:rsidR="00282F1D" w:rsidRPr="00C06714" w:rsidRDefault="00282F1D" w:rsidP="00282F1D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(цифрами і словами)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5A8" w:rsidRPr="00C06714" w:rsidTr="00282F1D">
        <w:trPr>
          <w:gridBefore w:val="1"/>
          <w:wBefore w:w="37" w:type="dxa"/>
        </w:trPr>
        <w:tc>
          <w:tcPr>
            <w:tcW w:w="9720" w:type="dxa"/>
            <w:gridSpan w:val="3"/>
          </w:tcPr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8. Разом у фонді з числа внесених і не внесених до описів у наявності є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______________________________________________________________ справ (документів).</w:t>
            </w:r>
          </w:p>
          <w:p w:rsidR="00282F1D" w:rsidRPr="00C06714" w:rsidRDefault="00282F1D" w:rsidP="00282F1D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(цифрами і словами)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5A8" w:rsidRPr="00C06714" w:rsidTr="00282F1D">
        <w:trPr>
          <w:gridBefore w:val="1"/>
          <w:wBefore w:w="37" w:type="dxa"/>
        </w:trPr>
        <w:tc>
          <w:tcPr>
            <w:tcW w:w="9720" w:type="dxa"/>
            <w:gridSpan w:val="3"/>
          </w:tcPr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9. Характеристика умов зберігання документів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5A8" w:rsidRPr="00C06714" w:rsidTr="00282F1D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874"/>
        </w:trPr>
        <w:tc>
          <w:tcPr>
            <w:tcW w:w="3850" w:type="dxa"/>
            <w:gridSpan w:val="2"/>
            <w:shd w:val="clear" w:color="auto" w:fill="FFFFFF"/>
          </w:tcPr>
          <w:p w:rsidR="00282F1D" w:rsidRPr="00C06714" w:rsidRDefault="00282F1D" w:rsidP="00282F1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Перевіряння проводили</w:t>
            </w:r>
          </w:p>
          <w:p w:rsidR="00282F1D" w:rsidRPr="00C06714" w:rsidRDefault="00282F1D" w:rsidP="00282F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______________________________</w:t>
            </w:r>
          </w:p>
          <w:p w:rsidR="00282F1D" w:rsidRPr="00C06714" w:rsidRDefault="00282F1D" w:rsidP="00282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(посада)</w:t>
            </w:r>
          </w:p>
        </w:tc>
        <w:tc>
          <w:tcPr>
            <w:tcW w:w="2045" w:type="dxa"/>
            <w:shd w:val="clear" w:color="auto" w:fill="FFFFFF"/>
          </w:tcPr>
          <w:p w:rsidR="00282F1D" w:rsidRPr="00C06714" w:rsidRDefault="00282F1D" w:rsidP="00282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1D" w:rsidRPr="00C06714" w:rsidRDefault="00282F1D" w:rsidP="00282F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</w:t>
            </w:r>
          </w:p>
          <w:p w:rsidR="00282F1D" w:rsidRPr="00C06714" w:rsidRDefault="00282F1D" w:rsidP="00282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862" w:type="dxa"/>
            <w:shd w:val="clear" w:color="auto" w:fill="FFFFFF"/>
          </w:tcPr>
          <w:p w:rsidR="00282F1D" w:rsidRPr="00C06714" w:rsidRDefault="00282F1D" w:rsidP="00282F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1D" w:rsidRPr="00C06714" w:rsidRDefault="00282F1D" w:rsidP="00282F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______________________________</w:t>
            </w:r>
          </w:p>
          <w:p w:rsidR="00282F1D" w:rsidRPr="00C06714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="00282F1D" w:rsidRPr="00C06714">
              <w:rPr>
                <w:rFonts w:ascii="Times New Roman" w:hAnsi="Times New Roman"/>
                <w:sz w:val="18"/>
                <w:szCs w:val="18"/>
              </w:rPr>
              <w:t>ініціали (ініціал імені), прізвище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2575A8" w:rsidRPr="00C06714" w:rsidTr="00282F1D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33"/>
        </w:trPr>
        <w:tc>
          <w:tcPr>
            <w:tcW w:w="3850" w:type="dxa"/>
            <w:gridSpan w:val="2"/>
            <w:shd w:val="clear" w:color="auto" w:fill="FFFFFF"/>
          </w:tcPr>
          <w:p w:rsidR="00282F1D" w:rsidRPr="00C06714" w:rsidRDefault="00282F1D" w:rsidP="00282F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______________________________</w:t>
            </w:r>
          </w:p>
          <w:p w:rsidR="00282F1D" w:rsidRPr="00C06714" w:rsidRDefault="00282F1D" w:rsidP="00282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(посада)</w:t>
            </w:r>
          </w:p>
        </w:tc>
        <w:tc>
          <w:tcPr>
            <w:tcW w:w="2045" w:type="dxa"/>
            <w:shd w:val="clear" w:color="auto" w:fill="FFFFFF"/>
          </w:tcPr>
          <w:p w:rsidR="00282F1D" w:rsidRPr="00C06714" w:rsidRDefault="00282F1D" w:rsidP="00282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</w:t>
            </w:r>
          </w:p>
          <w:p w:rsidR="00282F1D" w:rsidRPr="00C06714" w:rsidRDefault="00282F1D" w:rsidP="00282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862" w:type="dxa"/>
            <w:shd w:val="clear" w:color="auto" w:fill="FFFFFF"/>
          </w:tcPr>
          <w:p w:rsidR="00282F1D" w:rsidRPr="00C06714" w:rsidRDefault="00282F1D" w:rsidP="00282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______________________________</w:t>
            </w:r>
          </w:p>
          <w:p w:rsidR="00282F1D" w:rsidRPr="00C06714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="00282F1D" w:rsidRPr="00C06714">
              <w:rPr>
                <w:rFonts w:ascii="Times New Roman" w:hAnsi="Times New Roman"/>
                <w:sz w:val="18"/>
                <w:szCs w:val="18"/>
              </w:rPr>
              <w:t>ініціали (ініціал імені), прізвище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2575A8" w:rsidRPr="00C06714" w:rsidTr="00282F1D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90"/>
        </w:trPr>
        <w:tc>
          <w:tcPr>
            <w:tcW w:w="3850" w:type="dxa"/>
            <w:gridSpan w:val="2"/>
            <w:shd w:val="clear" w:color="auto" w:fill="FFFFFF"/>
          </w:tcPr>
          <w:p w:rsidR="00282F1D" w:rsidRPr="00C06714" w:rsidRDefault="00282F1D" w:rsidP="00282F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______________________________</w:t>
            </w:r>
          </w:p>
          <w:p w:rsidR="00282F1D" w:rsidRPr="00C06714" w:rsidRDefault="00282F1D" w:rsidP="00282F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(посада)</w:t>
            </w:r>
          </w:p>
        </w:tc>
        <w:tc>
          <w:tcPr>
            <w:tcW w:w="2045" w:type="dxa"/>
            <w:shd w:val="clear" w:color="auto" w:fill="FFFFFF"/>
          </w:tcPr>
          <w:p w:rsidR="00282F1D" w:rsidRPr="00C06714" w:rsidRDefault="00282F1D" w:rsidP="00282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</w:t>
            </w:r>
          </w:p>
          <w:p w:rsidR="00282F1D" w:rsidRPr="00C06714" w:rsidRDefault="00282F1D" w:rsidP="00282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  <w:tc>
          <w:tcPr>
            <w:tcW w:w="3862" w:type="dxa"/>
            <w:shd w:val="clear" w:color="auto" w:fill="FFFFFF"/>
          </w:tcPr>
          <w:p w:rsidR="00282F1D" w:rsidRPr="00C06714" w:rsidRDefault="00282F1D" w:rsidP="00282F1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______________________________</w:t>
            </w:r>
          </w:p>
          <w:p w:rsidR="00282F1D" w:rsidRPr="00C06714" w:rsidRDefault="001C684B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="00282F1D" w:rsidRPr="00C06714">
              <w:rPr>
                <w:rFonts w:ascii="Times New Roman" w:hAnsi="Times New Roman"/>
                <w:sz w:val="18"/>
                <w:szCs w:val="18"/>
              </w:rPr>
              <w:t>ініціали (ініціал імені), прізвище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</w:tbl>
    <w:p w:rsidR="00282F1D" w:rsidRPr="00C06714" w:rsidRDefault="00282F1D" w:rsidP="00282F1D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  <w:lang w:val="en-US"/>
        </w:rPr>
        <w:t>____  __________ 20 ____ р</w:t>
      </w:r>
      <w:r w:rsidRPr="00C06714">
        <w:rPr>
          <w:rFonts w:ascii="Times New Roman" w:hAnsi="Times New Roman"/>
        </w:rPr>
        <w:t>оку</w:t>
      </w:r>
    </w:p>
    <w:p w:rsidR="00282F1D" w:rsidRPr="00C06714" w:rsidRDefault="00282F1D" w:rsidP="00282F1D">
      <w:pPr>
        <w:spacing w:after="0" w:line="240" w:lineRule="auto"/>
        <w:jc w:val="both"/>
        <w:rPr>
          <w:rFonts w:ascii="Times New Roman" w:hAnsi="Times New Roman"/>
        </w:rPr>
      </w:pPr>
    </w:p>
    <w:p w:rsidR="00282F1D" w:rsidRPr="00C06714" w:rsidRDefault="00282F1D" w:rsidP="00282F1D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82F1D" w:rsidRPr="00C06714" w:rsidRDefault="00282F1D" w:rsidP="00282F1D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82F1D" w:rsidRPr="00C06714" w:rsidRDefault="00282F1D" w:rsidP="00282F1D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82F1D" w:rsidRPr="00C06714" w:rsidRDefault="00282F1D" w:rsidP="00282F1D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82F1D" w:rsidRPr="00C06714" w:rsidRDefault="00282F1D" w:rsidP="00282F1D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82F1D" w:rsidRPr="00C06714" w:rsidRDefault="00282F1D" w:rsidP="00282F1D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82F1D" w:rsidRPr="00C06714" w:rsidRDefault="00282F1D" w:rsidP="00282F1D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82F1D" w:rsidRPr="00C06714" w:rsidRDefault="00282F1D" w:rsidP="00282F1D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82F1D" w:rsidRPr="00C06714" w:rsidRDefault="00282F1D" w:rsidP="00282F1D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82F1D" w:rsidRPr="00C06714" w:rsidRDefault="00282F1D" w:rsidP="00282F1D">
      <w:pPr>
        <w:spacing w:after="0" w:line="240" w:lineRule="auto"/>
        <w:jc w:val="both"/>
        <w:rPr>
          <w:rFonts w:ascii="Times New Roman" w:hAnsi="Times New Roman"/>
        </w:rPr>
      </w:pPr>
    </w:p>
    <w:p w:rsidR="00282F1D" w:rsidRPr="00C06714" w:rsidRDefault="00282F1D" w:rsidP="00282F1D">
      <w:pPr>
        <w:spacing w:after="0" w:line="240" w:lineRule="auto"/>
        <w:ind w:firstLine="720"/>
        <w:rPr>
          <w:rFonts w:ascii="Times New Roman" w:hAnsi="Times New Roman"/>
          <w:b/>
        </w:rPr>
      </w:pPr>
    </w:p>
    <w:p w:rsidR="00282F1D" w:rsidRPr="00C06714" w:rsidRDefault="00282F1D" w:rsidP="00282F1D">
      <w:pPr>
        <w:pStyle w:val="ad"/>
        <w:spacing w:before="0"/>
        <w:ind w:right="282" w:firstLine="0"/>
        <w:jc w:val="righ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Формат А4 (210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х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297)</w:t>
      </w:r>
    </w:p>
    <w:p w:rsidR="0016618A" w:rsidRPr="00C06714" w:rsidRDefault="0016618A" w:rsidP="00282F1D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16618A" w:rsidRPr="00C06714" w:rsidSect="00FA7B61">
          <w:pgSz w:w="11906" w:h="16838"/>
          <w:pgMar w:top="284" w:right="567" w:bottom="709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23"/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A3071A" w:rsidRPr="00C06714" w:rsidTr="008C0DB5">
        <w:tc>
          <w:tcPr>
            <w:tcW w:w="4926" w:type="dxa"/>
          </w:tcPr>
          <w:p w:rsidR="00A3071A" w:rsidRPr="00C06714" w:rsidRDefault="00A3071A" w:rsidP="00A3071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6714">
              <w:rPr>
                <w:rFonts w:ascii="Times New Roman" w:hAnsi="Times New Roman"/>
              </w:rPr>
              <w:lastRenderedPageBreak/>
              <w:br w:type="page"/>
            </w:r>
          </w:p>
          <w:p w:rsidR="00A3071A" w:rsidRPr="00C06714" w:rsidRDefault="00A3071A" w:rsidP="00A3071A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47" w:type="dxa"/>
          </w:tcPr>
          <w:p w:rsidR="000A17DF" w:rsidRPr="00C06714" w:rsidRDefault="000A17DF" w:rsidP="000A17DF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  <w:p w:rsidR="000A17DF" w:rsidRPr="00C06714" w:rsidRDefault="000A17DF" w:rsidP="000A17DF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 Інструкції з діловодства в </w:t>
            </w:r>
          </w:p>
          <w:p w:rsidR="008C0DB5" w:rsidRPr="00C06714" w:rsidRDefault="000A17DF" w:rsidP="000A17DF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DB5" w:rsidRPr="00C06714">
              <w:rPr>
                <w:rFonts w:ascii="Times New Roman" w:hAnsi="Times New Roman"/>
                <w:sz w:val="24"/>
                <w:szCs w:val="24"/>
              </w:rPr>
              <w:t>(пункт </w:t>
            </w:r>
            <w:r w:rsidR="00227127" w:rsidRPr="00C06714">
              <w:rPr>
                <w:rFonts w:ascii="Times New Roman" w:hAnsi="Times New Roman"/>
                <w:sz w:val="24"/>
                <w:szCs w:val="24"/>
              </w:rPr>
              <w:t>472</w:t>
            </w:r>
            <w:r w:rsidR="008C0DB5" w:rsidRPr="00C06714">
              <w:rPr>
                <w:rFonts w:ascii="Times New Roman" w:hAnsi="Times New Roman"/>
                <w:sz w:val="24"/>
                <w:szCs w:val="24"/>
              </w:rPr>
              <w:t>)</w:t>
            </w:r>
            <w:r w:rsidR="00A3071A" w:rsidRPr="00C06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DB5" w:rsidRPr="00C0671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3071A" w:rsidRPr="00C06714" w:rsidRDefault="00A3071A" w:rsidP="00A3071A">
            <w:pPr>
              <w:pStyle w:val="af"/>
              <w:ind w:left="88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D98" w:rsidRPr="00C06714" w:rsidRDefault="009A1D98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DF0DDC" w:rsidRPr="00C06714" w:rsidRDefault="00DF0DDC" w:rsidP="00DF0D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359"/>
      </w:tblGrid>
      <w:tr w:rsidR="000A17DF" w:rsidRPr="00C06714" w:rsidTr="005C1398">
        <w:tc>
          <w:tcPr>
            <w:tcW w:w="5778" w:type="dxa"/>
            <w:shd w:val="clear" w:color="auto" w:fill="auto"/>
          </w:tcPr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Територіальне управління 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Державної судової адміністрації України 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 Дніпропетровській області</w:t>
            </w:r>
          </w:p>
        </w:tc>
        <w:tc>
          <w:tcPr>
            <w:tcW w:w="4359" w:type="dxa"/>
            <w:shd w:val="clear" w:color="auto" w:fill="auto"/>
          </w:tcPr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ЗАТВЕРДЖУЮ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6714">
              <w:rPr>
                <w:rFonts w:ascii="Times New Roman" w:hAnsi="Times New Roman"/>
              </w:rPr>
              <w:tab/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Начальник територіального управління 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Державної судової адміністрації України 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 Дніпропетровській області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   ______________________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  <w:r w:rsidRPr="00C06714">
              <w:rPr>
                <w:rFonts w:ascii="Times New Roman" w:eastAsia="Calibri" w:hAnsi="Times New Roman"/>
                <w:sz w:val="18"/>
                <w:szCs w:val="18"/>
              </w:rPr>
              <w:t xml:space="preserve"> [ініціали (ініціал імені), прізвище]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 __________ 20___ року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  М. П.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F0DDC" w:rsidRPr="00C06714" w:rsidRDefault="00DF0DDC" w:rsidP="00DF0DDC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АКТ</w:t>
      </w:r>
    </w:p>
    <w:p w:rsidR="00DF0DDC" w:rsidRPr="00C06714" w:rsidRDefault="00DF0DDC" w:rsidP="00DF0DDC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 № _____</w:t>
      </w:r>
    </w:p>
    <w:p w:rsidR="00DF0DDC" w:rsidRPr="00C06714" w:rsidRDefault="00DF0DDC" w:rsidP="00DF0DDC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</w:t>
      </w:r>
    </w:p>
    <w:p w:rsidR="00DF0DDC" w:rsidRPr="00C06714" w:rsidRDefault="00DF0DDC" w:rsidP="00DF0D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0"/>
          <w:szCs w:val="20"/>
        </w:rPr>
        <w:t xml:space="preserve">       </w:t>
      </w:r>
      <w:r w:rsidRPr="00C06714">
        <w:rPr>
          <w:rFonts w:ascii="Times New Roman" w:hAnsi="Times New Roman"/>
          <w:sz w:val="18"/>
          <w:szCs w:val="18"/>
        </w:rPr>
        <w:t>(місце складання)</w:t>
      </w:r>
    </w:p>
    <w:p w:rsidR="00DF0DDC" w:rsidRPr="00C06714" w:rsidRDefault="00DF0DDC" w:rsidP="00DF0DDC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 xml:space="preserve">про невиправні пошкодження </w:t>
      </w:r>
    </w:p>
    <w:p w:rsidR="00DF0DDC" w:rsidRPr="00C06714" w:rsidRDefault="00DF0DDC" w:rsidP="00DF0DDC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справ (документів)</w:t>
      </w:r>
    </w:p>
    <w:p w:rsidR="00DF0DDC" w:rsidRPr="00C06714" w:rsidRDefault="00DF0DDC" w:rsidP="00DF0DDC">
      <w:pPr>
        <w:spacing w:after="0" w:line="240" w:lineRule="auto"/>
        <w:rPr>
          <w:rFonts w:ascii="Times New Roman" w:hAnsi="Times New Roman"/>
          <w:b/>
        </w:rPr>
      </w:pPr>
    </w:p>
    <w:p w:rsidR="00DF0DDC" w:rsidRPr="00C06714" w:rsidRDefault="00DF0DDC" w:rsidP="00DF0DDC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Фонд № ___________ </w:t>
      </w:r>
    </w:p>
    <w:p w:rsidR="00DF0DDC" w:rsidRPr="00C06714" w:rsidRDefault="00DF0DDC" w:rsidP="00DF0DDC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Назва фонду ____________________________________________________________________</w:t>
      </w:r>
    </w:p>
    <w:p w:rsidR="00DF0DDC" w:rsidRPr="00C06714" w:rsidRDefault="00DF0DDC" w:rsidP="00DF0DDC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У фонді виявлено такі невиправно пошкоджені документи:</w:t>
      </w:r>
    </w:p>
    <w:p w:rsidR="00DF0DDC" w:rsidRPr="00C06714" w:rsidRDefault="00DF0DDC" w:rsidP="00DF0D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935"/>
        <w:gridCol w:w="1350"/>
        <w:gridCol w:w="1592"/>
        <w:gridCol w:w="1350"/>
        <w:gridCol w:w="1368"/>
        <w:gridCol w:w="2724"/>
      </w:tblGrid>
      <w:tr w:rsidR="00DF0DDC" w:rsidRPr="00C06714" w:rsidTr="00DF0DDC">
        <w:tc>
          <w:tcPr>
            <w:tcW w:w="828" w:type="dxa"/>
          </w:tcPr>
          <w:p w:rsidR="00DF0DDC" w:rsidRPr="00C06714" w:rsidRDefault="00DF0DDC" w:rsidP="00DF0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  <w:p w:rsidR="00DF0DDC" w:rsidRPr="00C06714" w:rsidRDefault="00DF0DDC" w:rsidP="00DF0D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з/п</w:t>
            </w:r>
          </w:p>
        </w:tc>
        <w:tc>
          <w:tcPr>
            <w:tcW w:w="940" w:type="dxa"/>
          </w:tcPr>
          <w:p w:rsidR="00DF0DDC" w:rsidRPr="00C06714" w:rsidRDefault="00DF0DDC" w:rsidP="00DF0D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  <w:p w:rsidR="00DF0DDC" w:rsidRPr="00C06714" w:rsidRDefault="00DF0DDC" w:rsidP="00DF0D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опису</w:t>
            </w:r>
          </w:p>
        </w:tc>
        <w:tc>
          <w:tcPr>
            <w:tcW w:w="1028" w:type="dxa"/>
          </w:tcPr>
          <w:p w:rsidR="00DF0DDC" w:rsidRPr="00C06714" w:rsidRDefault="00DF0DDC" w:rsidP="00DF0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  <w:p w:rsidR="00DF0DDC" w:rsidRPr="00C06714" w:rsidRDefault="00DF0DDC" w:rsidP="00DF0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справи</w:t>
            </w:r>
          </w:p>
          <w:p w:rsidR="00DF0DDC" w:rsidRPr="00C06714" w:rsidRDefault="00DF0DDC" w:rsidP="00DF0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(документа)</w:t>
            </w:r>
          </w:p>
          <w:p w:rsidR="00DF0DDC" w:rsidRPr="00C06714" w:rsidRDefault="00DF0DDC" w:rsidP="00DF0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DF0DDC" w:rsidRPr="00C06714" w:rsidRDefault="00DF0DDC" w:rsidP="00DF0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Заголовок пошкодженої справи (документа)</w:t>
            </w:r>
          </w:p>
        </w:tc>
        <w:tc>
          <w:tcPr>
            <w:tcW w:w="1327" w:type="dxa"/>
          </w:tcPr>
          <w:p w:rsidR="00DF0DDC" w:rsidRPr="00C06714" w:rsidRDefault="00DF0DDC" w:rsidP="00DF0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Крайні дати </w:t>
            </w:r>
          </w:p>
          <w:p w:rsidR="00DF0DDC" w:rsidRPr="00C06714" w:rsidRDefault="00DF0DDC" w:rsidP="00DF0D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справи </w:t>
            </w:r>
          </w:p>
          <w:p w:rsidR="00DF0DDC" w:rsidRPr="00C06714" w:rsidRDefault="00DF0DDC" w:rsidP="00DF0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(документа)</w:t>
            </w:r>
          </w:p>
        </w:tc>
        <w:tc>
          <w:tcPr>
            <w:tcW w:w="1369" w:type="dxa"/>
          </w:tcPr>
          <w:p w:rsidR="00DF0DDC" w:rsidRPr="00C06714" w:rsidRDefault="00DF0DDC" w:rsidP="00DF0D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Кількість аркушів справи </w:t>
            </w:r>
          </w:p>
          <w:p w:rsidR="00DF0DDC" w:rsidRPr="00C06714" w:rsidRDefault="00DF0DDC" w:rsidP="00DF0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(документа)</w:t>
            </w:r>
          </w:p>
        </w:tc>
        <w:tc>
          <w:tcPr>
            <w:tcW w:w="2767" w:type="dxa"/>
          </w:tcPr>
          <w:p w:rsidR="00DF0DDC" w:rsidRPr="00C06714" w:rsidRDefault="00DF0DDC" w:rsidP="00DF0D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Характер та причини пошкоджень справи </w:t>
            </w:r>
          </w:p>
          <w:p w:rsidR="00DF0DDC" w:rsidRPr="00C06714" w:rsidRDefault="00DF0DDC" w:rsidP="00DF0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(документа)</w:t>
            </w:r>
          </w:p>
        </w:tc>
      </w:tr>
      <w:tr w:rsidR="00DF0DDC" w:rsidRPr="00C06714" w:rsidTr="00DF0DDC">
        <w:tc>
          <w:tcPr>
            <w:tcW w:w="828" w:type="dxa"/>
          </w:tcPr>
          <w:p w:rsidR="00DF0DDC" w:rsidRPr="00C06714" w:rsidRDefault="00DF0DDC" w:rsidP="00DF0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</w:tcPr>
          <w:p w:rsidR="00DF0DDC" w:rsidRPr="00C06714" w:rsidRDefault="00DF0DDC" w:rsidP="00DF0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1028" w:type="dxa"/>
          </w:tcPr>
          <w:p w:rsidR="00DF0DDC" w:rsidRPr="00C06714" w:rsidRDefault="00DF0DDC" w:rsidP="00DF0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1596" w:type="dxa"/>
          </w:tcPr>
          <w:p w:rsidR="00DF0DDC" w:rsidRPr="00C06714" w:rsidRDefault="00DF0DDC" w:rsidP="00DF0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1327" w:type="dxa"/>
          </w:tcPr>
          <w:p w:rsidR="00DF0DDC" w:rsidRPr="00C06714" w:rsidRDefault="00DF0DDC" w:rsidP="00DF0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  <w:tc>
          <w:tcPr>
            <w:tcW w:w="1369" w:type="dxa"/>
          </w:tcPr>
          <w:p w:rsidR="00DF0DDC" w:rsidRPr="00C06714" w:rsidRDefault="00DF0DDC" w:rsidP="00DF0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6</w:t>
            </w:r>
          </w:p>
        </w:tc>
        <w:tc>
          <w:tcPr>
            <w:tcW w:w="2767" w:type="dxa"/>
          </w:tcPr>
          <w:p w:rsidR="00DF0DDC" w:rsidRPr="00C06714" w:rsidRDefault="00DF0DDC" w:rsidP="00DF0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7</w:t>
            </w:r>
          </w:p>
          <w:p w:rsidR="00DF0DDC" w:rsidRPr="00C06714" w:rsidRDefault="00DF0DDC" w:rsidP="00DF0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F0DDC" w:rsidRPr="00C06714" w:rsidRDefault="00DF0DDC" w:rsidP="00DF0DDC">
      <w:pPr>
        <w:spacing w:after="0" w:line="240" w:lineRule="auto"/>
        <w:rPr>
          <w:rFonts w:ascii="Times New Roman" w:hAnsi="Times New Roman"/>
        </w:rPr>
      </w:pPr>
    </w:p>
    <w:p w:rsidR="00653AB2" w:rsidRPr="00C06714" w:rsidRDefault="00DF0DDC" w:rsidP="00DF0D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>Разом виявлено пошкоджених ________________________</w:t>
      </w:r>
      <w:r w:rsidR="00653AB2" w:rsidRPr="00C06714">
        <w:rPr>
          <w:rFonts w:ascii="Times New Roman" w:hAnsi="Times New Roman"/>
        </w:rPr>
        <w:t xml:space="preserve"> </w:t>
      </w:r>
      <w:r w:rsidRPr="00C06714">
        <w:rPr>
          <w:rFonts w:ascii="Times New Roman" w:hAnsi="Times New Roman"/>
        </w:rPr>
        <w:t>справ,__________________ документів.</w:t>
      </w:r>
      <w:r w:rsidRPr="00C06714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="00653AB2" w:rsidRPr="00C06714"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</w:p>
    <w:p w:rsidR="00DF0DDC" w:rsidRPr="00C06714" w:rsidRDefault="00653AB2" w:rsidP="00DF0D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="00DF0DDC" w:rsidRPr="00C06714">
        <w:rPr>
          <w:rFonts w:ascii="Times New Roman" w:hAnsi="Times New Roman"/>
          <w:sz w:val="18"/>
          <w:szCs w:val="18"/>
        </w:rPr>
        <w:t xml:space="preserve">(цифрами </w:t>
      </w:r>
      <w:r w:rsidRPr="00C06714">
        <w:rPr>
          <w:rFonts w:ascii="Times New Roman" w:hAnsi="Times New Roman"/>
          <w:sz w:val="18"/>
          <w:szCs w:val="18"/>
        </w:rPr>
        <w:t>та</w:t>
      </w:r>
      <w:r w:rsidR="00DF0DDC" w:rsidRPr="00C06714">
        <w:rPr>
          <w:rFonts w:ascii="Times New Roman" w:hAnsi="Times New Roman"/>
          <w:sz w:val="18"/>
          <w:szCs w:val="18"/>
        </w:rPr>
        <w:t xml:space="preserve"> словами)                           (цифрами </w:t>
      </w:r>
      <w:r w:rsidRPr="00C06714">
        <w:rPr>
          <w:rFonts w:ascii="Times New Roman" w:hAnsi="Times New Roman"/>
          <w:sz w:val="18"/>
          <w:szCs w:val="18"/>
        </w:rPr>
        <w:t>та</w:t>
      </w:r>
      <w:r w:rsidR="00DF0DDC" w:rsidRPr="00C06714">
        <w:rPr>
          <w:rFonts w:ascii="Times New Roman" w:hAnsi="Times New Roman"/>
          <w:sz w:val="18"/>
          <w:szCs w:val="18"/>
        </w:rPr>
        <w:t xml:space="preserve"> словами)</w:t>
      </w:r>
    </w:p>
    <w:p w:rsidR="00DF0DDC" w:rsidRPr="00C06714" w:rsidRDefault="00DF0DDC" w:rsidP="00DF0DD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0DDC" w:rsidRPr="00C06714" w:rsidRDefault="00DF0DDC" w:rsidP="00DF0DDC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Зазначені справи підлягають зняттю з обліку, оскільки _________________________________</w:t>
      </w:r>
    </w:p>
    <w:p w:rsidR="00DF0DDC" w:rsidRPr="00C06714" w:rsidRDefault="00DF0DDC" w:rsidP="00DF0DDC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________________________________________________________________________________</w:t>
      </w:r>
    </w:p>
    <w:tbl>
      <w:tblPr>
        <w:tblW w:w="1276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1"/>
        <w:gridCol w:w="3119"/>
        <w:gridCol w:w="2776"/>
        <w:gridCol w:w="414"/>
        <w:gridCol w:w="4048"/>
        <w:gridCol w:w="2334"/>
      </w:tblGrid>
      <w:tr w:rsidR="00DF0DDC" w:rsidRPr="00C06714" w:rsidTr="00DF0DDC">
        <w:trPr>
          <w:gridBefore w:val="1"/>
          <w:gridAfter w:val="1"/>
          <w:wBefore w:w="71" w:type="dxa"/>
          <w:wAfter w:w="2334" w:type="dxa"/>
          <w:trHeight w:val="900"/>
        </w:trPr>
        <w:tc>
          <w:tcPr>
            <w:tcW w:w="5895" w:type="dxa"/>
            <w:gridSpan w:val="2"/>
            <w:shd w:val="clear" w:color="auto" w:fill="FFFFFF"/>
          </w:tcPr>
          <w:p w:rsidR="00DF0DDC" w:rsidRPr="00C06714" w:rsidRDefault="00DF0DDC" w:rsidP="00DF0DDC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Посада </w:t>
            </w:r>
          </w:p>
          <w:p w:rsidR="00DF0DDC" w:rsidRPr="00C06714" w:rsidRDefault="00DF0DDC" w:rsidP="00DF0DDC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особи, відповідальної за архів         ____________</w:t>
            </w:r>
          </w:p>
          <w:p w:rsidR="00DF0DDC" w:rsidRPr="00C06714" w:rsidRDefault="00DF0DDC" w:rsidP="00DF0DDC">
            <w:pPr>
              <w:spacing w:after="0" w:line="240" w:lineRule="auto"/>
              <w:ind w:left="-71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(підпис)</w:t>
            </w:r>
          </w:p>
          <w:p w:rsidR="00DF0DDC" w:rsidRPr="00C06714" w:rsidRDefault="00DF0DDC" w:rsidP="00DF0DDC">
            <w:pPr>
              <w:spacing w:after="0" w:line="240" w:lineRule="auto"/>
              <w:ind w:left="-71"/>
              <w:rPr>
                <w:rFonts w:ascii="Times New Roman" w:hAnsi="Times New Roman"/>
                <w:sz w:val="20"/>
                <w:szCs w:val="20"/>
              </w:rPr>
            </w:pPr>
            <w:r w:rsidRPr="00C06714">
              <w:rPr>
                <w:rFonts w:ascii="Times New Roman" w:hAnsi="Times New Roman"/>
              </w:rPr>
              <w:t>____ ___________ 20___ року</w:t>
            </w:r>
          </w:p>
        </w:tc>
        <w:tc>
          <w:tcPr>
            <w:tcW w:w="4462" w:type="dxa"/>
            <w:gridSpan w:val="2"/>
            <w:shd w:val="clear" w:color="auto" w:fill="FFFFFF"/>
          </w:tcPr>
          <w:p w:rsidR="00DF0DDC" w:rsidRPr="00C06714" w:rsidRDefault="00DF0DDC" w:rsidP="00DF0D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0DDC" w:rsidRPr="00C06714" w:rsidRDefault="00DF0DDC" w:rsidP="00DF0DDC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_________________________</w:t>
            </w:r>
          </w:p>
          <w:p w:rsidR="00DF0DDC" w:rsidRPr="00C06714" w:rsidRDefault="00DF0DDC" w:rsidP="00653A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3AB2"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ініціали (ініціал імені), прізвище</w:t>
            </w:r>
            <w:r w:rsidR="00653AB2" w:rsidRPr="00C06714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</w:tr>
      <w:tr w:rsidR="00DF0DDC" w:rsidRPr="00C06714" w:rsidTr="00DF0DD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190" w:type="dxa"/>
            <w:gridSpan w:val="2"/>
          </w:tcPr>
          <w:p w:rsidR="00DF0DDC" w:rsidRPr="00C06714" w:rsidRDefault="00DF0DDC" w:rsidP="00DF0DDC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06714">
              <w:rPr>
                <w:rFonts w:ascii="Times New Roman" w:hAnsi="Times New Roman"/>
                <w:bCs/>
              </w:rPr>
              <w:t>СХВАЛЕНО</w:t>
            </w:r>
          </w:p>
          <w:p w:rsidR="000A17DF" w:rsidRPr="00C06714" w:rsidRDefault="00DF0DDC" w:rsidP="00DF0DDC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Протокол засідання ЕК       </w:t>
            </w:r>
          </w:p>
          <w:p w:rsidR="000A17DF" w:rsidRPr="00C06714" w:rsidRDefault="000A17DF" w:rsidP="00DF0DDC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ТУ </w:t>
            </w:r>
            <w:r w:rsidR="00DF0DDC" w:rsidRPr="00C06714">
              <w:rPr>
                <w:rFonts w:ascii="Times New Roman" w:hAnsi="Times New Roman"/>
              </w:rPr>
              <w:t>ДСА України</w:t>
            </w:r>
            <w:r w:rsidRPr="00C06714">
              <w:rPr>
                <w:rFonts w:ascii="Times New Roman" w:hAnsi="Times New Roman"/>
              </w:rPr>
              <w:t xml:space="preserve"> </w:t>
            </w:r>
          </w:p>
          <w:p w:rsidR="00DF0DDC" w:rsidRPr="00C06714" w:rsidRDefault="000A17DF" w:rsidP="00DF0DDC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 Дніпропетровській області</w:t>
            </w:r>
          </w:p>
          <w:p w:rsidR="00DF0DDC" w:rsidRPr="00C06714" w:rsidRDefault="00DF0DDC" w:rsidP="00DF0DD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  <w:p w:rsidR="00DF0DDC" w:rsidRPr="00C06714" w:rsidRDefault="00DF0DDC" w:rsidP="00DF0DD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 № ______</w:t>
            </w:r>
          </w:p>
        </w:tc>
        <w:tc>
          <w:tcPr>
            <w:tcW w:w="3190" w:type="dxa"/>
            <w:gridSpan w:val="2"/>
          </w:tcPr>
          <w:p w:rsidR="00DF0DDC" w:rsidRPr="00C06714" w:rsidRDefault="00DF0DDC" w:rsidP="00DF0DD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4048" w:type="dxa"/>
          </w:tcPr>
          <w:p w:rsidR="00DF0DDC" w:rsidRPr="00C06714" w:rsidRDefault="00DF0DDC" w:rsidP="00DF0DDC">
            <w:pPr>
              <w:widowControl w:val="0"/>
              <w:overflowPunct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4" w:type="dxa"/>
          </w:tcPr>
          <w:p w:rsidR="00DF0DDC" w:rsidRPr="00C06714" w:rsidRDefault="00DF0DDC" w:rsidP="00DF0DD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</w:rPr>
            </w:pPr>
          </w:p>
        </w:tc>
      </w:tr>
    </w:tbl>
    <w:p w:rsidR="00DF0DDC" w:rsidRPr="00C06714" w:rsidRDefault="00DF0DDC" w:rsidP="00DF0DDC">
      <w:pPr>
        <w:pStyle w:val="ad"/>
        <w:spacing w:before="0"/>
        <w:ind w:right="282" w:firstLine="0"/>
        <w:jc w:val="right"/>
        <w:rPr>
          <w:rFonts w:ascii="Times New Roman" w:hAnsi="Times New Roman"/>
        </w:rPr>
      </w:pPr>
    </w:p>
    <w:p w:rsidR="00DF0DDC" w:rsidRPr="00C06714" w:rsidRDefault="00DF0DDC" w:rsidP="00DF0DDC">
      <w:pPr>
        <w:pStyle w:val="ad"/>
        <w:spacing w:before="0"/>
        <w:ind w:right="282" w:firstLine="0"/>
        <w:jc w:val="right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Формат А4 (210</w:t>
      </w:r>
      <w:r w:rsidRPr="00C06714">
        <w:rPr>
          <w:rFonts w:ascii="Times New Roman" w:hAnsi="Times New Roman"/>
          <w:lang w:val="en-US"/>
        </w:rPr>
        <w:t xml:space="preserve"> </w:t>
      </w:r>
      <w:r w:rsidRPr="00C06714">
        <w:rPr>
          <w:rFonts w:ascii="Times New Roman" w:hAnsi="Times New Roman"/>
        </w:rPr>
        <w:t>х</w:t>
      </w:r>
      <w:r w:rsidRPr="00C06714">
        <w:rPr>
          <w:rFonts w:ascii="Times New Roman" w:hAnsi="Times New Roman"/>
          <w:lang w:val="en-US"/>
        </w:rPr>
        <w:t xml:space="preserve"> </w:t>
      </w:r>
      <w:r w:rsidRPr="00C06714">
        <w:rPr>
          <w:rFonts w:ascii="Times New Roman" w:hAnsi="Times New Roman"/>
        </w:rPr>
        <w:t>297)</w:t>
      </w:r>
    </w:p>
    <w:p w:rsidR="009A1D98" w:rsidRPr="00C06714" w:rsidRDefault="009A1D98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9A1D98" w:rsidRPr="00C06714" w:rsidRDefault="009A1D98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9A1D98" w:rsidRPr="00C06714" w:rsidRDefault="009A1D98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9A1D98" w:rsidRPr="00C06714" w:rsidRDefault="009A1D98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0A17DF" w:rsidRPr="00C06714" w:rsidRDefault="000A17DF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9A1D98" w:rsidRPr="00C06714" w:rsidRDefault="009A1D98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DF0DDC" w:rsidRPr="00C06714" w:rsidTr="008C0DB5">
        <w:tc>
          <w:tcPr>
            <w:tcW w:w="4928" w:type="dxa"/>
          </w:tcPr>
          <w:p w:rsidR="00DF0DDC" w:rsidRPr="00C06714" w:rsidRDefault="00DF0DDC" w:rsidP="00DF0DDC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0A17DF" w:rsidRPr="00C06714" w:rsidRDefault="000A17DF" w:rsidP="000A17DF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  <w:p w:rsidR="000A17DF" w:rsidRPr="00C06714" w:rsidRDefault="000A17DF" w:rsidP="000A17DF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 Інструкції з діловодства в </w:t>
            </w:r>
          </w:p>
          <w:p w:rsidR="000A17DF" w:rsidRPr="00C06714" w:rsidRDefault="000A17DF" w:rsidP="000A17DF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8C0DB5" w:rsidRPr="00C06714" w:rsidRDefault="008C0DB5" w:rsidP="000A17DF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(пункти </w:t>
            </w:r>
            <w:r w:rsidR="00227127" w:rsidRPr="00C06714">
              <w:rPr>
                <w:rFonts w:ascii="Times New Roman" w:hAnsi="Times New Roman"/>
                <w:sz w:val="24"/>
                <w:szCs w:val="24"/>
              </w:rPr>
              <w:t>475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>, 5</w:t>
            </w:r>
            <w:r w:rsidR="00227127" w:rsidRPr="00C06714">
              <w:rPr>
                <w:rFonts w:ascii="Times New Roman" w:hAnsi="Times New Roman"/>
                <w:sz w:val="24"/>
                <w:szCs w:val="24"/>
              </w:rPr>
              <w:t>43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0DDC" w:rsidRPr="00C06714" w:rsidRDefault="00DF0DDC" w:rsidP="00DF0DDC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DDC" w:rsidRPr="00C06714" w:rsidRDefault="00DF0DDC" w:rsidP="00DF0DDC">
      <w:pPr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spacing w:after="0" w:line="240" w:lineRule="auto"/>
        <w:rPr>
          <w:rFonts w:ascii="Times New Roman" w:hAnsi="Times New Roman"/>
        </w:rPr>
      </w:pPr>
    </w:p>
    <w:p w:rsidR="000A17DF" w:rsidRPr="00C06714" w:rsidRDefault="000A17DF" w:rsidP="000A17DF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Територіальне управління </w:t>
      </w:r>
    </w:p>
    <w:p w:rsidR="000A17DF" w:rsidRPr="00C06714" w:rsidRDefault="000A17DF" w:rsidP="000A17DF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Державної судової адміністрації України </w:t>
      </w:r>
    </w:p>
    <w:p w:rsidR="00DF0DDC" w:rsidRPr="00C06714" w:rsidRDefault="000A17DF" w:rsidP="000A17DF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в Дніпропетровській області</w:t>
      </w:r>
    </w:p>
    <w:p w:rsidR="00DF0DDC" w:rsidRPr="00C06714" w:rsidRDefault="00DF0DDC" w:rsidP="00DF0DDC">
      <w:pPr>
        <w:tabs>
          <w:tab w:val="left" w:pos="4500"/>
        </w:tabs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ab/>
        <w:t>Фонд ____________________________________</w:t>
      </w:r>
    </w:p>
    <w:p w:rsidR="00DF0DDC" w:rsidRPr="00C06714" w:rsidRDefault="00DF0DDC" w:rsidP="00DF0DDC">
      <w:pPr>
        <w:tabs>
          <w:tab w:val="left" w:pos="45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ab/>
        <w:t xml:space="preserve">                                </w:t>
      </w:r>
      <w:r w:rsidRPr="00C06714">
        <w:rPr>
          <w:rFonts w:ascii="Times New Roman" w:hAnsi="Times New Roman"/>
          <w:sz w:val="18"/>
          <w:szCs w:val="18"/>
        </w:rPr>
        <w:t>(назва фонду)</w:t>
      </w:r>
    </w:p>
    <w:p w:rsidR="00DF0DDC" w:rsidRPr="00C06714" w:rsidRDefault="00DF0DDC" w:rsidP="00DF0DDC">
      <w:pPr>
        <w:tabs>
          <w:tab w:val="left" w:pos="4500"/>
        </w:tabs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  <w:sz w:val="20"/>
          <w:szCs w:val="20"/>
        </w:rPr>
        <w:tab/>
      </w:r>
      <w:r w:rsidRPr="00C06714">
        <w:rPr>
          <w:rFonts w:ascii="Times New Roman" w:hAnsi="Times New Roman"/>
        </w:rPr>
        <w:t>Опис ____________________________________</w:t>
      </w:r>
    </w:p>
    <w:p w:rsidR="00DF0DDC" w:rsidRPr="00C06714" w:rsidRDefault="00DF0DDC" w:rsidP="00DF0DDC">
      <w:pPr>
        <w:tabs>
          <w:tab w:val="left" w:pos="45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C06714">
        <w:rPr>
          <w:rFonts w:ascii="Times New Roman" w:hAnsi="Times New Roman"/>
          <w:sz w:val="18"/>
          <w:szCs w:val="18"/>
        </w:rPr>
        <w:t xml:space="preserve">   </w:t>
      </w:r>
      <w:r w:rsidRPr="00C06714">
        <w:rPr>
          <w:rFonts w:ascii="Times New Roman" w:hAnsi="Times New Roman"/>
          <w:sz w:val="18"/>
          <w:szCs w:val="18"/>
        </w:rPr>
        <w:tab/>
      </w:r>
      <w:r w:rsidRPr="00C06714">
        <w:rPr>
          <w:rFonts w:ascii="Times New Roman" w:hAnsi="Times New Roman"/>
          <w:sz w:val="18"/>
          <w:szCs w:val="18"/>
        </w:rPr>
        <w:tab/>
      </w:r>
      <w:r w:rsidRPr="00C06714">
        <w:rPr>
          <w:rFonts w:ascii="Times New Roman" w:hAnsi="Times New Roman"/>
          <w:sz w:val="18"/>
          <w:szCs w:val="18"/>
        </w:rPr>
        <w:tab/>
        <w:t xml:space="preserve">           (№ і назва опису)</w:t>
      </w:r>
    </w:p>
    <w:p w:rsidR="00DF0DDC" w:rsidRPr="00C06714" w:rsidRDefault="00DF0DDC" w:rsidP="00DF0DDC">
      <w:pPr>
        <w:tabs>
          <w:tab w:val="left" w:pos="45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0DDC" w:rsidRPr="00C06714" w:rsidRDefault="00DF0DDC" w:rsidP="00DF0DD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КАРТКА ОБЛІКУ НЕВИЯВЛЕНОЇ СПРАВИ</w:t>
      </w:r>
    </w:p>
    <w:p w:rsidR="00DF0DDC" w:rsidRPr="00C06714" w:rsidRDefault="00DF0DDC" w:rsidP="00DF0DD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F0DDC" w:rsidRPr="00C06714" w:rsidRDefault="00DF0DDC" w:rsidP="00DF0DD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642"/>
        <w:gridCol w:w="1643"/>
        <w:gridCol w:w="1643"/>
      </w:tblGrid>
      <w:tr w:rsidR="00DF0DDC" w:rsidRPr="00C06714" w:rsidTr="00DF0DDC">
        <w:tc>
          <w:tcPr>
            <w:tcW w:w="1642" w:type="dxa"/>
          </w:tcPr>
          <w:p w:rsidR="00DF0DDC" w:rsidRPr="00C06714" w:rsidRDefault="00DF0DDC" w:rsidP="00DF0D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 справи</w:t>
            </w:r>
          </w:p>
        </w:tc>
        <w:tc>
          <w:tcPr>
            <w:tcW w:w="1642" w:type="dxa"/>
          </w:tcPr>
          <w:p w:rsidR="00DF0DDC" w:rsidRPr="00C06714" w:rsidRDefault="00DF0DDC" w:rsidP="00DF0D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Заголовок справи</w:t>
            </w:r>
          </w:p>
        </w:tc>
        <w:tc>
          <w:tcPr>
            <w:tcW w:w="1642" w:type="dxa"/>
          </w:tcPr>
          <w:p w:rsidR="00DF0DDC" w:rsidRPr="00C06714" w:rsidRDefault="00DF0DDC" w:rsidP="00DF0D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Крайні дати</w:t>
            </w:r>
          </w:p>
          <w:p w:rsidR="00DF0DDC" w:rsidRPr="00C06714" w:rsidRDefault="00DF0DDC" w:rsidP="00DF0D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документів справи</w:t>
            </w:r>
          </w:p>
        </w:tc>
        <w:tc>
          <w:tcPr>
            <w:tcW w:w="1642" w:type="dxa"/>
          </w:tcPr>
          <w:p w:rsidR="00DF0DDC" w:rsidRPr="00C06714" w:rsidRDefault="00DF0DDC" w:rsidP="00DF0D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Кількість аркушів у справі</w:t>
            </w:r>
          </w:p>
        </w:tc>
        <w:tc>
          <w:tcPr>
            <w:tcW w:w="1643" w:type="dxa"/>
          </w:tcPr>
          <w:p w:rsidR="00DF0DDC" w:rsidRPr="00C06714" w:rsidRDefault="00DF0DDC" w:rsidP="00DF0D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Позначки про хід розшуку</w:t>
            </w:r>
          </w:p>
        </w:tc>
        <w:tc>
          <w:tcPr>
            <w:tcW w:w="1643" w:type="dxa"/>
          </w:tcPr>
          <w:p w:rsidR="00DF0DDC" w:rsidRPr="00C06714" w:rsidRDefault="00DF0DDC" w:rsidP="00DF0D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Результати розшуку</w:t>
            </w:r>
          </w:p>
        </w:tc>
      </w:tr>
      <w:tr w:rsidR="00DF0DDC" w:rsidRPr="00C06714" w:rsidTr="00DF0DDC">
        <w:tc>
          <w:tcPr>
            <w:tcW w:w="1642" w:type="dxa"/>
          </w:tcPr>
          <w:p w:rsidR="00DF0DDC" w:rsidRPr="00C06714" w:rsidRDefault="00DF0DDC" w:rsidP="00DF0D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1642" w:type="dxa"/>
          </w:tcPr>
          <w:p w:rsidR="00DF0DDC" w:rsidRPr="00C06714" w:rsidRDefault="00DF0DDC" w:rsidP="00DF0D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1642" w:type="dxa"/>
          </w:tcPr>
          <w:p w:rsidR="00DF0DDC" w:rsidRPr="00C06714" w:rsidRDefault="00DF0DDC" w:rsidP="00DF0D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1642" w:type="dxa"/>
          </w:tcPr>
          <w:p w:rsidR="00DF0DDC" w:rsidRPr="00C06714" w:rsidRDefault="00DF0DDC" w:rsidP="00DF0D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1643" w:type="dxa"/>
          </w:tcPr>
          <w:p w:rsidR="00DF0DDC" w:rsidRPr="00C06714" w:rsidRDefault="00DF0DDC" w:rsidP="00DF0D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  <w:tc>
          <w:tcPr>
            <w:tcW w:w="1643" w:type="dxa"/>
          </w:tcPr>
          <w:p w:rsidR="00DF0DDC" w:rsidRPr="00C06714" w:rsidRDefault="00DF0DDC" w:rsidP="00DF0D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6</w:t>
            </w:r>
          </w:p>
          <w:p w:rsidR="00DF0DDC" w:rsidRPr="00C06714" w:rsidRDefault="00DF0DDC" w:rsidP="00DF0DD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F0DDC" w:rsidRPr="00C06714" w:rsidRDefault="00DF0DDC" w:rsidP="00DF0DDC">
      <w:pPr>
        <w:tabs>
          <w:tab w:val="left" w:pos="45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tabs>
          <w:tab w:val="left" w:pos="5940"/>
        </w:tabs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spacing w:after="0" w:line="240" w:lineRule="auto"/>
        <w:ind w:right="282"/>
        <w:jc w:val="right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Формат А5 (148 x 210)</w:t>
      </w:r>
    </w:p>
    <w:p w:rsidR="00DF0DDC" w:rsidRPr="00C06714" w:rsidRDefault="00DF0DDC" w:rsidP="00DF0DDC"/>
    <w:p w:rsidR="009A1D98" w:rsidRPr="00C06714" w:rsidRDefault="009A1D98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9A1D98" w:rsidRPr="00C06714" w:rsidRDefault="009A1D98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9A1D98" w:rsidRPr="00C06714" w:rsidRDefault="009A1D98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9A1D98" w:rsidRPr="00C06714" w:rsidRDefault="009A1D98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9A1D98" w:rsidRPr="00C06714" w:rsidRDefault="009A1D98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9A1D98" w:rsidRPr="00C06714" w:rsidRDefault="009A1D98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tbl>
      <w:tblPr>
        <w:tblpPr w:leftFromText="180" w:rightFromText="180" w:vertAnchor="text" w:horzAnchor="margin" w:tblpY="-60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DF0DDC" w:rsidRPr="00C06714" w:rsidTr="00767924">
        <w:tc>
          <w:tcPr>
            <w:tcW w:w="4644" w:type="dxa"/>
          </w:tcPr>
          <w:p w:rsidR="00DF0DDC" w:rsidRPr="00C06714" w:rsidRDefault="00DF0DDC" w:rsidP="00A3071A">
            <w:pPr>
              <w:widowControl w:val="0"/>
              <w:tabs>
                <w:tab w:val="left" w:pos="5220"/>
              </w:tabs>
              <w:spacing w:after="0"/>
              <w:rPr>
                <w:rFonts w:ascii="Times New Roman" w:eastAsia="Lucida Sans Unicode" w:hAnsi="Times New Roman"/>
                <w:kern w:val="2"/>
                <w:lang w:eastAsia="ar-SA"/>
              </w:rPr>
            </w:pPr>
          </w:p>
        </w:tc>
        <w:tc>
          <w:tcPr>
            <w:tcW w:w="5387" w:type="dxa"/>
          </w:tcPr>
          <w:p w:rsidR="000A17DF" w:rsidRPr="00C06714" w:rsidRDefault="000A17DF" w:rsidP="000A17DF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Додаток 4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0A17DF" w:rsidRPr="00C06714" w:rsidRDefault="000A17DF" w:rsidP="000A17DF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 Інструкції з діловодства в </w:t>
            </w:r>
          </w:p>
          <w:p w:rsidR="00767924" w:rsidRPr="00C06714" w:rsidRDefault="000A17DF" w:rsidP="000A17DF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DF0DDC" w:rsidRPr="00C06714" w:rsidRDefault="00514D60" w:rsidP="000A17DF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</w:t>
            </w:r>
            <w:r w:rsidR="00227127" w:rsidRPr="00C06714">
              <w:rPr>
                <w:rFonts w:ascii="Times New Roman" w:hAnsi="Times New Roman"/>
                <w:sz w:val="24"/>
                <w:szCs w:val="24"/>
              </w:rPr>
              <w:t>476</w:t>
            </w:r>
            <w:r w:rsidR="00DF0DDC"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17DF" w:rsidRPr="00C06714" w:rsidRDefault="000A17DF" w:rsidP="000A17DF">
            <w:pPr>
              <w:pStyle w:val="af"/>
              <w:ind w:left="1416"/>
              <w:jc w:val="left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C1398" w:rsidRPr="00C06714" w:rsidRDefault="005C1398" w:rsidP="005C1398">
      <w:pPr>
        <w:spacing w:after="0"/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359"/>
      </w:tblGrid>
      <w:tr w:rsidR="000A17DF" w:rsidRPr="00C06714" w:rsidTr="005C1398">
        <w:tc>
          <w:tcPr>
            <w:tcW w:w="5778" w:type="dxa"/>
            <w:shd w:val="clear" w:color="auto" w:fill="auto"/>
          </w:tcPr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Територіальне управління 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Державної судової адміністрації України 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 Дніпропетровській області</w:t>
            </w:r>
          </w:p>
        </w:tc>
        <w:tc>
          <w:tcPr>
            <w:tcW w:w="4359" w:type="dxa"/>
            <w:shd w:val="clear" w:color="auto" w:fill="auto"/>
          </w:tcPr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ЗАТВЕРДЖУЮ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6714">
              <w:rPr>
                <w:rFonts w:ascii="Times New Roman" w:hAnsi="Times New Roman"/>
              </w:rPr>
              <w:tab/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Начальник територіального управління 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Державної судової адміністрації України 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 Дніпропетровській області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   ______________________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  <w:r w:rsidRPr="00C06714">
              <w:rPr>
                <w:rFonts w:ascii="Times New Roman" w:eastAsia="Calibri" w:hAnsi="Times New Roman"/>
                <w:sz w:val="18"/>
                <w:szCs w:val="18"/>
              </w:rPr>
              <w:t xml:space="preserve"> [ініціали (ініціал імені), прізвище]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 __________ 20___ року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  М. П.</w:t>
            </w:r>
          </w:p>
          <w:p w:rsidR="000A17DF" w:rsidRPr="00C06714" w:rsidRDefault="000A17DF" w:rsidP="005C139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F0DDC" w:rsidRPr="00C06714" w:rsidRDefault="00DF0DDC" w:rsidP="00DF0DDC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АКТ</w:t>
      </w:r>
    </w:p>
    <w:p w:rsidR="00DF0DDC" w:rsidRPr="00C06714" w:rsidRDefault="00DF0DDC" w:rsidP="00DF0DDC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 № _____</w:t>
      </w:r>
    </w:p>
    <w:p w:rsidR="00DF0DDC" w:rsidRPr="00C06714" w:rsidRDefault="00DF0DDC" w:rsidP="00DF0DDC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</w:t>
      </w:r>
    </w:p>
    <w:p w:rsidR="00DF0DDC" w:rsidRPr="00C06714" w:rsidRDefault="00DF0DDC" w:rsidP="00DF0D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0"/>
          <w:szCs w:val="20"/>
        </w:rPr>
        <w:t xml:space="preserve">       </w:t>
      </w:r>
      <w:r w:rsidRPr="00C06714">
        <w:rPr>
          <w:rFonts w:ascii="Times New Roman" w:hAnsi="Times New Roman"/>
          <w:sz w:val="18"/>
          <w:szCs w:val="18"/>
        </w:rPr>
        <w:t>(місце складання)</w:t>
      </w:r>
    </w:p>
    <w:p w:rsidR="00DF0DDC" w:rsidRPr="00C06714" w:rsidRDefault="00DF0DDC" w:rsidP="00DF0DDC">
      <w:pPr>
        <w:pStyle w:val="ad"/>
        <w:spacing w:before="0"/>
        <w:ind w:firstLine="0"/>
        <w:rPr>
          <w:rFonts w:ascii="Times New Roman" w:hAnsi="Times New Roman"/>
          <w:b/>
          <w:sz w:val="24"/>
          <w:szCs w:val="24"/>
        </w:rPr>
      </w:pPr>
      <w:r w:rsidRPr="00C06714">
        <w:rPr>
          <w:rFonts w:ascii="Times New Roman" w:hAnsi="Times New Roman"/>
          <w:b/>
          <w:sz w:val="24"/>
          <w:szCs w:val="24"/>
        </w:rPr>
        <w:t xml:space="preserve">про невиявлення справ (документів), </w:t>
      </w:r>
    </w:p>
    <w:p w:rsidR="00DF0DDC" w:rsidRPr="00C06714" w:rsidRDefault="00DF0DDC" w:rsidP="00DF0DDC">
      <w:pPr>
        <w:pStyle w:val="ad"/>
        <w:spacing w:before="0"/>
        <w:ind w:firstLine="0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b/>
          <w:sz w:val="24"/>
          <w:szCs w:val="24"/>
        </w:rPr>
        <w:t>шляхи розшуку яких вичерпано</w:t>
      </w:r>
    </w:p>
    <w:p w:rsidR="00DF0DDC" w:rsidRPr="00C06714" w:rsidRDefault="00DF0DDC" w:rsidP="00DF0DDC">
      <w:pPr>
        <w:pStyle w:val="ad"/>
        <w:spacing w:before="0"/>
        <w:ind w:firstLine="0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Фонд № ____________</w:t>
      </w:r>
    </w:p>
    <w:p w:rsidR="00DF0DDC" w:rsidRPr="00C06714" w:rsidRDefault="00DF0DDC" w:rsidP="00DF0DDC">
      <w:pPr>
        <w:pStyle w:val="ad"/>
        <w:spacing w:before="0"/>
        <w:ind w:firstLine="0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Назва фонду____________________________________________________________</w:t>
      </w:r>
    </w:p>
    <w:p w:rsidR="00DF0DDC" w:rsidRPr="00C06714" w:rsidRDefault="00DF0DDC" w:rsidP="00DF0DDC">
      <w:pPr>
        <w:pStyle w:val="ad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DF0DDC" w:rsidRPr="00C06714" w:rsidRDefault="00DF0DDC" w:rsidP="00DF0DDC">
      <w:pPr>
        <w:pStyle w:val="ad"/>
        <w:spacing w:before="0"/>
        <w:ind w:firstLine="0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F0DDC" w:rsidRPr="00C06714" w:rsidRDefault="00DF0DDC" w:rsidP="00DF0DDC">
      <w:pPr>
        <w:pStyle w:val="ad"/>
        <w:spacing w:before="0"/>
        <w:ind w:firstLine="0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У результаті ____________________________________________________________</w:t>
      </w:r>
    </w:p>
    <w:p w:rsidR="00DF0DDC" w:rsidRPr="00C06714" w:rsidRDefault="00DF0DDC" w:rsidP="00DF0DDC">
      <w:pPr>
        <w:pStyle w:val="ad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встановлено відсутність у фонді зазначених нижче справ (документів). Заходи щодо їх розшуку позитивних результатів не дали, у зв’язку з чим вважаємо за доцільне  зняти з обліку:</w:t>
      </w:r>
    </w:p>
    <w:p w:rsidR="00DF0DDC" w:rsidRPr="00C06714" w:rsidRDefault="00DF0DDC" w:rsidP="00DF0DDC">
      <w:pPr>
        <w:pStyle w:val="ad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094"/>
        <w:gridCol w:w="1320"/>
        <w:gridCol w:w="2043"/>
        <w:gridCol w:w="1317"/>
        <w:gridCol w:w="1320"/>
        <w:gridCol w:w="1680"/>
      </w:tblGrid>
      <w:tr w:rsidR="00DF0DDC" w:rsidRPr="00C06714" w:rsidTr="00DF0DDC">
        <w:tc>
          <w:tcPr>
            <w:tcW w:w="934" w:type="dxa"/>
          </w:tcPr>
          <w:p w:rsidR="00DF0DDC" w:rsidRPr="00C06714" w:rsidRDefault="00DF0DDC" w:rsidP="00DF0DDC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F0DDC" w:rsidRPr="00C06714" w:rsidRDefault="00DF0DDC" w:rsidP="00DF0DDC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094" w:type="dxa"/>
          </w:tcPr>
          <w:p w:rsidR="00DF0DDC" w:rsidRPr="00C06714" w:rsidRDefault="00DF0DDC" w:rsidP="00DF0DDC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Опис №</w:t>
            </w:r>
          </w:p>
        </w:tc>
        <w:tc>
          <w:tcPr>
            <w:tcW w:w="1320" w:type="dxa"/>
          </w:tcPr>
          <w:p w:rsidR="00DF0DDC" w:rsidRPr="00C06714" w:rsidRDefault="00DF0DDC" w:rsidP="00DF0D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Справа №  (або </w:t>
            </w:r>
          </w:p>
          <w:p w:rsidR="00DF0DDC" w:rsidRPr="00C06714" w:rsidRDefault="00DF0DDC" w:rsidP="00DF0DDC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номери аркушів докумен-та)</w:t>
            </w:r>
          </w:p>
        </w:tc>
        <w:tc>
          <w:tcPr>
            <w:tcW w:w="2043" w:type="dxa"/>
          </w:tcPr>
          <w:p w:rsidR="00DF0DDC" w:rsidRPr="00C06714" w:rsidRDefault="00DF0DDC" w:rsidP="00DF0DDC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Заголовок справи (документа) </w:t>
            </w:r>
          </w:p>
        </w:tc>
        <w:tc>
          <w:tcPr>
            <w:tcW w:w="1317" w:type="dxa"/>
          </w:tcPr>
          <w:p w:rsidR="00DF0DDC" w:rsidRPr="00C06714" w:rsidRDefault="00DF0DDC" w:rsidP="00DF0DDC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Крайні дати</w:t>
            </w:r>
          </w:p>
        </w:tc>
        <w:tc>
          <w:tcPr>
            <w:tcW w:w="1320" w:type="dxa"/>
          </w:tcPr>
          <w:p w:rsidR="00DF0DDC" w:rsidRPr="00C06714" w:rsidRDefault="00DF0DDC" w:rsidP="00DF0DDC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Кількість аркушів</w:t>
            </w:r>
          </w:p>
        </w:tc>
        <w:tc>
          <w:tcPr>
            <w:tcW w:w="1680" w:type="dxa"/>
          </w:tcPr>
          <w:p w:rsidR="00DF0DDC" w:rsidRPr="00C06714" w:rsidRDefault="00DF0DDC" w:rsidP="00DF0DDC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Можливі причини відсутності</w:t>
            </w:r>
          </w:p>
        </w:tc>
      </w:tr>
      <w:tr w:rsidR="00DF0DDC" w:rsidRPr="00C06714" w:rsidTr="00DF0DDC">
        <w:tc>
          <w:tcPr>
            <w:tcW w:w="934" w:type="dxa"/>
          </w:tcPr>
          <w:p w:rsidR="00DF0DDC" w:rsidRPr="00C06714" w:rsidRDefault="00DF0DDC" w:rsidP="00DF0DDC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DF0DDC" w:rsidRPr="00C06714" w:rsidRDefault="00DF0DDC" w:rsidP="00DF0DDC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F0DDC" w:rsidRPr="00C06714" w:rsidRDefault="00DF0DDC" w:rsidP="00DF0DDC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DF0DDC" w:rsidRPr="00C06714" w:rsidRDefault="00DF0DDC" w:rsidP="00DF0DDC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DF0DDC" w:rsidRPr="00C06714" w:rsidRDefault="00DF0DDC" w:rsidP="00DF0DDC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DF0DDC" w:rsidRPr="00C06714" w:rsidRDefault="00DF0DDC" w:rsidP="00DF0DDC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DF0DDC" w:rsidRPr="00C06714" w:rsidRDefault="00DF0DDC" w:rsidP="00DF0DDC">
            <w:pPr>
              <w:pStyle w:val="ad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F0DDC" w:rsidRPr="00C06714" w:rsidRDefault="00DF0DDC" w:rsidP="00DF0DDC">
      <w:pPr>
        <w:pStyle w:val="ad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DF0DDC" w:rsidRPr="00C06714" w:rsidRDefault="00DF0DDC" w:rsidP="00DF0DDC">
      <w:pPr>
        <w:pStyle w:val="ad"/>
        <w:spacing w:before="0"/>
        <w:ind w:firstLine="0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Разом __________________ справ, ______________________________</w:t>
      </w:r>
      <w:r w:rsidR="00653AB2" w:rsidRPr="00C06714">
        <w:rPr>
          <w:rFonts w:ascii="Times New Roman" w:hAnsi="Times New Roman"/>
          <w:sz w:val="24"/>
          <w:szCs w:val="24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 xml:space="preserve">документів. </w:t>
      </w:r>
    </w:p>
    <w:p w:rsidR="00DF0DDC" w:rsidRPr="00C06714" w:rsidRDefault="00DF0DDC" w:rsidP="00DF0DDC">
      <w:pPr>
        <w:pStyle w:val="ad"/>
        <w:spacing w:before="0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4"/>
          <w:szCs w:val="24"/>
        </w:rPr>
        <w:t xml:space="preserve">   </w:t>
      </w:r>
      <w:r w:rsidRPr="00C06714">
        <w:rPr>
          <w:rFonts w:ascii="Times New Roman" w:hAnsi="Times New Roman"/>
          <w:sz w:val="18"/>
          <w:szCs w:val="18"/>
        </w:rPr>
        <w:t xml:space="preserve">(цифрами  </w:t>
      </w:r>
      <w:r w:rsidR="00653AB2" w:rsidRPr="00C06714">
        <w:rPr>
          <w:rFonts w:ascii="Times New Roman" w:hAnsi="Times New Roman"/>
          <w:sz w:val="18"/>
          <w:szCs w:val="18"/>
        </w:rPr>
        <w:t>та</w:t>
      </w:r>
      <w:r w:rsidRPr="00C06714">
        <w:rPr>
          <w:rFonts w:ascii="Times New Roman" w:hAnsi="Times New Roman"/>
          <w:sz w:val="18"/>
          <w:szCs w:val="18"/>
        </w:rPr>
        <w:t xml:space="preserve"> словами)</w:t>
      </w:r>
      <w:r w:rsidRPr="00C06714">
        <w:rPr>
          <w:rFonts w:ascii="Times New Roman" w:hAnsi="Times New Roman"/>
          <w:sz w:val="20"/>
        </w:rPr>
        <w:t xml:space="preserve">                                                 </w:t>
      </w:r>
      <w:r w:rsidRPr="00C06714">
        <w:rPr>
          <w:rFonts w:ascii="Times New Roman" w:hAnsi="Times New Roman"/>
          <w:sz w:val="18"/>
          <w:szCs w:val="18"/>
        </w:rPr>
        <w:t xml:space="preserve">(цифрами </w:t>
      </w:r>
      <w:r w:rsidR="00653AB2" w:rsidRPr="00C06714">
        <w:rPr>
          <w:rFonts w:ascii="Times New Roman" w:hAnsi="Times New Roman"/>
          <w:sz w:val="18"/>
          <w:szCs w:val="18"/>
        </w:rPr>
        <w:t>та</w:t>
      </w:r>
      <w:r w:rsidRPr="00C06714">
        <w:rPr>
          <w:rFonts w:ascii="Times New Roman" w:hAnsi="Times New Roman"/>
          <w:sz w:val="18"/>
          <w:szCs w:val="18"/>
        </w:rPr>
        <w:t xml:space="preserve"> словами)</w:t>
      </w:r>
    </w:p>
    <w:p w:rsidR="00DF0DDC" w:rsidRPr="00C06714" w:rsidRDefault="00DF0DDC" w:rsidP="00DF0DDC">
      <w:pPr>
        <w:pStyle w:val="ad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DF0DDC" w:rsidRPr="00C06714" w:rsidRDefault="00DF0DDC" w:rsidP="00DF0DDC">
      <w:pPr>
        <w:pStyle w:val="ad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06714">
        <w:rPr>
          <w:rFonts w:ascii="Times New Roman" w:hAnsi="Times New Roman"/>
          <w:sz w:val="24"/>
          <w:szCs w:val="24"/>
        </w:rPr>
        <w:t>Зміст невиявлених документів може бути частково відтворено такими</w:t>
      </w:r>
      <w:r w:rsidRPr="00C06714">
        <w:rPr>
          <w:rFonts w:ascii="Times New Roman" w:hAnsi="Times New Roman"/>
          <w:sz w:val="24"/>
          <w:szCs w:val="24"/>
          <w:lang w:val="ru-RU"/>
        </w:rPr>
        <w:t xml:space="preserve"> документами: ________________________________________________________________________________________________________________________________ </w:t>
      </w:r>
    </w:p>
    <w:tbl>
      <w:tblPr>
        <w:tblpPr w:leftFromText="180" w:rightFromText="180" w:vertAnchor="text" w:horzAnchor="margin" w:tblpY="364"/>
        <w:tblW w:w="1484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747"/>
        <w:gridCol w:w="992"/>
        <w:gridCol w:w="3118"/>
        <w:gridCol w:w="992"/>
      </w:tblGrid>
      <w:tr w:rsidR="00242B9A" w:rsidRPr="00C06714" w:rsidTr="00242B9A">
        <w:trPr>
          <w:gridAfter w:val="1"/>
          <w:wAfter w:w="992" w:type="dxa"/>
          <w:trHeight w:val="1514"/>
        </w:trPr>
        <w:tc>
          <w:tcPr>
            <w:tcW w:w="9747" w:type="dxa"/>
            <w:shd w:val="clear" w:color="auto" w:fill="FFFFFF"/>
          </w:tcPr>
          <w:p w:rsidR="00242B9A" w:rsidRPr="00C06714" w:rsidRDefault="00242B9A" w:rsidP="00DF0DDC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Посада </w:t>
            </w:r>
          </w:p>
          <w:p w:rsidR="00242B9A" w:rsidRPr="00C06714" w:rsidRDefault="00242B9A" w:rsidP="00DF0DDC">
            <w:pPr>
              <w:spacing w:after="0" w:line="240" w:lineRule="auto"/>
              <w:ind w:left="-71" w:right="1310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особи, відповідальної за архів      ____________</w:t>
            </w:r>
          </w:p>
          <w:p w:rsidR="00242B9A" w:rsidRPr="00C06714" w:rsidRDefault="00242B9A" w:rsidP="00DF0DDC">
            <w:pPr>
              <w:spacing w:after="0" w:line="240" w:lineRule="auto"/>
              <w:ind w:left="-71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  <w:p w:rsidR="00242B9A" w:rsidRPr="00C06714" w:rsidRDefault="00242B9A" w:rsidP="00DF0DDC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 ___________ 20___ року</w:t>
            </w:r>
          </w:p>
          <w:p w:rsidR="00242B9A" w:rsidRPr="00C06714" w:rsidRDefault="00242B9A" w:rsidP="00DF0DDC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</w:p>
          <w:p w:rsidR="00242B9A" w:rsidRPr="00C06714" w:rsidRDefault="00242B9A" w:rsidP="00DF0DDC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</w:p>
          <w:p w:rsidR="00242B9A" w:rsidRPr="00C06714" w:rsidRDefault="00242B9A" w:rsidP="00DF0DDC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</w:p>
          <w:p w:rsidR="00242B9A" w:rsidRPr="00C06714" w:rsidRDefault="00242B9A" w:rsidP="00DF0DDC">
            <w:pPr>
              <w:pStyle w:val="ad"/>
              <w:spacing w:befor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42B9A" w:rsidRPr="00C06714" w:rsidRDefault="00242B9A" w:rsidP="000A17DF">
            <w:pPr>
              <w:pStyle w:val="ad"/>
              <w:spacing w:before="0"/>
              <w:ind w:firstLine="48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</w:p>
          <w:p w:rsidR="000A17DF" w:rsidRPr="00C06714" w:rsidRDefault="000A17DF" w:rsidP="000A17DF">
            <w:pPr>
              <w:pStyle w:val="ad"/>
              <w:spacing w:before="0"/>
              <w:ind w:firstLine="48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42B9A" w:rsidRPr="00C06714" w:rsidRDefault="00242B9A" w:rsidP="00242B9A">
            <w:pPr>
              <w:pStyle w:val="ad"/>
              <w:spacing w:before="0"/>
              <w:ind w:right="-3085" w:firstLine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Продовження  додатка 49     </w:t>
            </w:r>
          </w:p>
          <w:p w:rsidR="00242B9A" w:rsidRPr="00C06714" w:rsidRDefault="000A17DF" w:rsidP="00242B9A">
            <w:pPr>
              <w:pStyle w:val="ad"/>
              <w:spacing w:before="0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lastRenderedPageBreak/>
              <w:t>Продовження додатка 4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242B9A" w:rsidRPr="00C06714" w:rsidRDefault="00242B9A" w:rsidP="001D0F13">
            <w:pPr>
              <w:pStyle w:val="ad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42B9A" w:rsidRPr="00C06714" w:rsidRDefault="00242B9A" w:rsidP="001D0F13">
            <w:pPr>
              <w:pStyle w:val="ad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42B9A" w:rsidRPr="00C06714" w:rsidRDefault="00242B9A" w:rsidP="001D0F13">
            <w:pPr>
              <w:pStyle w:val="ad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42B9A" w:rsidRPr="00C06714" w:rsidRDefault="00242B9A" w:rsidP="001D0F13">
            <w:pPr>
              <w:pStyle w:val="ad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Зміни до облікових документів внесено:</w:t>
            </w:r>
          </w:p>
          <w:p w:rsidR="00242B9A" w:rsidRPr="00C06714" w:rsidRDefault="00242B9A" w:rsidP="001D0F13">
            <w:pPr>
              <w:pStyle w:val="ad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tbl>
            <w:tblPr>
              <w:tblW w:w="8633" w:type="dxa"/>
              <w:tblInd w:w="71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4891"/>
              <w:gridCol w:w="3742"/>
            </w:tblGrid>
            <w:tr w:rsidR="00242B9A" w:rsidRPr="00C06714" w:rsidTr="001D0F13">
              <w:trPr>
                <w:trHeight w:val="1514"/>
              </w:trPr>
              <w:tc>
                <w:tcPr>
                  <w:tcW w:w="4891" w:type="dxa"/>
                  <w:shd w:val="clear" w:color="auto" w:fill="FFFFFF"/>
                </w:tcPr>
                <w:p w:rsidR="00242B9A" w:rsidRPr="00C06714" w:rsidRDefault="00242B9A" w:rsidP="00A70AAE">
                  <w:pPr>
                    <w:framePr w:hSpace="180" w:wrap="around" w:vAnchor="text" w:hAnchor="margin" w:y="364"/>
                    <w:spacing w:after="0" w:line="240" w:lineRule="auto"/>
                    <w:ind w:left="-71"/>
                    <w:rPr>
                      <w:rFonts w:ascii="Times New Roman" w:hAnsi="Times New Roman"/>
                    </w:rPr>
                  </w:pPr>
                  <w:r w:rsidRPr="00C06714">
                    <w:rPr>
                      <w:rFonts w:ascii="Times New Roman" w:hAnsi="Times New Roman"/>
                    </w:rPr>
                    <w:t xml:space="preserve">Посада </w:t>
                  </w:r>
                </w:p>
                <w:p w:rsidR="00242B9A" w:rsidRPr="00C06714" w:rsidRDefault="00242B9A" w:rsidP="00A70AAE">
                  <w:pPr>
                    <w:framePr w:hSpace="180" w:wrap="around" w:vAnchor="text" w:hAnchor="margin" w:y="364"/>
                    <w:spacing w:after="0" w:line="240" w:lineRule="auto"/>
                    <w:ind w:left="-71"/>
                    <w:rPr>
                      <w:rFonts w:ascii="Times New Roman" w:hAnsi="Times New Roman"/>
                    </w:rPr>
                  </w:pPr>
                  <w:r w:rsidRPr="00C06714">
                    <w:rPr>
                      <w:rFonts w:ascii="Times New Roman" w:hAnsi="Times New Roman"/>
                    </w:rPr>
                    <w:t>особи, відповідальної за архів           ____________</w:t>
                  </w:r>
                </w:p>
                <w:p w:rsidR="00242B9A" w:rsidRPr="00C06714" w:rsidRDefault="00242B9A" w:rsidP="00A70AAE">
                  <w:pPr>
                    <w:framePr w:hSpace="180" w:wrap="around" w:vAnchor="text" w:hAnchor="margin" w:y="364"/>
                    <w:spacing w:after="0" w:line="240" w:lineRule="auto"/>
                    <w:ind w:left="-7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714">
                    <w:rPr>
                      <w:rFonts w:ascii="Times New Roman" w:hAnsi="Times New Roman"/>
                    </w:rPr>
                    <w:t xml:space="preserve">                                                                     </w:t>
                  </w:r>
                  <w:r w:rsidRPr="00C06714">
                    <w:rPr>
                      <w:rFonts w:ascii="Times New Roman" w:hAnsi="Times New Roman"/>
                      <w:sz w:val="18"/>
                      <w:szCs w:val="18"/>
                    </w:rPr>
                    <w:t>(підпис)</w:t>
                  </w:r>
                </w:p>
                <w:p w:rsidR="00242B9A" w:rsidRPr="00C06714" w:rsidRDefault="00242B9A" w:rsidP="00A70AAE">
                  <w:pPr>
                    <w:framePr w:hSpace="180" w:wrap="around" w:vAnchor="text" w:hAnchor="margin" w:y="364"/>
                    <w:spacing w:after="0" w:line="240" w:lineRule="auto"/>
                    <w:ind w:left="-71"/>
                    <w:rPr>
                      <w:rFonts w:ascii="Times New Roman" w:hAnsi="Times New Roman"/>
                    </w:rPr>
                  </w:pPr>
                  <w:r w:rsidRPr="00C06714">
                    <w:rPr>
                      <w:rFonts w:ascii="Times New Roman" w:hAnsi="Times New Roman"/>
                    </w:rPr>
                    <w:t>____ ___________ 20___ року</w:t>
                  </w:r>
                </w:p>
              </w:tc>
              <w:tc>
                <w:tcPr>
                  <w:tcW w:w="3742" w:type="dxa"/>
                  <w:shd w:val="clear" w:color="auto" w:fill="FFFFFF"/>
                </w:tcPr>
                <w:p w:rsidR="00242B9A" w:rsidRPr="00C06714" w:rsidRDefault="00242B9A" w:rsidP="00A70AAE">
                  <w:pPr>
                    <w:framePr w:hSpace="180" w:wrap="around" w:vAnchor="text" w:hAnchor="margin" w:y="364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42B9A" w:rsidRPr="00C06714" w:rsidRDefault="00242B9A" w:rsidP="00A70AAE">
                  <w:pPr>
                    <w:framePr w:hSpace="180" w:wrap="around" w:vAnchor="text" w:hAnchor="margin" w:y="364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6714">
                    <w:rPr>
                      <w:rFonts w:ascii="Times New Roman" w:hAnsi="Times New Roman"/>
                    </w:rPr>
                    <w:t>_________________________</w:t>
                  </w:r>
                </w:p>
                <w:p w:rsidR="00242B9A" w:rsidRPr="00C06714" w:rsidRDefault="00242B9A" w:rsidP="00A70AAE">
                  <w:pPr>
                    <w:framePr w:hSpace="180" w:wrap="around" w:vAnchor="text" w:hAnchor="margin" w:y="364"/>
                    <w:spacing w:after="0" w:line="240" w:lineRule="auto"/>
                    <w:ind w:left="-971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067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(ініціал[[</w:t>
                  </w:r>
                  <w:r w:rsidR="003E2EE8" w:rsidRPr="00C067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</w:t>
                  </w:r>
                  <w:r w:rsidRPr="00C06714">
                    <w:rPr>
                      <w:rFonts w:ascii="Times New Roman" w:hAnsi="Times New Roman"/>
                      <w:sz w:val="18"/>
                      <w:szCs w:val="18"/>
                    </w:rPr>
                    <w:t>(ініціал імені), прізвище]</w:t>
                  </w:r>
                </w:p>
              </w:tc>
            </w:tr>
          </w:tbl>
          <w:p w:rsidR="00242B9A" w:rsidRPr="00C06714" w:rsidRDefault="00242B9A" w:rsidP="001D0F13">
            <w:pPr>
              <w:pStyle w:val="ad"/>
              <w:spacing w:before="0"/>
              <w:jc w:val="right"/>
              <w:rPr>
                <w:rFonts w:ascii="Times New Roman" w:hAnsi="Times New Roman"/>
              </w:rPr>
            </w:pPr>
          </w:p>
          <w:p w:rsidR="00242B9A" w:rsidRPr="00C06714" w:rsidRDefault="00242B9A" w:rsidP="001D0F13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ПОГОДЖЕНО*</w:t>
            </w:r>
          </w:p>
          <w:p w:rsidR="00242B9A" w:rsidRPr="00C06714" w:rsidRDefault="00242B9A" w:rsidP="001D0F13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Протокол засідання Комісії </w:t>
            </w:r>
          </w:p>
          <w:p w:rsidR="00242B9A" w:rsidRPr="00C06714" w:rsidRDefault="00242B9A" w:rsidP="001D0F13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 контролю за наявністю, станом</w:t>
            </w:r>
          </w:p>
          <w:p w:rsidR="003E2EE8" w:rsidRPr="00C06714" w:rsidRDefault="003E2EE8" w:rsidP="001D0F13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та розшуком документів </w:t>
            </w:r>
            <w:r w:rsidR="00242B9A" w:rsidRPr="00C06714">
              <w:rPr>
                <w:rFonts w:ascii="Times New Roman" w:hAnsi="Times New Roman"/>
              </w:rPr>
              <w:t xml:space="preserve">державного </w:t>
            </w:r>
          </w:p>
          <w:p w:rsidR="00242B9A" w:rsidRPr="00C06714" w:rsidRDefault="00242B9A" w:rsidP="001D0F13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архіву</w:t>
            </w:r>
            <w:r w:rsidR="003E2EE8" w:rsidRPr="00C06714">
              <w:rPr>
                <w:rFonts w:ascii="Times New Roman" w:hAnsi="Times New Roman"/>
              </w:rPr>
              <w:t xml:space="preserve"> Дніпропетровської області</w:t>
            </w:r>
          </w:p>
          <w:p w:rsidR="00242B9A" w:rsidRPr="00C06714" w:rsidRDefault="00242B9A" w:rsidP="001D0F13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 № _________</w:t>
            </w:r>
          </w:p>
          <w:p w:rsidR="00242B9A" w:rsidRPr="00C06714" w:rsidRDefault="00242B9A" w:rsidP="001D0F13">
            <w:pPr>
              <w:pStyle w:val="ad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FFFFFF"/>
          </w:tcPr>
          <w:p w:rsidR="00242B9A" w:rsidRPr="00C06714" w:rsidRDefault="00242B9A" w:rsidP="00653AB2">
            <w:pPr>
              <w:spacing w:after="0" w:line="240" w:lineRule="auto"/>
              <w:ind w:left="-2376" w:firstLine="2268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42B9A" w:rsidRPr="00C06714" w:rsidTr="00242B9A">
        <w:trPr>
          <w:trHeight w:val="1514"/>
        </w:trPr>
        <w:tc>
          <w:tcPr>
            <w:tcW w:w="10739" w:type="dxa"/>
            <w:gridSpan w:val="2"/>
            <w:shd w:val="clear" w:color="auto" w:fill="FFFFFF"/>
          </w:tcPr>
          <w:p w:rsidR="00242B9A" w:rsidRPr="00C06714" w:rsidRDefault="00242B9A" w:rsidP="00DF0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  <w:shd w:val="clear" w:color="auto" w:fill="FFFFFF"/>
          </w:tcPr>
          <w:p w:rsidR="00242B9A" w:rsidRPr="00C06714" w:rsidRDefault="00242B9A" w:rsidP="00DF0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F0DDC" w:rsidRPr="00C06714" w:rsidRDefault="00DF0DDC" w:rsidP="00DF0DDC">
      <w:pPr>
        <w:spacing w:after="0" w:line="240" w:lineRule="auto"/>
        <w:rPr>
          <w:rFonts w:ascii="Times New Roman" w:hAnsi="Times New Roman"/>
        </w:rPr>
      </w:pPr>
    </w:p>
    <w:p w:rsidR="00DF0DDC" w:rsidRPr="00C06714" w:rsidRDefault="00DF0DDC" w:rsidP="00DF0DDC">
      <w:pPr>
        <w:pStyle w:val="ad"/>
        <w:jc w:val="right"/>
        <w:rPr>
          <w:rFonts w:ascii="Times New Roman" w:hAnsi="Times New Roman"/>
        </w:rPr>
      </w:pPr>
    </w:p>
    <w:p w:rsidR="00DF0DDC" w:rsidRPr="00C06714" w:rsidRDefault="00DF0DDC" w:rsidP="00DF0DDC">
      <w:pPr>
        <w:pStyle w:val="ad"/>
        <w:jc w:val="right"/>
        <w:rPr>
          <w:rFonts w:ascii="Times New Roman" w:hAnsi="Times New Roman"/>
        </w:rPr>
      </w:pPr>
    </w:p>
    <w:p w:rsidR="00DF0DDC" w:rsidRPr="00C06714" w:rsidRDefault="00DF0DDC" w:rsidP="00DF0DDC">
      <w:pPr>
        <w:pStyle w:val="ad"/>
        <w:jc w:val="right"/>
        <w:rPr>
          <w:rFonts w:ascii="Times New Roman" w:hAnsi="Times New Roman"/>
        </w:rPr>
      </w:pPr>
    </w:p>
    <w:p w:rsidR="00DF0DDC" w:rsidRPr="00C06714" w:rsidRDefault="00DF0DDC" w:rsidP="00DF0DDC">
      <w:pPr>
        <w:pStyle w:val="ad"/>
        <w:jc w:val="right"/>
        <w:rPr>
          <w:rFonts w:ascii="Times New Roman" w:hAnsi="Times New Roman"/>
        </w:rPr>
      </w:pPr>
    </w:p>
    <w:p w:rsidR="00DF0DDC" w:rsidRPr="00C06714" w:rsidRDefault="00DF0DDC" w:rsidP="00DF0DDC">
      <w:pPr>
        <w:pStyle w:val="ad"/>
        <w:jc w:val="right"/>
        <w:rPr>
          <w:rFonts w:ascii="Times New Roman" w:hAnsi="Times New Roman"/>
        </w:rPr>
      </w:pPr>
    </w:p>
    <w:p w:rsidR="00DF0DDC" w:rsidRPr="00C06714" w:rsidRDefault="00DF0DDC" w:rsidP="00DF0DDC">
      <w:pPr>
        <w:pStyle w:val="ad"/>
        <w:jc w:val="right"/>
        <w:rPr>
          <w:rFonts w:ascii="Times New Roman" w:hAnsi="Times New Roman"/>
        </w:rPr>
      </w:pPr>
    </w:p>
    <w:p w:rsidR="00DF0DDC" w:rsidRPr="00C06714" w:rsidRDefault="00DF0DDC" w:rsidP="00DF0DDC">
      <w:pPr>
        <w:pStyle w:val="ad"/>
        <w:jc w:val="right"/>
        <w:rPr>
          <w:rFonts w:ascii="Times New Roman" w:hAnsi="Times New Roman"/>
        </w:rPr>
      </w:pPr>
    </w:p>
    <w:p w:rsidR="00DF0DDC" w:rsidRPr="00C06714" w:rsidRDefault="00DF0DDC" w:rsidP="00DF0DDC">
      <w:pPr>
        <w:pStyle w:val="ad"/>
        <w:jc w:val="right"/>
        <w:rPr>
          <w:rFonts w:ascii="Times New Roman" w:hAnsi="Times New Roman"/>
        </w:rPr>
      </w:pPr>
    </w:p>
    <w:p w:rsidR="00DF0DDC" w:rsidRPr="00C06714" w:rsidRDefault="00DF0DDC" w:rsidP="00DF0DDC">
      <w:pPr>
        <w:pStyle w:val="ad"/>
        <w:jc w:val="right"/>
        <w:rPr>
          <w:rFonts w:ascii="Times New Roman" w:hAnsi="Times New Roman"/>
        </w:rPr>
      </w:pPr>
    </w:p>
    <w:p w:rsidR="00DF0DDC" w:rsidRPr="00C06714" w:rsidRDefault="00DF0DDC" w:rsidP="00DF0DDC">
      <w:pPr>
        <w:pStyle w:val="ad"/>
        <w:ind w:firstLine="0"/>
        <w:rPr>
          <w:rFonts w:ascii="Times New Roman" w:hAnsi="Times New Roman"/>
        </w:rPr>
      </w:pPr>
    </w:p>
    <w:p w:rsidR="00DF0DDC" w:rsidRPr="00C06714" w:rsidRDefault="00DF0DDC" w:rsidP="00DF0DDC">
      <w:pPr>
        <w:pStyle w:val="ad"/>
        <w:jc w:val="center"/>
        <w:rPr>
          <w:rFonts w:ascii="Times New Roman" w:hAnsi="Times New Roman"/>
        </w:rPr>
      </w:pPr>
    </w:p>
    <w:p w:rsidR="00DF0DDC" w:rsidRPr="00C06714" w:rsidRDefault="00DF0DDC" w:rsidP="00DF0DDC">
      <w:pPr>
        <w:pStyle w:val="ad"/>
        <w:jc w:val="right"/>
        <w:rPr>
          <w:rFonts w:ascii="Times New Roman" w:hAnsi="Times New Roman"/>
        </w:rPr>
      </w:pPr>
    </w:p>
    <w:p w:rsidR="00DF0DDC" w:rsidRPr="00C06714" w:rsidRDefault="00DF0DDC" w:rsidP="00DF0DDC">
      <w:pPr>
        <w:pStyle w:val="ad"/>
        <w:ind w:right="282"/>
        <w:jc w:val="right"/>
        <w:rPr>
          <w:rFonts w:ascii="Times New Roman" w:hAnsi="Times New Roman"/>
          <w:sz w:val="24"/>
          <w:szCs w:val="24"/>
          <w:lang w:val="ru-RU"/>
        </w:rPr>
      </w:pPr>
      <w:r w:rsidRPr="00C06714">
        <w:rPr>
          <w:rFonts w:ascii="Times New Roman" w:hAnsi="Times New Roman"/>
          <w:sz w:val="24"/>
          <w:szCs w:val="24"/>
        </w:rPr>
        <w:t>Формат А4 (210 х 297)</w:t>
      </w:r>
    </w:p>
    <w:p w:rsidR="009A1D98" w:rsidRPr="00C06714" w:rsidRDefault="009A1D98" w:rsidP="00A66CE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1D0F13" w:rsidRPr="00C06714" w:rsidRDefault="001D0F13" w:rsidP="001D0F13">
      <w:pPr>
        <w:pStyle w:val="ad"/>
        <w:ind w:right="282" w:firstLine="0"/>
        <w:rPr>
          <w:rFonts w:ascii="Times New Roman" w:hAnsi="Times New Roman"/>
          <w:lang w:val="ru-RU"/>
        </w:rPr>
      </w:pPr>
      <w:r w:rsidRPr="00C06714">
        <w:rPr>
          <w:rFonts w:ascii="Times New Roman" w:hAnsi="Times New Roman"/>
          <w:lang w:val="ru-RU"/>
        </w:rPr>
        <w:t>____________</w:t>
      </w:r>
    </w:p>
    <w:p w:rsidR="001D0F13" w:rsidRPr="00C06714" w:rsidRDefault="001D0F13" w:rsidP="001D0F13">
      <w:pPr>
        <w:pStyle w:val="ad"/>
        <w:ind w:right="282" w:firstLine="0"/>
        <w:rPr>
          <w:rFonts w:ascii="Times New Roman" w:hAnsi="Times New Roman"/>
          <w:lang w:val="ru-RU"/>
        </w:rPr>
      </w:pPr>
      <w:r w:rsidRPr="00C06714">
        <w:rPr>
          <w:rFonts w:ascii="Times New Roman" w:hAnsi="Times New Roman"/>
          <w:sz w:val="20"/>
          <w:lang w:val="ru-RU"/>
        </w:rPr>
        <w:t xml:space="preserve">* </w:t>
      </w:r>
      <w:r w:rsidRPr="00C06714">
        <w:rPr>
          <w:rFonts w:ascii="Times New Roman" w:hAnsi="Times New Roman"/>
          <w:sz w:val="20"/>
        </w:rPr>
        <w:t>У разі невиявлення справ (документів) НАФ</w:t>
      </w:r>
    </w:p>
    <w:p w:rsidR="009A1D98" w:rsidRPr="00C06714" w:rsidRDefault="009A1D98" w:rsidP="00A66CE0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5529"/>
      </w:tblGrid>
      <w:tr w:rsidR="00EA5CB2" w:rsidRPr="00C06714" w:rsidTr="0048778E">
        <w:tc>
          <w:tcPr>
            <w:tcW w:w="4644" w:type="dxa"/>
          </w:tcPr>
          <w:p w:rsidR="00EA5CB2" w:rsidRPr="00C06714" w:rsidRDefault="00EA5CB2" w:rsidP="00EA5CB2">
            <w:pPr>
              <w:widowControl w:val="0"/>
              <w:tabs>
                <w:tab w:val="left" w:pos="5220"/>
              </w:tabs>
              <w:rPr>
                <w:rFonts w:ascii="Times New Roman" w:eastAsia="Lucida Sans Unicode" w:hAnsi="Times New Roman"/>
                <w:kern w:val="2"/>
                <w:lang w:eastAsia="ar-SA"/>
              </w:rPr>
            </w:pPr>
          </w:p>
        </w:tc>
        <w:tc>
          <w:tcPr>
            <w:tcW w:w="5529" w:type="dxa"/>
          </w:tcPr>
          <w:p w:rsidR="009D3FA3" w:rsidRPr="00C06714" w:rsidRDefault="009D3FA3" w:rsidP="009D3FA3">
            <w:pPr>
              <w:pageBreakBefore/>
              <w:tabs>
                <w:tab w:val="left" w:pos="5220"/>
              </w:tabs>
              <w:spacing w:after="0" w:line="240" w:lineRule="auto"/>
              <w:ind w:left="21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Додаток 4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9D3FA3" w:rsidRPr="00C06714" w:rsidRDefault="009D3FA3" w:rsidP="009D3FA3">
            <w:pPr>
              <w:pageBreakBefore/>
              <w:tabs>
                <w:tab w:val="left" w:pos="5220"/>
              </w:tabs>
              <w:spacing w:after="0" w:line="240" w:lineRule="auto"/>
              <w:ind w:left="2124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 Інструкції з діловодства в </w:t>
            </w:r>
          </w:p>
          <w:p w:rsidR="00EA5CB2" w:rsidRPr="00C06714" w:rsidRDefault="009D3FA3" w:rsidP="009D3FA3">
            <w:pPr>
              <w:pStyle w:val="af"/>
              <w:ind w:left="2124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  <w:r w:rsidR="0048778E" w:rsidRPr="00C0671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A5CB2" w:rsidRPr="00C06714" w:rsidRDefault="00514D60" w:rsidP="003E2EE8">
            <w:pPr>
              <w:pStyle w:val="af"/>
              <w:ind w:left="2124"/>
              <w:jc w:val="left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</w:t>
            </w:r>
            <w:r w:rsidR="003E2EE8" w:rsidRPr="00C06714">
              <w:rPr>
                <w:rFonts w:ascii="Times New Roman" w:hAnsi="Times New Roman"/>
                <w:sz w:val="24"/>
                <w:szCs w:val="24"/>
              </w:rPr>
              <w:t>496</w:t>
            </w:r>
            <w:r w:rsidR="00EA5CB2"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A5CB2" w:rsidRPr="00C06714" w:rsidRDefault="00EA5CB2" w:rsidP="00EA5CB2">
      <w:pPr>
        <w:jc w:val="center"/>
        <w:rPr>
          <w:rFonts w:ascii="Times New Roman" w:hAnsi="Times New Roman"/>
        </w:rPr>
      </w:pPr>
    </w:p>
    <w:p w:rsidR="00EA5CB2" w:rsidRPr="00C06714" w:rsidRDefault="00EA5CB2" w:rsidP="00EA5CB2">
      <w:pPr>
        <w:jc w:val="center"/>
        <w:rPr>
          <w:rFonts w:ascii="Times New Roman" w:hAnsi="Times New Roman"/>
        </w:rPr>
      </w:pPr>
    </w:p>
    <w:p w:rsidR="009D3FA3" w:rsidRPr="00C06714" w:rsidRDefault="009D3FA3" w:rsidP="009D3FA3">
      <w:pPr>
        <w:keepNext/>
        <w:keepLines/>
        <w:tabs>
          <w:tab w:val="left" w:pos="522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Територіальне управління Державної судової адміністрації України</w:t>
      </w:r>
    </w:p>
    <w:p w:rsidR="00EA5CB2" w:rsidRPr="00C06714" w:rsidRDefault="009D3FA3" w:rsidP="009D3FA3">
      <w:pPr>
        <w:jc w:val="center"/>
        <w:rPr>
          <w:rFonts w:ascii="Times New Roman" w:hAnsi="Times New Roman"/>
        </w:rPr>
      </w:pPr>
      <w:r w:rsidRPr="00C06714">
        <w:rPr>
          <w:rFonts w:ascii="Times New Roman" w:hAnsi="Times New Roman"/>
          <w:sz w:val="24"/>
          <w:szCs w:val="24"/>
        </w:rPr>
        <w:t>в Дніпропетровській області</w:t>
      </w:r>
    </w:p>
    <w:p w:rsidR="00EA5CB2" w:rsidRPr="00C06714" w:rsidRDefault="00EA5CB2" w:rsidP="00EA5CB2">
      <w:pPr>
        <w:jc w:val="center"/>
        <w:rPr>
          <w:rFonts w:ascii="Times New Roman" w:hAnsi="Times New Roman"/>
          <w:sz w:val="18"/>
          <w:szCs w:val="18"/>
        </w:rPr>
      </w:pPr>
    </w:p>
    <w:p w:rsidR="00EA5CB2" w:rsidRPr="00C06714" w:rsidRDefault="00EA5CB2" w:rsidP="00EA5CB2">
      <w:pPr>
        <w:jc w:val="center"/>
        <w:rPr>
          <w:rFonts w:ascii="Times New Roman" w:hAnsi="Times New Roman"/>
          <w:sz w:val="20"/>
          <w:szCs w:val="20"/>
        </w:rPr>
      </w:pPr>
    </w:p>
    <w:p w:rsidR="00EA5CB2" w:rsidRPr="00C06714" w:rsidRDefault="00EA5CB2" w:rsidP="00EA5CB2">
      <w:pPr>
        <w:rPr>
          <w:rFonts w:ascii="Times New Roman" w:hAnsi="Times New Roman"/>
          <w:sz w:val="20"/>
          <w:szCs w:val="20"/>
        </w:rPr>
      </w:pPr>
    </w:p>
    <w:p w:rsidR="00EA5CB2" w:rsidRPr="00C06714" w:rsidRDefault="00EA5CB2" w:rsidP="00EA5CB2">
      <w:pPr>
        <w:jc w:val="center"/>
        <w:rPr>
          <w:rFonts w:ascii="Times New Roman" w:hAnsi="Times New Roman"/>
          <w:sz w:val="20"/>
          <w:szCs w:val="20"/>
        </w:rPr>
      </w:pPr>
    </w:p>
    <w:p w:rsidR="00EA5CB2" w:rsidRPr="00C06714" w:rsidRDefault="00EA5CB2" w:rsidP="00EA5CB2">
      <w:pPr>
        <w:jc w:val="center"/>
        <w:rPr>
          <w:rFonts w:ascii="Times New Roman" w:hAnsi="Times New Roman"/>
          <w:sz w:val="20"/>
          <w:szCs w:val="20"/>
        </w:rPr>
      </w:pPr>
    </w:p>
    <w:p w:rsidR="00EA5CB2" w:rsidRPr="00C06714" w:rsidRDefault="00EA5CB2" w:rsidP="00EA5CB2">
      <w:pPr>
        <w:jc w:val="center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КНИГА ОБЛІКУ</w:t>
      </w:r>
    </w:p>
    <w:p w:rsidR="00EA5CB2" w:rsidRPr="00C06714" w:rsidRDefault="00EA5CB2" w:rsidP="00EA5CB2">
      <w:pPr>
        <w:jc w:val="center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НАДХОДЖЕННЯ ТА ВИБУТТЯ ДОКУМЕНТІВ АРХІВУ</w:t>
      </w:r>
    </w:p>
    <w:p w:rsidR="00EA5CB2" w:rsidRPr="00C06714" w:rsidRDefault="00EA5CB2" w:rsidP="00EA5CB2">
      <w:pPr>
        <w:jc w:val="center"/>
        <w:rPr>
          <w:rFonts w:ascii="Times New Roman" w:hAnsi="Times New Roman"/>
          <w:b/>
        </w:rPr>
      </w:pPr>
    </w:p>
    <w:p w:rsidR="00EA5CB2" w:rsidRPr="00C06714" w:rsidRDefault="00EA5CB2" w:rsidP="00EA5CB2">
      <w:pPr>
        <w:jc w:val="center"/>
        <w:rPr>
          <w:rFonts w:ascii="Times New Roman" w:hAnsi="Times New Roman"/>
          <w:b/>
        </w:rPr>
      </w:pPr>
    </w:p>
    <w:p w:rsidR="00EA5CB2" w:rsidRPr="00C06714" w:rsidRDefault="00EA5CB2" w:rsidP="00EA5CB2">
      <w:pPr>
        <w:jc w:val="center"/>
        <w:rPr>
          <w:rFonts w:ascii="Times New Roman" w:hAnsi="Times New Roman"/>
          <w:b/>
        </w:rPr>
      </w:pPr>
    </w:p>
    <w:p w:rsidR="00EA5CB2" w:rsidRPr="00C06714" w:rsidRDefault="00EA5CB2" w:rsidP="00EA5CB2">
      <w:pPr>
        <w:jc w:val="center"/>
        <w:rPr>
          <w:rFonts w:ascii="Times New Roman" w:hAnsi="Times New Roman"/>
          <w:b/>
        </w:rPr>
      </w:pPr>
    </w:p>
    <w:p w:rsidR="00EA5CB2" w:rsidRPr="00C06714" w:rsidRDefault="00EA5CB2" w:rsidP="00EA5CB2">
      <w:pPr>
        <w:jc w:val="center"/>
        <w:rPr>
          <w:rFonts w:ascii="Times New Roman" w:hAnsi="Times New Roman"/>
          <w:b/>
        </w:rPr>
      </w:pPr>
    </w:p>
    <w:p w:rsidR="00EA5CB2" w:rsidRPr="00C06714" w:rsidRDefault="00EA5CB2" w:rsidP="00EA5CB2">
      <w:pPr>
        <w:jc w:val="center"/>
        <w:rPr>
          <w:rFonts w:ascii="Times New Roman" w:hAnsi="Times New Roman"/>
          <w:b/>
        </w:rPr>
      </w:pPr>
    </w:p>
    <w:p w:rsidR="00EA5CB2" w:rsidRPr="00C06714" w:rsidRDefault="00EA5CB2" w:rsidP="00EA5CB2">
      <w:pPr>
        <w:jc w:val="center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    Том № __________</w:t>
      </w:r>
    </w:p>
    <w:p w:rsidR="00EA5CB2" w:rsidRPr="00C06714" w:rsidRDefault="00EA5CB2" w:rsidP="00EA5CB2">
      <w:pPr>
        <w:jc w:val="center"/>
        <w:rPr>
          <w:rFonts w:ascii="Times New Roman" w:hAnsi="Times New Roman"/>
          <w:lang w:val="ru-RU"/>
        </w:rPr>
      </w:pPr>
    </w:p>
    <w:p w:rsidR="00EA5CB2" w:rsidRPr="00C06714" w:rsidRDefault="00EA5CB2" w:rsidP="00EA5CB2">
      <w:pPr>
        <w:jc w:val="center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    Розпочато _______</w:t>
      </w:r>
    </w:p>
    <w:p w:rsidR="00EA5CB2" w:rsidRPr="00C06714" w:rsidRDefault="00EA5CB2" w:rsidP="00EA5CB2">
      <w:pPr>
        <w:jc w:val="center"/>
        <w:rPr>
          <w:rFonts w:ascii="Times New Roman" w:hAnsi="Times New Roman"/>
          <w:lang w:val="ru-RU"/>
        </w:rPr>
      </w:pPr>
    </w:p>
    <w:p w:rsidR="000C08EC" w:rsidRPr="00C06714" w:rsidRDefault="009D3FA3" w:rsidP="009D3FA3">
      <w:pPr>
        <w:jc w:val="center"/>
        <w:rPr>
          <w:rFonts w:ascii="Times New Roman" w:hAnsi="Times New Roman"/>
        </w:rPr>
        <w:sectPr w:rsidR="000C08EC" w:rsidRPr="00C06714" w:rsidSect="00FA7B61">
          <w:pgSz w:w="11906" w:h="16838"/>
          <w:pgMar w:top="284" w:right="567" w:bottom="709" w:left="1418" w:header="708" w:footer="708" w:gutter="0"/>
          <w:cols w:space="708"/>
          <w:docGrid w:linePitch="360"/>
        </w:sectPr>
      </w:pPr>
      <w:r w:rsidRPr="00C06714">
        <w:rPr>
          <w:rFonts w:ascii="Times New Roman" w:hAnsi="Times New Roman"/>
        </w:rPr>
        <w:t xml:space="preserve">   Закінчено _______</w:t>
      </w:r>
    </w:p>
    <w:p w:rsidR="000C08EC" w:rsidRPr="00C06714" w:rsidRDefault="000C08EC" w:rsidP="009D3FA3">
      <w:pPr>
        <w:ind w:left="12036"/>
        <w:jc w:val="center"/>
        <w:rPr>
          <w:rFonts w:ascii="Times New Roman" w:hAnsi="Times New Roman"/>
          <w:sz w:val="24"/>
          <w:szCs w:val="24"/>
          <w:lang w:val="ru-RU"/>
        </w:rPr>
      </w:pPr>
      <w:r w:rsidRPr="00C06714">
        <w:rPr>
          <w:rFonts w:ascii="Times New Roman" w:hAnsi="Times New Roman"/>
          <w:sz w:val="24"/>
          <w:szCs w:val="24"/>
        </w:rPr>
        <w:lastRenderedPageBreak/>
        <w:t xml:space="preserve">Продовження додатка </w:t>
      </w:r>
      <w:r w:rsidR="009D3FA3" w:rsidRPr="00C06714">
        <w:rPr>
          <w:rFonts w:ascii="Times New Roman" w:hAnsi="Times New Roman"/>
          <w:sz w:val="24"/>
          <w:szCs w:val="24"/>
        </w:rPr>
        <w:t>4</w:t>
      </w:r>
      <w:r w:rsidR="0036504B" w:rsidRPr="00C06714">
        <w:rPr>
          <w:rFonts w:ascii="Times New Roman" w:hAnsi="Times New Roman"/>
          <w:sz w:val="24"/>
          <w:szCs w:val="24"/>
          <w:lang w:val="ru-RU"/>
        </w:rPr>
        <w:t>4</w:t>
      </w:r>
    </w:p>
    <w:tbl>
      <w:tblPr>
        <w:tblW w:w="14930" w:type="dxa"/>
        <w:tblInd w:w="346" w:type="dxa"/>
        <w:tblLayout w:type="fixed"/>
        <w:tblLook w:val="0000" w:firstRow="0" w:lastRow="0" w:firstColumn="0" w:lastColumn="0" w:noHBand="0" w:noVBand="0"/>
      </w:tblPr>
      <w:tblGrid>
        <w:gridCol w:w="727"/>
        <w:gridCol w:w="1735"/>
        <w:gridCol w:w="2829"/>
        <w:gridCol w:w="1984"/>
        <w:gridCol w:w="1276"/>
        <w:gridCol w:w="1276"/>
        <w:gridCol w:w="992"/>
        <w:gridCol w:w="992"/>
        <w:gridCol w:w="1276"/>
        <w:gridCol w:w="992"/>
        <w:gridCol w:w="851"/>
      </w:tblGrid>
      <w:tr w:rsidR="000C08EC" w:rsidRPr="00C06714" w:rsidTr="000C08EC">
        <w:trPr>
          <w:trHeight w:val="517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з/п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Дата надходження або вибуття</w:t>
            </w:r>
          </w:p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Найменування установи, структурного підрозділу,  звідки надійшли (куди вибули) документи, їх крайні дати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Назва, № і дата документа, що підтверджує надходження  (вибуття) документів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Надходження документів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Вибуття документів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EC" w:rsidRPr="00C06714" w:rsidRDefault="000C08EC" w:rsidP="00653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При-мітки</w:t>
            </w:r>
          </w:p>
        </w:tc>
      </w:tr>
      <w:tr w:rsidR="000C08EC" w:rsidRPr="00C06714" w:rsidTr="000C08EC">
        <w:trPr>
          <w:trHeight w:val="516"/>
        </w:trPr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кількість справ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кількість справ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8EC" w:rsidRPr="00C06714" w:rsidTr="000C08EC">
        <w:trPr>
          <w:trHeight w:val="292"/>
        </w:trPr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постій-ного збері-гання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653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тривалого (понад 10 років)   збері-гання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 кадро-вих питань (особо-вого складу)</w:t>
            </w:r>
          </w:p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постій-ного збері-гання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653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тривалого (понад 10 років)   збері-гання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 кадро-вих питань</w:t>
            </w:r>
          </w:p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(особо-вого складу)</w:t>
            </w:r>
          </w:p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EC" w:rsidRPr="00C06714" w:rsidRDefault="000C08EC" w:rsidP="000C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8EC" w:rsidRPr="00C06714" w:rsidTr="000C08EC">
        <w:trPr>
          <w:trHeight w:val="29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0671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8EC" w:rsidRPr="00C06714" w:rsidRDefault="000C08EC" w:rsidP="000C08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EC" w:rsidRPr="00C06714" w:rsidRDefault="000C08EC" w:rsidP="000C08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11</w:t>
            </w:r>
          </w:p>
        </w:tc>
      </w:tr>
    </w:tbl>
    <w:p w:rsidR="000C08EC" w:rsidRPr="00C06714" w:rsidRDefault="000C08EC" w:rsidP="000C08EC">
      <w:pPr>
        <w:spacing w:after="0" w:line="240" w:lineRule="auto"/>
        <w:rPr>
          <w:rFonts w:ascii="Times New Roman" w:hAnsi="Times New Roman"/>
        </w:rPr>
      </w:pPr>
    </w:p>
    <w:p w:rsidR="000C08EC" w:rsidRPr="00C06714" w:rsidRDefault="000C08EC" w:rsidP="000C08EC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 xml:space="preserve">Разом у _______________ році надійшло ___________________________________________________________ справ (наводяться підсумкові дані за графами     </w:t>
      </w:r>
      <w:r w:rsidR="00766A47" w:rsidRPr="00C06714">
        <w:rPr>
          <w:rFonts w:ascii="Times New Roman" w:hAnsi="Times New Roman"/>
        </w:rPr>
        <w:t xml:space="preserve">         </w:t>
      </w:r>
      <w:r w:rsidRPr="00C06714">
        <w:rPr>
          <w:rFonts w:ascii="Times New Roman" w:hAnsi="Times New Roman"/>
        </w:rPr>
        <w:t xml:space="preserve"> 5 - 7 книги);</w:t>
      </w:r>
      <w:r w:rsidRPr="00C067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C06714">
        <w:rPr>
          <w:rFonts w:ascii="Times New Roman" w:hAnsi="Times New Roman"/>
          <w:sz w:val="18"/>
          <w:szCs w:val="18"/>
        </w:rPr>
        <w:t>(цифрами</w:t>
      </w:r>
      <w:r w:rsidR="00DE5DC1" w:rsidRPr="00C06714">
        <w:rPr>
          <w:rFonts w:ascii="Times New Roman" w:hAnsi="Times New Roman"/>
          <w:sz w:val="18"/>
          <w:szCs w:val="18"/>
        </w:rPr>
        <w:t xml:space="preserve"> та</w:t>
      </w:r>
      <w:r w:rsidRPr="00C06714">
        <w:rPr>
          <w:rFonts w:ascii="Times New Roman" w:hAnsi="Times New Roman"/>
          <w:sz w:val="18"/>
          <w:szCs w:val="18"/>
        </w:rPr>
        <w:t xml:space="preserve"> словами)</w:t>
      </w:r>
    </w:p>
    <w:p w:rsidR="000C08EC" w:rsidRPr="00C06714" w:rsidRDefault="000C08EC" w:rsidP="000C08EC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  </w:t>
      </w:r>
    </w:p>
    <w:p w:rsidR="000C08EC" w:rsidRPr="00C06714" w:rsidRDefault="000C08EC" w:rsidP="000C08EC">
      <w:pPr>
        <w:spacing w:after="0" w:line="240" w:lineRule="auto"/>
        <w:ind w:left="180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  вибуло _____________________________________________________________справ (наводяться підсумкові дані за графами 8 – 10 книги).  </w:t>
      </w:r>
    </w:p>
    <w:p w:rsidR="000C08EC" w:rsidRPr="00C06714" w:rsidRDefault="000C08EC" w:rsidP="000C08EC">
      <w:pPr>
        <w:spacing w:after="0" w:line="240" w:lineRule="auto"/>
        <w:ind w:left="180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 xml:space="preserve">                                                  </w:t>
      </w:r>
      <w:r w:rsidRPr="00C06714">
        <w:rPr>
          <w:rFonts w:ascii="Times New Roman" w:hAnsi="Times New Roman"/>
          <w:sz w:val="18"/>
          <w:szCs w:val="18"/>
        </w:rPr>
        <w:t xml:space="preserve">    (цифрами</w:t>
      </w:r>
      <w:r w:rsidR="00DE5DC1" w:rsidRPr="00C06714">
        <w:rPr>
          <w:rFonts w:ascii="Times New Roman" w:hAnsi="Times New Roman"/>
          <w:sz w:val="18"/>
          <w:szCs w:val="18"/>
        </w:rPr>
        <w:t xml:space="preserve"> та</w:t>
      </w:r>
      <w:r w:rsidRPr="00C06714">
        <w:rPr>
          <w:rFonts w:ascii="Times New Roman" w:hAnsi="Times New Roman"/>
          <w:sz w:val="18"/>
          <w:szCs w:val="18"/>
        </w:rPr>
        <w:t>і словами)</w:t>
      </w:r>
    </w:p>
    <w:p w:rsidR="000C08EC" w:rsidRPr="00C06714" w:rsidRDefault="000C08EC" w:rsidP="000C08EC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  </w:t>
      </w:r>
      <w:r w:rsidRPr="00C06714">
        <w:rPr>
          <w:rFonts w:ascii="Times New Roman" w:hAnsi="Times New Roman"/>
        </w:rPr>
        <w:tab/>
      </w:r>
    </w:p>
    <w:tbl>
      <w:tblPr>
        <w:tblW w:w="14988" w:type="dxa"/>
        <w:tblInd w:w="28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678"/>
        <w:gridCol w:w="9310"/>
      </w:tblGrid>
      <w:tr w:rsidR="000C08EC" w:rsidRPr="00C06714" w:rsidTr="000C08EC">
        <w:trPr>
          <w:trHeight w:val="1309"/>
        </w:trPr>
        <w:tc>
          <w:tcPr>
            <w:tcW w:w="5678" w:type="dxa"/>
            <w:shd w:val="clear" w:color="auto" w:fill="FFFFFF"/>
          </w:tcPr>
          <w:p w:rsidR="000C08EC" w:rsidRPr="00C06714" w:rsidRDefault="000C08EC" w:rsidP="000C08EC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Посада </w:t>
            </w:r>
          </w:p>
          <w:p w:rsidR="000C08EC" w:rsidRPr="00C06714" w:rsidRDefault="000C08EC" w:rsidP="000C08EC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особи, відповідальної за архів</w:t>
            </w:r>
          </w:p>
          <w:p w:rsidR="000C08EC" w:rsidRPr="00C06714" w:rsidRDefault="000C08EC" w:rsidP="000C08EC">
            <w:pPr>
              <w:spacing w:after="0" w:line="240" w:lineRule="auto"/>
              <w:ind w:left="-71"/>
              <w:rPr>
                <w:rFonts w:ascii="Times New Roman" w:hAnsi="Times New Roman"/>
                <w:sz w:val="20"/>
                <w:szCs w:val="20"/>
              </w:rPr>
            </w:pPr>
          </w:p>
          <w:p w:rsidR="000C08EC" w:rsidRPr="00C06714" w:rsidRDefault="000C08EC" w:rsidP="000C08EC">
            <w:pPr>
              <w:spacing w:after="0" w:line="240" w:lineRule="auto"/>
              <w:ind w:left="-71"/>
              <w:rPr>
                <w:rFonts w:ascii="Times New Roman" w:hAnsi="Times New Roman"/>
                <w:sz w:val="20"/>
                <w:szCs w:val="20"/>
              </w:rPr>
            </w:pPr>
          </w:p>
          <w:p w:rsidR="000C08EC" w:rsidRPr="00C06714" w:rsidRDefault="000C08EC" w:rsidP="000C08EC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 ___________ 20___ року</w:t>
            </w:r>
          </w:p>
          <w:p w:rsidR="000C08EC" w:rsidRPr="00C06714" w:rsidRDefault="000C08EC" w:rsidP="000C08EC">
            <w:pPr>
              <w:spacing w:after="0" w:line="240" w:lineRule="auto"/>
              <w:ind w:left="-7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shd w:val="clear" w:color="auto" w:fill="FFFFFF"/>
          </w:tcPr>
          <w:p w:rsidR="000C08EC" w:rsidRPr="00C06714" w:rsidRDefault="000C08EC" w:rsidP="000C08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0C08EC" w:rsidRPr="00C06714" w:rsidRDefault="000C08EC" w:rsidP="000C08EC">
            <w:pPr>
              <w:tabs>
                <w:tab w:val="left" w:pos="5374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                                                               ____________________________</w:t>
            </w:r>
          </w:p>
          <w:p w:rsidR="000C08EC" w:rsidRPr="00C06714" w:rsidRDefault="000C08EC" w:rsidP="00DE5DC1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  <w:r w:rsidRPr="00C067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="00DE5DC1" w:rsidRPr="00C06714">
              <w:rPr>
                <w:rFonts w:ascii="Times New Roman" w:hAnsi="Times New Roman"/>
                <w:sz w:val="20"/>
                <w:szCs w:val="20"/>
              </w:rPr>
              <w:t>[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ініціали (ініціал імені), прізвище</w:t>
            </w:r>
            <w:r w:rsidR="00DE5DC1" w:rsidRPr="00C06714">
              <w:rPr>
                <w:rFonts w:ascii="Times New Roman" w:hAnsi="Times New Roman"/>
                <w:sz w:val="18"/>
                <w:szCs w:val="18"/>
              </w:rPr>
              <w:t>]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</w:tbl>
    <w:p w:rsidR="000C08EC" w:rsidRPr="00C06714" w:rsidRDefault="000C08EC" w:rsidP="000C08EC">
      <w:pPr>
        <w:pStyle w:val="ad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C08EC" w:rsidRPr="00C06714" w:rsidRDefault="000C08EC" w:rsidP="000C08EC">
      <w:pPr>
        <w:pStyle w:val="ad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66A47" w:rsidRPr="00C06714" w:rsidRDefault="000C08EC" w:rsidP="009D3FA3">
      <w:pPr>
        <w:pStyle w:val="ad"/>
        <w:ind w:left="12036" w:firstLine="0"/>
        <w:jc w:val="center"/>
        <w:rPr>
          <w:lang w:val="ru-RU"/>
        </w:rPr>
        <w:sectPr w:rsidR="00766A47" w:rsidRPr="00C06714" w:rsidSect="00766A47">
          <w:pgSz w:w="16838" w:h="11906" w:orient="landscape" w:code="9"/>
          <w:pgMar w:top="567" w:right="284" w:bottom="567" w:left="709" w:header="709" w:footer="709" w:gutter="0"/>
          <w:cols w:space="708"/>
          <w:docGrid w:linePitch="360"/>
        </w:sectPr>
      </w:pPr>
      <w:r w:rsidRPr="00C06714">
        <w:rPr>
          <w:rFonts w:ascii="Times New Roman" w:hAnsi="Times New Roman"/>
          <w:sz w:val="24"/>
          <w:szCs w:val="24"/>
        </w:rPr>
        <w:t>Формат А3(297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х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420).</w:t>
      </w:r>
    </w:p>
    <w:tbl>
      <w:tblPr>
        <w:tblpPr w:leftFromText="180" w:rightFromText="180" w:vertAnchor="text" w:horzAnchor="margin" w:tblpXSpec="center" w:tblpY="-481"/>
        <w:tblW w:w="10988" w:type="dxa"/>
        <w:tblLook w:val="04A0" w:firstRow="1" w:lastRow="0" w:firstColumn="1" w:lastColumn="0" w:noHBand="0" w:noVBand="1"/>
      </w:tblPr>
      <w:tblGrid>
        <w:gridCol w:w="392"/>
        <w:gridCol w:w="10596"/>
      </w:tblGrid>
      <w:tr w:rsidR="00DE7A96" w:rsidRPr="00C06714" w:rsidTr="001B5E5B">
        <w:tc>
          <w:tcPr>
            <w:tcW w:w="392" w:type="dxa"/>
          </w:tcPr>
          <w:p w:rsidR="00DE7A96" w:rsidRPr="00C06714" w:rsidRDefault="00DE7A96" w:rsidP="00DE7A96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596" w:type="dxa"/>
          </w:tcPr>
          <w:p w:rsidR="009D3FA3" w:rsidRPr="00C06714" w:rsidRDefault="009D3FA3" w:rsidP="009D3FA3">
            <w:pPr>
              <w:pageBreakBefore/>
              <w:tabs>
                <w:tab w:val="left" w:pos="5220"/>
              </w:tabs>
              <w:spacing w:after="0" w:line="240" w:lineRule="auto"/>
              <w:ind w:left="70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Додаток 4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9D3FA3" w:rsidRPr="00C06714" w:rsidRDefault="009D3FA3" w:rsidP="009D3FA3">
            <w:pPr>
              <w:pageBreakBefore/>
              <w:tabs>
                <w:tab w:val="left" w:pos="5220"/>
              </w:tabs>
              <w:spacing w:after="0" w:line="240" w:lineRule="auto"/>
              <w:ind w:left="7080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 Інструкції з діловодства в </w:t>
            </w:r>
          </w:p>
          <w:p w:rsidR="009D3FA3" w:rsidRPr="00C06714" w:rsidRDefault="009D3FA3" w:rsidP="009D3FA3">
            <w:pPr>
              <w:pStyle w:val="af"/>
              <w:ind w:left="708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DE7A96" w:rsidRPr="00C06714" w:rsidRDefault="00514D60" w:rsidP="009D3FA3">
            <w:pPr>
              <w:pStyle w:val="af"/>
              <w:ind w:left="70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</w:t>
            </w:r>
            <w:r w:rsidR="003E2EE8" w:rsidRPr="00C06714">
              <w:rPr>
                <w:rFonts w:ascii="Times New Roman" w:hAnsi="Times New Roman"/>
                <w:sz w:val="24"/>
                <w:szCs w:val="24"/>
              </w:rPr>
              <w:t>498</w:t>
            </w:r>
            <w:r w:rsidR="00DE7A96"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7A96" w:rsidRPr="00C06714" w:rsidRDefault="00DE7A96" w:rsidP="00DE7A96">
            <w:pPr>
              <w:pStyle w:val="af"/>
              <w:ind w:left="1168" w:firstLine="584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7A96" w:rsidRPr="00C06714" w:rsidRDefault="00DE7A96" w:rsidP="00DE7A96">
            <w:pPr>
              <w:pStyle w:val="af"/>
              <w:ind w:left="1168" w:firstLine="584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7A96" w:rsidRPr="00C06714" w:rsidRDefault="00DE7A96" w:rsidP="00DE7A96">
            <w:pPr>
              <w:pStyle w:val="af"/>
              <w:ind w:left="1168" w:firstLine="584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7A96" w:rsidRPr="00C06714" w:rsidRDefault="00DE7A96" w:rsidP="00DE7A96">
            <w:pPr>
              <w:pStyle w:val="af"/>
              <w:ind w:left="116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7A96" w:rsidRPr="00C06714" w:rsidRDefault="00DE7A96" w:rsidP="00DE7A96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7A96" w:rsidRPr="00C06714" w:rsidRDefault="00DE7A96" w:rsidP="00DE7A96">
            <w:pPr>
              <w:pStyle w:val="af"/>
              <w:jc w:val="left"/>
              <w:rPr>
                <w:rFonts w:ascii="Times New Roman" w:hAnsi="Times New Roman"/>
                <w:kern w:val="2"/>
                <w:szCs w:val="28"/>
                <w:lang w:eastAsia="ar-SA"/>
              </w:rPr>
            </w:pPr>
          </w:p>
        </w:tc>
      </w:tr>
    </w:tbl>
    <w:p w:rsidR="009D3FA3" w:rsidRPr="00C06714" w:rsidRDefault="009D3FA3" w:rsidP="009D3FA3">
      <w:pPr>
        <w:keepNext/>
        <w:keepLines/>
        <w:tabs>
          <w:tab w:val="left" w:pos="522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Територіальне управління Державної судової адміністрації України</w:t>
      </w:r>
    </w:p>
    <w:p w:rsidR="001E7F14" w:rsidRPr="00C06714" w:rsidRDefault="009D3FA3" w:rsidP="009D3FA3">
      <w:pPr>
        <w:jc w:val="center"/>
        <w:rPr>
          <w:rFonts w:ascii="Times New Roman" w:hAnsi="Times New Roman"/>
        </w:rPr>
      </w:pPr>
      <w:r w:rsidRPr="00C06714">
        <w:rPr>
          <w:rFonts w:ascii="Times New Roman" w:hAnsi="Times New Roman"/>
          <w:sz w:val="24"/>
          <w:szCs w:val="24"/>
        </w:rPr>
        <w:t>в Дніпропетровській області</w:t>
      </w:r>
    </w:p>
    <w:p w:rsidR="001E7F14" w:rsidRPr="00C06714" w:rsidRDefault="001E7F14" w:rsidP="001E7F14">
      <w:pPr>
        <w:jc w:val="center"/>
        <w:rPr>
          <w:rFonts w:ascii="Times New Roman" w:hAnsi="Times New Roman"/>
          <w:sz w:val="18"/>
          <w:szCs w:val="18"/>
        </w:rPr>
      </w:pPr>
    </w:p>
    <w:p w:rsidR="001B5E5B" w:rsidRPr="00C06714" w:rsidRDefault="001B5E5B" w:rsidP="001E7F14">
      <w:pPr>
        <w:rPr>
          <w:rFonts w:ascii="Times New Roman" w:hAnsi="Times New Roman"/>
        </w:rPr>
      </w:pPr>
    </w:p>
    <w:p w:rsidR="001B5E5B" w:rsidRPr="00C06714" w:rsidRDefault="001B5E5B" w:rsidP="001B5E5B">
      <w:pPr>
        <w:jc w:val="center"/>
        <w:rPr>
          <w:rFonts w:ascii="Times New Roman" w:hAnsi="Times New Roman"/>
        </w:rPr>
      </w:pPr>
    </w:p>
    <w:p w:rsidR="001B5E5B" w:rsidRPr="00C06714" w:rsidRDefault="001B5E5B" w:rsidP="001B5E5B">
      <w:pPr>
        <w:jc w:val="center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РЕЄСТР ОПИСІВ</w:t>
      </w:r>
    </w:p>
    <w:p w:rsidR="001B5E5B" w:rsidRPr="00C06714" w:rsidRDefault="001B5E5B" w:rsidP="001B5E5B">
      <w:pPr>
        <w:jc w:val="center"/>
        <w:rPr>
          <w:rFonts w:ascii="Times New Roman" w:hAnsi="Times New Roman"/>
        </w:rPr>
      </w:pPr>
    </w:p>
    <w:p w:rsidR="001B5E5B" w:rsidRPr="00C06714" w:rsidRDefault="001B5E5B" w:rsidP="001B5E5B">
      <w:pPr>
        <w:jc w:val="center"/>
        <w:rPr>
          <w:rFonts w:ascii="Times New Roman" w:hAnsi="Times New Roman"/>
        </w:rPr>
      </w:pPr>
    </w:p>
    <w:p w:rsidR="001B5E5B" w:rsidRPr="00C06714" w:rsidRDefault="001B5E5B" w:rsidP="001B5E5B">
      <w:pPr>
        <w:jc w:val="center"/>
        <w:rPr>
          <w:rFonts w:ascii="Times New Roman" w:hAnsi="Times New Roman"/>
        </w:rPr>
      </w:pPr>
    </w:p>
    <w:p w:rsidR="001B5E5B" w:rsidRPr="00C06714" w:rsidRDefault="001B5E5B" w:rsidP="001B5E5B">
      <w:pPr>
        <w:jc w:val="center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Розпочато ____________</w:t>
      </w:r>
    </w:p>
    <w:p w:rsidR="001B5E5B" w:rsidRPr="00C06714" w:rsidRDefault="001B5E5B" w:rsidP="001B5E5B">
      <w:pPr>
        <w:jc w:val="center"/>
        <w:rPr>
          <w:rFonts w:ascii="Times New Roman" w:hAnsi="Times New Roman"/>
        </w:rPr>
      </w:pPr>
    </w:p>
    <w:p w:rsidR="001B5E5B" w:rsidRPr="00C06714" w:rsidRDefault="001B5E5B" w:rsidP="001B5E5B">
      <w:pPr>
        <w:jc w:val="center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Закінчено ____________</w:t>
      </w:r>
    </w:p>
    <w:p w:rsidR="001B5E5B" w:rsidRPr="00C06714" w:rsidRDefault="001B5E5B" w:rsidP="001B5E5B">
      <w:pPr>
        <w:jc w:val="center"/>
        <w:rPr>
          <w:rFonts w:ascii="Times New Roman" w:hAnsi="Times New Roman"/>
        </w:rPr>
      </w:pPr>
    </w:p>
    <w:p w:rsidR="001B5E5B" w:rsidRPr="00C06714" w:rsidRDefault="001B5E5B" w:rsidP="001B5E5B">
      <w:pPr>
        <w:jc w:val="center"/>
      </w:pPr>
    </w:p>
    <w:p w:rsidR="001B5E5B" w:rsidRPr="00C06714" w:rsidRDefault="001B5E5B" w:rsidP="001B5E5B">
      <w:pPr>
        <w:jc w:val="center"/>
      </w:pPr>
    </w:p>
    <w:p w:rsidR="001B5E5B" w:rsidRPr="00C06714" w:rsidRDefault="001B5E5B" w:rsidP="007A2629"/>
    <w:p w:rsidR="001B5E5B" w:rsidRPr="00C06714" w:rsidRDefault="001B5E5B" w:rsidP="001B5E5B">
      <w:pPr>
        <w:jc w:val="center"/>
      </w:pPr>
    </w:p>
    <w:p w:rsidR="001B5E5B" w:rsidRPr="00C06714" w:rsidRDefault="001B5E5B" w:rsidP="001B5E5B">
      <w:pPr>
        <w:jc w:val="center"/>
      </w:pPr>
    </w:p>
    <w:p w:rsidR="001B5E5B" w:rsidRPr="00C06714" w:rsidRDefault="001B5E5B" w:rsidP="001B5E5B">
      <w:pPr>
        <w:jc w:val="center"/>
      </w:pPr>
    </w:p>
    <w:p w:rsidR="001B5E5B" w:rsidRPr="00C06714" w:rsidRDefault="001B5E5B" w:rsidP="001B5E5B">
      <w:pPr>
        <w:jc w:val="center"/>
      </w:pPr>
    </w:p>
    <w:p w:rsidR="001B5E5B" w:rsidRPr="00C06714" w:rsidRDefault="001B5E5B" w:rsidP="001B5E5B">
      <w:pPr>
        <w:jc w:val="center"/>
      </w:pPr>
    </w:p>
    <w:p w:rsidR="001B5E5B" w:rsidRPr="00EE4640" w:rsidRDefault="001B5E5B" w:rsidP="00EE4640">
      <w:pPr>
        <w:rPr>
          <w:lang w:val="ru-RU"/>
        </w:rPr>
        <w:sectPr w:rsidR="001B5E5B" w:rsidRPr="00EE4640" w:rsidSect="001B5E5B">
          <w:headerReference w:type="default" r:id="rId2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B5E5B" w:rsidRPr="00EE4640" w:rsidRDefault="001B5E5B" w:rsidP="001B5E5B">
      <w:pPr>
        <w:rPr>
          <w:lang w:val="ru-RU"/>
        </w:rPr>
        <w:sectPr w:rsidR="001B5E5B" w:rsidRPr="00EE4640" w:rsidSect="001B5E5B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B5E5B" w:rsidRPr="00C06714" w:rsidRDefault="00DD40F6" w:rsidP="00DD40F6">
      <w:pPr>
        <w:pageBreakBefore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C06714">
        <w:rPr>
          <w:rFonts w:ascii="Times New Roman" w:hAnsi="Times New Roman"/>
          <w:sz w:val="24"/>
          <w:szCs w:val="24"/>
        </w:rPr>
        <w:lastRenderedPageBreak/>
        <w:t xml:space="preserve">Продовження додатка </w:t>
      </w:r>
      <w:r w:rsidR="009D3FA3" w:rsidRPr="00C06714">
        <w:rPr>
          <w:rFonts w:ascii="Times New Roman" w:hAnsi="Times New Roman"/>
          <w:sz w:val="24"/>
          <w:szCs w:val="24"/>
        </w:rPr>
        <w:t>4</w:t>
      </w:r>
      <w:r w:rsidR="0036504B" w:rsidRPr="00C06714">
        <w:rPr>
          <w:rFonts w:ascii="Times New Roman" w:hAnsi="Times New Roman"/>
          <w:sz w:val="24"/>
          <w:szCs w:val="24"/>
          <w:lang w:val="ru-RU"/>
        </w:rPr>
        <w:t>5</w:t>
      </w:r>
    </w:p>
    <w:p w:rsidR="001B5E5B" w:rsidRPr="00C06714" w:rsidRDefault="001B5E5B" w:rsidP="001B5E5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553"/>
        <w:gridCol w:w="909"/>
        <w:gridCol w:w="984"/>
        <w:gridCol w:w="981"/>
        <w:gridCol w:w="949"/>
        <w:gridCol w:w="1005"/>
        <w:gridCol w:w="1360"/>
        <w:gridCol w:w="964"/>
        <w:gridCol w:w="1041"/>
        <w:gridCol w:w="1530"/>
        <w:gridCol w:w="1018"/>
        <w:gridCol w:w="1116"/>
        <w:gridCol w:w="997"/>
      </w:tblGrid>
      <w:tr w:rsidR="001B5E5B" w:rsidRPr="00C06714" w:rsidTr="001B5E5B">
        <w:tc>
          <w:tcPr>
            <w:tcW w:w="482" w:type="dxa"/>
            <w:vMerge w:val="restart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 з/п</w:t>
            </w:r>
          </w:p>
        </w:tc>
        <w:tc>
          <w:tcPr>
            <w:tcW w:w="11276" w:type="dxa"/>
            <w:gridSpan w:val="10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Надходження</w:t>
            </w:r>
          </w:p>
        </w:tc>
        <w:tc>
          <w:tcPr>
            <w:tcW w:w="3131" w:type="dxa"/>
            <w:gridSpan w:val="3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Вибуття</w:t>
            </w:r>
          </w:p>
        </w:tc>
      </w:tr>
      <w:tr w:rsidR="001B5E5B" w:rsidRPr="00C06714" w:rsidTr="001B5E5B">
        <w:tc>
          <w:tcPr>
            <w:tcW w:w="482" w:type="dxa"/>
            <w:vMerge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 w:val="restart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дата </w:t>
            </w:r>
          </w:p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запису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фонд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опис №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том </w:t>
            </w:r>
          </w:p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</w:tc>
        <w:tc>
          <w:tcPr>
            <w:tcW w:w="1005" w:type="dxa"/>
            <w:vMerge w:val="restart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  <w:lang w:val="en-US"/>
              </w:rPr>
            </w:pPr>
            <w:r w:rsidRPr="00C06714">
              <w:rPr>
                <w:rFonts w:ascii="Times New Roman" w:hAnsi="Times New Roman"/>
              </w:rPr>
              <w:t>назва опису</w:t>
            </w:r>
          </w:p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(тому)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крайні дати документів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дата запису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підстава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куди вибув</w:t>
            </w:r>
          </w:p>
        </w:tc>
      </w:tr>
      <w:tr w:rsidR="001B5E5B" w:rsidRPr="00C06714" w:rsidTr="001B5E5B">
        <w:tc>
          <w:tcPr>
            <w:tcW w:w="482" w:type="dxa"/>
            <w:vMerge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</w:tc>
        <w:tc>
          <w:tcPr>
            <w:tcW w:w="984" w:type="dxa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назва</w:t>
            </w:r>
          </w:p>
        </w:tc>
        <w:tc>
          <w:tcPr>
            <w:tcW w:w="981" w:type="dxa"/>
            <w:vMerge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справ</w:t>
            </w:r>
          </w:p>
        </w:tc>
        <w:tc>
          <w:tcPr>
            <w:tcW w:w="1041" w:type="dxa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аркушів в опису</w:t>
            </w:r>
          </w:p>
        </w:tc>
        <w:tc>
          <w:tcPr>
            <w:tcW w:w="1530" w:type="dxa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примірників опису (тому)</w:t>
            </w:r>
          </w:p>
        </w:tc>
        <w:tc>
          <w:tcPr>
            <w:tcW w:w="1018" w:type="dxa"/>
            <w:vMerge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</w:p>
        </w:tc>
      </w:tr>
      <w:tr w:rsidR="001B5E5B" w:rsidRPr="00C06714" w:rsidTr="001B5E5B">
        <w:tc>
          <w:tcPr>
            <w:tcW w:w="482" w:type="dxa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  <w:tc>
          <w:tcPr>
            <w:tcW w:w="949" w:type="dxa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7</w:t>
            </w:r>
          </w:p>
        </w:tc>
        <w:tc>
          <w:tcPr>
            <w:tcW w:w="1360" w:type="dxa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9</w:t>
            </w:r>
          </w:p>
        </w:tc>
        <w:tc>
          <w:tcPr>
            <w:tcW w:w="1041" w:type="dxa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11</w:t>
            </w:r>
          </w:p>
        </w:tc>
        <w:tc>
          <w:tcPr>
            <w:tcW w:w="1018" w:type="dxa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12</w:t>
            </w:r>
          </w:p>
        </w:tc>
        <w:tc>
          <w:tcPr>
            <w:tcW w:w="1116" w:type="dxa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13</w:t>
            </w:r>
          </w:p>
        </w:tc>
        <w:tc>
          <w:tcPr>
            <w:tcW w:w="997" w:type="dxa"/>
            <w:shd w:val="clear" w:color="auto" w:fill="auto"/>
          </w:tcPr>
          <w:p w:rsidR="001B5E5B" w:rsidRPr="00C06714" w:rsidRDefault="001B5E5B" w:rsidP="001B5E5B">
            <w:pPr>
              <w:widowControl w:val="0"/>
              <w:overflowPunct w:val="0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14</w:t>
            </w:r>
          </w:p>
        </w:tc>
      </w:tr>
    </w:tbl>
    <w:p w:rsidR="001B5E5B" w:rsidRPr="00C06714" w:rsidRDefault="001B5E5B" w:rsidP="001B5E5B"/>
    <w:p w:rsidR="001B5E5B" w:rsidRPr="00C06714" w:rsidRDefault="001B5E5B" w:rsidP="001B5E5B"/>
    <w:p w:rsidR="001B5E5B" w:rsidRPr="00C06714" w:rsidRDefault="001B5E5B" w:rsidP="001B5E5B"/>
    <w:p w:rsidR="001B5E5B" w:rsidRPr="00C06714" w:rsidRDefault="001B5E5B" w:rsidP="001B5E5B"/>
    <w:p w:rsidR="001B5E5B" w:rsidRPr="00C06714" w:rsidRDefault="001B5E5B" w:rsidP="001B5E5B"/>
    <w:p w:rsidR="001B5E5B" w:rsidRPr="00C06714" w:rsidRDefault="001B5E5B" w:rsidP="001B5E5B"/>
    <w:p w:rsidR="001B5E5B" w:rsidRPr="00C06714" w:rsidRDefault="001B5E5B" w:rsidP="001B5E5B"/>
    <w:p w:rsidR="001B5E5B" w:rsidRPr="00C06714" w:rsidRDefault="001B5E5B" w:rsidP="001B5E5B"/>
    <w:p w:rsidR="001B5E5B" w:rsidRPr="00C06714" w:rsidRDefault="001B5E5B" w:rsidP="001B5E5B"/>
    <w:p w:rsidR="001B5E5B" w:rsidRPr="00C06714" w:rsidRDefault="001B5E5B" w:rsidP="001B5E5B"/>
    <w:p w:rsidR="001B5E5B" w:rsidRPr="00C06714" w:rsidRDefault="001B5E5B" w:rsidP="001B5E5B"/>
    <w:p w:rsidR="001B5E5B" w:rsidRPr="00C06714" w:rsidRDefault="00A3071A" w:rsidP="00A3071A">
      <w:pPr>
        <w:pStyle w:val="ad"/>
        <w:ind w:firstLine="0"/>
        <w:rPr>
          <w:rFonts w:ascii="Times New Roman" w:hAnsi="Times New Roman"/>
          <w:sz w:val="24"/>
          <w:szCs w:val="24"/>
        </w:rPr>
        <w:sectPr w:rsidR="001B5E5B" w:rsidRPr="00C06714" w:rsidSect="001B5E5B">
          <w:headerReference w:type="first" r:id="rId21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C067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1B5E5B" w:rsidRPr="00C06714">
        <w:rPr>
          <w:rFonts w:ascii="Times New Roman" w:hAnsi="Times New Roman"/>
          <w:sz w:val="24"/>
          <w:szCs w:val="24"/>
        </w:rPr>
        <w:t>Формат А4 (210х297).</w:t>
      </w:r>
    </w:p>
    <w:tbl>
      <w:tblPr>
        <w:tblpPr w:leftFromText="180" w:rightFromText="180" w:vertAnchor="text" w:horzAnchor="margin" w:tblpY="-592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A8620C" w:rsidRPr="00C06714" w:rsidTr="0048778E">
        <w:tc>
          <w:tcPr>
            <w:tcW w:w="4644" w:type="dxa"/>
          </w:tcPr>
          <w:p w:rsidR="00A8620C" w:rsidRPr="00C06714" w:rsidRDefault="00A8620C" w:rsidP="00A8620C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</w:p>
        </w:tc>
        <w:tc>
          <w:tcPr>
            <w:tcW w:w="5245" w:type="dxa"/>
          </w:tcPr>
          <w:p w:rsidR="009D3FA3" w:rsidRPr="00C06714" w:rsidRDefault="009D3FA3" w:rsidP="009D3FA3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 w:rsidR="003E2EE8" w:rsidRPr="00C06714">
              <w:rPr>
                <w:rFonts w:ascii="Times New Roman" w:hAnsi="Times New Roman"/>
                <w:sz w:val="24"/>
                <w:szCs w:val="24"/>
              </w:rPr>
              <w:t>4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9D3FA3" w:rsidRPr="00C06714" w:rsidRDefault="009D3FA3" w:rsidP="009D3FA3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 Інструкції з діловодства в </w:t>
            </w:r>
          </w:p>
          <w:p w:rsidR="009D3FA3" w:rsidRPr="00C06714" w:rsidRDefault="009D3FA3" w:rsidP="009D3FA3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A8620C" w:rsidRPr="00C06714" w:rsidRDefault="0048778E" w:rsidP="003E2EE8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</w:t>
            </w:r>
            <w:r w:rsidR="003E2EE8" w:rsidRPr="00C06714">
              <w:rPr>
                <w:rFonts w:ascii="Times New Roman" w:hAnsi="Times New Roman"/>
                <w:sz w:val="24"/>
                <w:szCs w:val="24"/>
              </w:rPr>
              <w:t>499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B5E5B" w:rsidRPr="00C06714" w:rsidRDefault="001B5E5B" w:rsidP="001B5E5B">
      <w:pPr>
        <w:pStyle w:val="ad"/>
        <w:ind w:firstLine="0"/>
        <w:jc w:val="right"/>
      </w:pPr>
    </w:p>
    <w:p w:rsidR="00A8620C" w:rsidRPr="00C06714" w:rsidRDefault="00A8620C" w:rsidP="00A8620C">
      <w:pPr>
        <w:spacing w:after="0" w:line="240" w:lineRule="auto"/>
        <w:jc w:val="right"/>
        <w:rPr>
          <w:rFonts w:ascii="Times New Roman" w:hAnsi="Times New Roman"/>
        </w:rPr>
      </w:pPr>
    </w:p>
    <w:p w:rsidR="00A8620C" w:rsidRPr="00C06714" w:rsidRDefault="00A8620C" w:rsidP="00A86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714">
        <w:rPr>
          <w:rFonts w:ascii="Times New Roman" w:hAnsi="Times New Roman"/>
        </w:rPr>
        <w:t>Кому надсилається</w:t>
      </w:r>
      <w:r w:rsidRPr="00C06714">
        <w:rPr>
          <w:rFonts w:ascii="Times New Roman" w:hAnsi="Times New Roman"/>
          <w:sz w:val="28"/>
          <w:szCs w:val="28"/>
        </w:rPr>
        <w:t xml:space="preserve"> ___________________________________________________ </w:t>
      </w:r>
    </w:p>
    <w:p w:rsidR="00A8620C" w:rsidRPr="00C06714" w:rsidRDefault="00A8620C" w:rsidP="00A8620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 xml:space="preserve">                                       </w:t>
      </w:r>
      <w:r w:rsidRPr="00C06714">
        <w:rPr>
          <w:rFonts w:ascii="Times New Roman" w:hAnsi="Times New Roman"/>
          <w:sz w:val="18"/>
          <w:szCs w:val="18"/>
        </w:rPr>
        <w:t xml:space="preserve">(найменування, адреса державної архівної установи, архівного відділу міської ради) </w:t>
      </w:r>
    </w:p>
    <w:p w:rsidR="00A8620C" w:rsidRPr="00C06714" w:rsidRDefault="00A8620C" w:rsidP="00A862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20C" w:rsidRPr="00C06714" w:rsidRDefault="00A8620C" w:rsidP="00A86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714">
        <w:rPr>
          <w:rFonts w:ascii="Times New Roman" w:hAnsi="Times New Roman"/>
        </w:rPr>
        <w:t>Ким надсилається</w:t>
      </w:r>
      <w:r w:rsidRPr="00C06714">
        <w:rPr>
          <w:rFonts w:ascii="Times New Roman" w:hAnsi="Times New Roman"/>
          <w:sz w:val="28"/>
          <w:szCs w:val="28"/>
        </w:rPr>
        <w:t xml:space="preserve"> ____________________________________________________ </w:t>
      </w:r>
    </w:p>
    <w:p w:rsidR="00A8620C" w:rsidRPr="00C06714" w:rsidRDefault="00A8620C" w:rsidP="00A8620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C06714">
        <w:rPr>
          <w:rFonts w:ascii="Times New Roman" w:hAnsi="Times New Roman"/>
          <w:sz w:val="18"/>
          <w:szCs w:val="18"/>
        </w:rPr>
        <w:t xml:space="preserve"> (найменування, адреса, № телефону установи, що звітує)</w:t>
      </w:r>
    </w:p>
    <w:p w:rsidR="00A8620C" w:rsidRPr="00C06714" w:rsidRDefault="00A8620C" w:rsidP="00A8620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8620C" w:rsidRPr="00C06714" w:rsidRDefault="00A8620C" w:rsidP="00A8620C">
      <w:pPr>
        <w:spacing w:after="0" w:line="240" w:lineRule="auto"/>
        <w:jc w:val="center"/>
        <w:rPr>
          <w:rFonts w:ascii="Times New Roman" w:hAnsi="Times New Roman"/>
        </w:rPr>
      </w:pPr>
    </w:p>
    <w:p w:rsidR="00A8620C" w:rsidRPr="00C06714" w:rsidRDefault="00A8620C" w:rsidP="00A8620C">
      <w:pPr>
        <w:spacing w:after="0" w:line="240" w:lineRule="auto"/>
        <w:jc w:val="center"/>
        <w:rPr>
          <w:rFonts w:ascii="Times New Roman" w:hAnsi="Times New Roman"/>
        </w:rPr>
      </w:pPr>
    </w:p>
    <w:p w:rsidR="00A8620C" w:rsidRPr="00C06714" w:rsidRDefault="00A8620C" w:rsidP="00A8620C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П А С П О Р Т</w:t>
      </w:r>
    </w:p>
    <w:p w:rsidR="00A8620C" w:rsidRPr="00C06714" w:rsidRDefault="00A8620C" w:rsidP="00A8620C">
      <w:pPr>
        <w:spacing w:after="0" w:line="240" w:lineRule="auto"/>
        <w:jc w:val="center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 xml:space="preserve">архівного підрозділу державного органу та органу </w:t>
      </w:r>
    </w:p>
    <w:p w:rsidR="00A8620C" w:rsidRPr="00C06714" w:rsidRDefault="00A8620C" w:rsidP="00A8620C">
      <w:pPr>
        <w:spacing w:after="0" w:line="240" w:lineRule="auto"/>
        <w:jc w:val="center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 xml:space="preserve">місцевого самоврядування, іншої установи, </w:t>
      </w:r>
    </w:p>
    <w:p w:rsidR="00A8620C" w:rsidRPr="00C06714" w:rsidRDefault="00A8620C" w:rsidP="00A8620C">
      <w:pPr>
        <w:spacing w:after="0" w:line="240" w:lineRule="auto"/>
        <w:jc w:val="center"/>
        <w:rPr>
          <w:rFonts w:ascii="Times New Roman" w:hAnsi="Times New Roman"/>
          <w:b/>
          <w:vertAlign w:val="superscript"/>
        </w:rPr>
      </w:pPr>
      <w:r w:rsidRPr="00C06714">
        <w:rPr>
          <w:rFonts w:ascii="Times New Roman" w:hAnsi="Times New Roman"/>
          <w:b/>
        </w:rPr>
        <w:t>підприємства та організації</w:t>
      </w:r>
      <w:r w:rsidRPr="00C06714">
        <w:rPr>
          <w:rStyle w:val="af6"/>
          <w:rFonts w:ascii="Times New Roman" w:hAnsi="Times New Roman"/>
          <w:b/>
        </w:rPr>
        <w:footnoteReference w:customMarkFollows="1" w:id="6"/>
        <w:t>*</w:t>
      </w:r>
    </w:p>
    <w:p w:rsidR="00A8620C" w:rsidRPr="00C06714" w:rsidRDefault="00A8620C" w:rsidP="00A8620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8620C" w:rsidRPr="00C06714" w:rsidTr="006254E4">
        <w:tc>
          <w:tcPr>
            <w:tcW w:w="4785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14">
              <w:rPr>
                <w:rFonts w:ascii="Times New Roman" w:hAnsi="Times New Roman"/>
              </w:rPr>
              <w:t>Найменування установи та її підпорядкованість</w:t>
            </w:r>
          </w:p>
        </w:tc>
        <w:tc>
          <w:tcPr>
            <w:tcW w:w="4786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714">
              <w:rPr>
                <w:rFonts w:ascii="Times New Roman" w:hAnsi="Times New Roman"/>
              </w:rPr>
              <w:t>Дата створення організації</w:t>
            </w:r>
          </w:p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8620C" w:rsidRPr="00C06714" w:rsidRDefault="00A8620C" w:rsidP="00A8620C">
      <w:pPr>
        <w:spacing w:after="0" w:line="240" w:lineRule="auto"/>
        <w:jc w:val="both"/>
        <w:rPr>
          <w:rFonts w:ascii="Times New Roman" w:hAnsi="Times New Roman"/>
        </w:rPr>
      </w:pPr>
    </w:p>
    <w:p w:rsidR="00A8620C" w:rsidRPr="00C06714" w:rsidRDefault="00A8620C" w:rsidP="00A8620C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Місце зберігання документів</w:t>
      </w:r>
    </w:p>
    <w:p w:rsidR="00A8620C" w:rsidRPr="00C06714" w:rsidRDefault="00A8620C" w:rsidP="00A8620C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_____________________________________________________________________________</w:t>
      </w:r>
    </w:p>
    <w:p w:rsidR="00A8620C" w:rsidRPr="00C06714" w:rsidRDefault="00A8620C" w:rsidP="00A8620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>(адреса та № телефону)</w:t>
      </w:r>
    </w:p>
    <w:p w:rsidR="00A8620C" w:rsidRPr="00C06714" w:rsidRDefault="00A8620C" w:rsidP="00A8620C">
      <w:pPr>
        <w:spacing w:after="0" w:line="240" w:lineRule="auto"/>
        <w:jc w:val="center"/>
        <w:rPr>
          <w:rFonts w:ascii="Times New Roman" w:hAnsi="Times New Roman"/>
        </w:rPr>
      </w:pPr>
    </w:p>
    <w:p w:rsidR="00A8620C" w:rsidRPr="00C06714" w:rsidRDefault="00A8620C" w:rsidP="00A8620C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І. Відомості про документи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111"/>
        <w:gridCol w:w="1825"/>
        <w:gridCol w:w="2393"/>
      </w:tblGrid>
      <w:tr w:rsidR="00A8620C" w:rsidRPr="00C06714" w:rsidTr="009D3FA3">
        <w:tc>
          <w:tcPr>
            <w:tcW w:w="1241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 з/п</w:t>
            </w:r>
          </w:p>
        </w:tc>
        <w:tc>
          <w:tcPr>
            <w:tcW w:w="4111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Назва показників</w:t>
            </w:r>
          </w:p>
        </w:tc>
        <w:tc>
          <w:tcPr>
            <w:tcW w:w="1825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2393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Крайні дати</w:t>
            </w:r>
          </w:p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620C" w:rsidRPr="00C06714" w:rsidTr="009D3FA3">
        <w:tc>
          <w:tcPr>
            <w:tcW w:w="1241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1825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</w:tr>
      <w:tr w:rsidR="00A8620C" w:rsidRPr="00C06714" w:rsidTr="009D3FA3">
        <w:tc>
          <w:tcPr>
            <w:tcW w:w="1241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A8620C" w:rsidRPr="00C06714" w:rsidRDefault="009D3FA3" w:rsidP="006254E4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Фонди</w:t>
            </w:r>
          </w:p>
        </w:tc>
        <w:tc>
          <w:tcPr>
            <w:tcW w:w="1825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620C" w:rsidRPr="00C06714" w:rsidTr="009D3FA3">
        <w:tc>
          <w:tcPr>
            <w:tcW w:w="1241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A8620C" w:rsidRPr="00C06714" w:rsidRDefault="009D3FA3" w:rsidP="006254E4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Справи</w:t>
            </w:r>
          </w:p>
        </w:tc>
        <w:tc>
          <w:tcPr>
            <w:tcW w:w="1825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620C" w:rsidRPr="00C06714" w:rsidTr="009D3FA3">
        <w:tc>
          <w:tcPr>
            <w:tcW w:w="1241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8620C" w:rsidRPr="00C06714" w:rsidRDefault="00A8620C" w:rsidP="006254E4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у тому числі:</w:t>
            </w:r>
          </w:p>
        </w:tc>
        <w:tc>
          <w:tcPr>
            <w:tcW w:w="1825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620C" w:rsidRPr="00C06714" w:rsidTr="009D3FA3">
        <w:tc>
          <w:tcPr>
            <w:tcW w:w="1241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2.1</w:t>
            </w:r>
          </w:p>
        </w:tc>
        <w:tc>
          <w:tcPr>
            <w:tcW w:w="4111" w:type="dxa"/>
          </w:tcPr>
          <w:p w:rsidR="00A8620C" w:rsidRPr="00C06714" w:rsidRDefault="009D3FA3" w:rsidP="006254E4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постійного зберігання</w:t>
            </w:r>
          </w:p>
        </w:tc>
        <w:tc>
          <w:tcPr>
            <w:tcW w:w="1825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620C" w:rsidRPr="00C06714" w:rsidTr="009D3FA3">
        <w:tc>
          <w:tcPr>
            <w:tcW w:w="1241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8620C" w:rsidRPr="00C06714" w:rsidRDefault="00A8620C" w:rsidP="006254E4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 них:</w:t>
            </w:r>
          </w:p>
        </w:tc>
        <w:tc>
          <w:tcPr>
            <w:tcW w:w="1825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620C" w:rsidRPr="00C06714" w:rsidTr="009D3FA3">
        <w:tc>
          <w:tcPr>
            <w:tcW w:w="1241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1)</w:t>
            </w:r>
          </w:p>
        </w:tc>
        <w:tc>
          <w:tcPr>
            <w:tcW w:w="4111" w:type="dxa"/>
          </w:tcPr>
          <w:p w:rsidR="00A8620C" w:rsidRPr="00C06714" w:rsidRDefault="00A8620C" w:rsidP="006254E4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унесені в описи, що схвалені ЕПК державного архіву</w:t>
            </w:r>
          </w:p>
        </w:tc>
        <w:tc>
          <w:tcPr>
            <w:tcW w:w="1825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620C" w:rsidRPr="00C06714" w:rsidTr="009D3FA3">
        <w:tc>
          <w:tcPr>
            <w:tcW w:w="1241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2)</w:t>
            </w:r>
          </w:p>
        </w:tc>
        <w:tc>
          <w:tcPr>
            <w:tcW w:w="4111" w:type="dxa"/>
          </w:tcPr>
          <w:p w:rsidR="00A8620C" w:rsidRPr="00C06714" w:rsidRDefault="00A8620C" w:rsidP="006254E4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що зберігаються понад установлені строки</w:t>
            </w:r>
          </w:p>
        </w:tc>
        <w:tc>
          <w:tcPr>
            <w:tcW w:w="1825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620C" w:rsidRPr="00C06714" w:rsidTr="009D3FA3">
        <w:tc>
          <w:tcPr>
            <w:tcW w:w="1241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2.2</w:t>
            </w:r>
          </w:p>
        </w:tc>
        <w:tc>
          <w:tcPr>
            <w:tcW w:w="4111" w:type="dxa"/>
          </w:tcPr>
          <w:p w:rsidR="00A8620C" w:rsidRPr="00C06714" w:rsidRDefault="00A8620C" w:rsidP="006254E4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 кадрових питань (особового складу)</w:t>
            </w:r>
          </w:p>
        </w:tc>
        <w:tc>
          <w:tcPr>
            <w:tcW w:w="1825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8620C" w:rsidRPr="00C06714" w:rsidRDefault="00A8620C" w:rsidP="006254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FA3" w:rsidRPr="00C06714" w:rsidTr="009D3FA3">
        <w:tc>
          <w:tcPr>
            <w:tcW w:w="1241" w:type="dxa"/>
          </w:tcPr>
          <w:p w:rsidR="009D3FA3" w:rsidRPr="00C06714" w:rsidRDefault="009D3FA3" w:rsidP="005C1398">
            <w:pPr>
              <w:tabs>
                <w:tab w:val="left" w:pos="10348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9D3FA3" w:rsidRPr="00C06714" w:rsidRDefault="009D3FA3" w:rsidP="009D3FA3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 них:</w:t>
            </w:r>
          </w:p>
        </w:tc>
        <w:tc>
          <w:tcPr>
            <w:tcW w:w="1825" w:type="dxa"/>
          </w:tcPr>
          <w:p w:rsidR="009D3FA3" w:rsidRPr="00C06714" w:rsidRDefault="009D3FA3" w:rsidP="005C1398">
            <w:pPr>
              <w:tabs>
                <w:tab w:val="left" w:pos="10348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D3FA3" w:rsidRPr="00C06714" w:rsidRDefault="009D3FA3" w:rsidP="005C1398">
            <w:pPr>
              <w:tabs>
                <w:tab w:val="left" w:pos="10348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</w:tr>
      <w:tr w:rsidR="009D3FA3" w:rsidRPr="00C06714" w:rsidTr="009D3FA3">
        <w:tc>
          <w:tcPr>
            <w:tcW w:w="1241" w:type="dxa"/>
          </w:tcPr>
          <w:p w:rsidR="009D3FA3" w:rsidRPr="00C06714" w:rsidRDefault="009D3FA3" w:rsidP="005C1398">
            <w:pPr>
              <w:tabs>
                <w:tab w:val="left" w:pos="10348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9D3FA3" w:rsidRPr="00C06714" w:rsidRDefault="009D3FA3" w:rsidP="009D3FA3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унесені в описи, погоджені ЕПК (ЕК архівного відділу)</w:t>
            </w:r>
          </w:p>
        </w:tc>
        <w:tc>
          <w:tcPr>
            <w:tcW w:w="1825" w:type="dxa"/>
          </w:tcPr>
          <w:p w:rsidR="009D3FA3" w:rsidRPr="00C06714" w:rsidRDefault="009D3FA3" w:rsidP="005C1398">
            <w:pPr>
              <w:tabs>
                <w:tab w:val="left" w:pos="10348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D3FA3" w:rsidRPr="00C06714" w:rsidRDefault="009D3FA3" w:rsidP="005C1398">
            <w:pPr>
              <w:tabs>
                <w:tab w:val="left" w:pos="10348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</w:tr>
      <w:tr w:rsidR="009D3FA3" w:rsidRPr="00C06714" w:rsidTr="009D3FA3">
        <w:tc>
          <w:tcPr>
            <w:tcW w:w="1241" w:type="dxa"/>
          </w:tcPr>
          <w:p w:rsidR="009D3FA3" w:rsidRPr="00C06714" w:rsidRDefault="009D3FA3" w:rsidP="004D31BD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2.3</w:t>
            </w:r>
          </w:p>
        </w:tc>
        <w:tc>
          <w:tcPr>
            <w:tcW w:w="4111" w:type="dxa"/>
          </w:tcPr>
          <w:p w:rsidR="009D3FA3" w:rsidRPr="00C06714" w:rsidRDefault="009D3FA3" w:rsidP="009D3FA3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тривалого (понад 10 років) зберігання</w:t>
            </w:r>
          </w:p>
        </w:tc>
        <w:tc>
          <w:tcPr>
            <w:tcW w:w="1825" w:type="dxa"/>
          </w:tcPr>
          <w:p w:rsidR="009D3FA3" w:rsidRPr="00C06714" w:rsidRDefault="009D3FA3" w:rsidP="005C1398">
            <w:pPr>
              <w:tabs>
                <w:tab w:val="left" w:pos="10348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D3FA3" w:rsidRPr="00C06714" w:rsidRDefault="009D3FA3" w:rsidP="005C1398">
            <w:pPr>
              <w:tabs>
                <w:tab w:val="left" w:pos="10348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</w:tr>
      <w:tr w:rsidR="009D3FA3" w:rsidRPr="00C06714" w:rsidTr="009D3FA3">
        <w:tc>
          <w:tcPr>
            <w:tcW w:w="1241" w:type="dxa"/>
          </w:tcPr>
          <w:p w:rsidR="009D3FA3" w:rsidRPr="00C06714" w:rsidRDefault="009D3FA3" w:rsidP="005C1398">
            <w:pPr>
              <w:tabs>
                <w:tab w:val="left" w:pos="10348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9D3FA3" w:rsidRPr="00C06714" w:rsidRDefault="009D3FA3" w:rsidP="009D3FA3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 них:</w:t>
            </w:r>
          </w:p>
        </w:tc>
        <w:tc>
          <w:tcPr>
            <w:tcW w:w="1825" w:type="dxa"/>
          </w:tcPr>
          <w:p w:rsidR="009D3FA3" w:rsidRPr="00C06714" w:rsidRDefault="009D3FA3" w:rsidP="005C1398">
            <w:pPr>
              <w:tabs>
                <w:tab w:val="left" w:pos="10348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D3FA3" w:rsidRPr="00C06714" w:rsidRDefault="009D3FA3" w:rsidP="005C1398">
            <w:pPr>
              <w:tabs>
                <w:tab w:val="left" w:pos="10348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</w:tr>
      <w:tr w:rsidR="009D3FA3" w:rsidRPr="00C06714" w:rsidTr="009D3FA3">
        <w:tc>
          <w:tcPr>
            <w:tcW w:w="1241" w:type="dxa"/>
          </w:tcPr>
          <w:p w:rsidR="009D3FA3" w:rsidRPr="00C06714" w:rsidRDefault="009D3FA3" w:rsidP="005C1398">
            <w:pPr>
              <w:tabs>
                <w:tab w:val="left" w:pos="10348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9D3FA3" w:rsidRPr="00C06714" w:rsidRDefault="009D3FA3" w:rsidP="009D3FA3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унесені в описи</w:t>
            </w:r>
          </w:p>
        </w:tc>
        <w:tc>
          <w:tcPr>
            <w:tcW w:w="1825" w:type="dxa"/>
          </w:tcPr>
          <w:p w:rsidR="009D3FA3" w:rsidRPr="00C06714" w:rsidRDefault="009D3FA3" w:rsidP="005C1398">
            <w:pPr>
              <w:tabs>
                <w:tab w:val="left" w:pos="10348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D3FA3" w:rsidRPr="00C06714" w:rsidRDefault="009D3FA3" w:rsidP="005C1398">
            <w:pPr>
              <w:tabs>
                <w:tab w:val="left" w:pos="10348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</w:tr>
    </w:tbl>
    <w:p w:rsidR="00A8620C" w:rsidRPr="00C06714" w:rsidRDefault="00A8620C" w:rsidP="00A8620C">
      <w:pPr>
        <w:spacing w:after="0" w:line="240" w:lineRule="auto"/>
        <w:outlineLvl w:val="0"/>
        <w:rPr>
          <w:rFonts w:ascii="Times New Roman" w:hAnsi="Times New Roman"/>
        </w:rPr>
      </w:pPr>
    </w:p>
    <w:p w:rsidR="00A8620C" w:rsidRPr="00C06714" w:rsidRDefault="00A8620C" w:rsidP="00A8620C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620C" w:rsidRPr="00C06714" w:rsidRDefault="00A8620C" w:rsidP="009D3FA3">
      <w:pPr>
        <w:spacing w:after="0" w:line="240" w:lineRule="auto"/>
        <w:outlineLvl w:val="0"/>
        <w:rPr>
          <w:rFonts w:ascii="Times New Roman" w:hAnsi="Times New Roman"/>
        </w:rPr>
        <w:sectPr w:rsidR="00A8620C" w:rsidRPr="00C06714" w:rsidSect="00234FFD">
          <w:headerReference w:type="first" r:id="rId22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A8620C" w:rsidRPr="00C06714" w:rsidRDefault="00A8620C" w:rsidP="00A8620C">
      <w:pPr>
        <w:spacing w:after="0" w:line="240" w:lineRule="auto"/>
        <w:ind w:left="426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C0671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Продовження додатка </w:t>
      </w:r>
      <w:r w:rsidR="003E2EE8" w:rsidRPr="00C06714">
        <w:rPr>
          <w:rFonts w:ascii="Times New Roman" w:hAnsi="Times New Roman"/>
          <w:sz w:val="24"/>
          <w:szCs w:val="24"/>
        </w:rPr>
        <w:t>4</w:t>
      </w:r>
      <w:r w:rsidR="0036504B" w:rsidRPr="00C06714">
        <w:rPr>
          <w:rFonts w:ascii="Times New Roman" w:hAnsi="Times New Roman"/>
          <w:sz w:val="24"/>
          <w:szCs w:val="24"/>
          <w:lang w:val="ru-RU"/>
        </w:rPr>
        <w:t>6</w:t>
      </w:r>
    </w:p>
    <w:p w:rsidR="00EE4640" w:rsidRDefault="00EE4640" w:rsidP="00A8620C">
      <w:pPr>
        <w:tabs>
          <w:tab w:val="left" w:pos="10348"/>
        </w:tabs>
        <w:spacing w:after="0" w:line="240" w:lineRule="auto"/>
        <w:ind w:left="567"/>
        <w:jc w:val="center"/>
        <w:outlineLvl w:val="0"/>
        <w:rPr>
          <w:rFonts w:ascii="Times New Roman" w:hAnsi="Times New Roman"/>
          <w:lang w:val="ru-RU"/>
        </w:rPr>
      </w:pPr>
    </w:p>
    <w:p w:rsidR="00A8620C" w:rsidRPr="00C06714" w:rsidRDefault="00A8620C" w:rsidP="00A8620C">
      <w:pPr>
        <w:tabs>
          <w:tab w:val="left" w:pos="10348"/>
        </w:tabs>
        <w:spacing w:after="0" w:line="240" w:lineRule="auto"/>
        <w:ind w:left="567"/>
        <w:jc w:val="center"/>
        <w:outlineLvl w:val="0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ІІ. Відомості про приміщення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984"/>
        <w:gridCol w:w="3997"/>
        <w:gridCol w:w="2083"/>
      </w:tblGrid>
      <w:tr w:rsidR="00A8620C" w:rsidRPr="00C06714" w:rsidTr="00990460">
        <w:tc>
          <w:tcPr>
            <w:tcW w:w="1747" w:type="dxa"/>
          </w:tcPr>
          <w:p w:rsidR="00A8620C" w:rsidRPr="00C06714" w:rsidRDefault="00A8620C" w:rsidP="0099046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Площа</w:t>
            </w:r>
          </w:p>
          <w:p w:rsidR="00A8620C" w:rsidRPr="00C06714" w:rsidRDefault="00A8620C" w:rsidP="0099046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архівосховища, м</w:t>
            </w:r>
            <w:r w:rsidRPr="00C0671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A8620C" w:rsidRPr="00C06714" w:rsidRDefault="00A8620C" w:rsidP="0099046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Ступінь</w:t>
            </w:r>
          </w:p>
          <w:p w:rsidR="00A8620C" w:rsidRPr="00C06714" w:rsidRDefault="00A8620C" w:rsidP="0099046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завантаженості, %</w:t>
            </w:r>
          </w:p>
          <w:p w:rsidR="00A8620C" w:rsidRPr="00C06714" w:rsidRDefault="00A8620C" w:rsidP="00990460">
            <w:pPr>
              <w:tabs>
                <w:tab w:val="left" w:pos="10348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7" w:type="dxa"/>
          </w:tcPr>
          <w:p w:rsidR="00A8620C" w:rsidRPr="00C06714" w:rsidRDefault="00A8620C" w:rsidP="0099046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Коротка характеристика</w:t>
            </w:r>
            <w:r w:rsidR="00990460" w:rsidRPr="00C06714">
              <w:rPr>
                <w:rFonts w:ascii="Times New Roman" w:hAnsi="Times New Roman"/>
              </w:rPr>
              <w:t xml:space="preserve"> </w:t>
            </w:r>
            <w:r w:rsidRPr="00C06714">
              <w:rPr>
                <w:rFonts w:ascii="Times New Roman" w:hAnsi="Times New Roman"/>
              </w:rPr>
              <w:t>приміщення</w:t>
            </w:r>
          </w:p>
          <w:p w:rsidR="00A8620C" w:rsidRPr="00C06714" w:rsidRDefault="00A8620C" w:rsidP="00990460">
            <w:pPr>
              <w:tabs>
                <w:tab w:val="left" w:pos="10348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3" w:type="dxa"/>
          </w:tcPr>
          <w:p w:rsidR="00A8620C" w:rsidRPr="00C06714" w:rsidRDefault="00A8620C" w:rsidP="0099046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Наявність</w:t>
            </w:r>
          </w:p>
          <w:p w:rsidR="00A8620C" w:rsidRPr="00C06714" w:rsidRDefault="00A8620C" w:rsidP="0099046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робочих кімнат,</w:t>
            </w:r>
          </w:p>
          <w:p w:rsidR="00A8620C" w:rsidRPr="00C06714" w:rsidRDefault="00A8620C" w:rsidP="0099046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читального залу</w:t>
            </w:r>
          </w:p>
        </w:tc>
      </w:tr>
    </w:tbl>
    <w:p w:rsidR="00A8620C" w:rsidRPr="00C06714" w:rsidRDefault="00A8620C" w:rsidP="00A8620C">
      <w:pPr>
        <w:tabs>
          <w:tab w:val="left" w:pos="10348"/>
        </w:tabs>
        <w:spacing w:after="0" w:line="240" w:lineRule="auto"/>
        <w:ind w:left="567"/>
        <w:jc w:val="center"/>
        <w:rPr>
          <w:rFonts w:ascii="Times New Roman" w:hAnsi="Times New Roman"/>
        </w:rPr>
      </w:pPr>
    </w:p>
    <w:p w:rsidR="00A8620C" w:rsidRPr="00C06714" w:rsidRDefault="00A8620C" w:rsidP="00A8620C">
      <w:pPr>
        <w:tabs>
          <w:tab w:val="left" w:pos="10348"/>
        </w:tabs>
        <w:spacing w:after="0" w:line="240" w:lineRule="auto"/>
        <w:ind w:left="567"/>
        <w:jc w:val="center"/>
        <w:rPr>
          <w:rFonts w:ascii="Times New Roman" w:hAnsi="Times New Roman"/>
        </w:rPr>
      </w:pPr>
    </w:p>
    <w:p w:rsidR="00A8620C" w:rsidRPr="00C06714" w:rsidRDefault="00A8620C" w:rsidP="00A8620C">
      <w:pPr>
        <w:tabs>
          <w:tab w:val="left" w:pos="10348"/>
        </w:tabs>
        <w:spacing w:after="0" w:line="240" w:lineRule="auto"/>
        <w:ind w:left="567"/>
        <w:jc w:val="center"/>
        <w:outlineLvl w:val="0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ІІІ. Відомості про кадри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3402"/>
        <w:gridCol w:w="3095"/>
        <w:gridCol w:w="1566"/>
      </w:tblGrid>
      <w:tr w:rsidR="00A8620C" w:rsidRPr="00C06714" w:rsidTr="00990460">
        <w:tc>
          <w:tcPr>
            <w:tcW w:w="1739" w:type="dxa"/>
          </w:tcPr>
          <w:p w:rsidR="00A8620C" w:rsidRPr="00C06714" w:rsidRDefault="00A8620C" w:rsidP="0099046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Кількість штатних</w:t>
            </w:r>
          </w:p>
          <w:p w:rsidR="00A8620C" w:rsidRPr="00C06714" w:rsidRDefault="00A8620C" w:rsidP="0099046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працівників</w:t>
            </w:r>
          </w:p>
        </w:tc>
        <w:tc>
          <w:tcPr>
            <w:tcW w:w="3402" w:type="dxa"/>
          </w:tcPr>
          <w:p w:rsidR="00A8620C" w:rsidRPr="00C06714" w:rsidRDefault="00A8620C" w:rsidP="0099046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Прізвище, ім’я, по</w:t>
            </w:r>
            <w:r w:rsidR="00990460" w:rsidRPr="00C06714">
              <w:rPr>
                <w:rFonts w:ascii="Times New Roman" w:hAnsi="Times New Roman"/>
              </w:rPr>
              <w:t xml:space="preserve"> </w:t>
            </w:r>
            <w:r w:rsidRPr="00C06714">
              <w:rPr>
                <w:rFonts w:ascii="Times New Roman" w:hAnsi="Times New Roman"/>
              </w:rPr>
              <w:t>батькові</w:t>
            </w:r>
          </w:p>
          <w:p w:rsidR="00A8620C" w:rsidRPr="00C06714" w:rsidRDefault="00A8620C" w:rsidP="00990460">
            <w:pPr>
              <w:tabs>
                <w:tab w:val="left" w:pos="10348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5" w:type="dxa"/>
          </w:tcPr>
          <w:p w:rsidR="00A8620C" w:rsidRPr="00C06714" w:rsidRDefault="00A8620C" w:rsidP="0099046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Освіта, фах</w:t>
            </w:r>
          </w:p>
        </w:tc>
        <w:tc>
          <w:tcPr>
            <w:tcW w:w="1566" w:type="dxa"/>
          </w:tcPr>
          <w:p w:rsidR="00A8620C" w:rsidRPr="00C06714" w:rsidRDefault="00A8620C" w:rsidP="00990460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Стаж роботи</w:t>
            </w:r>
            <w:r w:rsidRPr="00C06714">
              <w:rPr>
                <w:rFonts w:ascii="Times New Roman" w:hAnsi="Times New Roman"/>
                <w:lang w:val="en-US"/>
              </w:rPr>
              <w:t xml:space="preserve"> </w:t>
            </w:r>
            <w:r w:rsidRPr="00C06714">
              <w:rPr>
                <w:rFonts w:ascii="Times New Roman" w:hAnsi="Times New Roman"/>
              </w:rPr>
              <w:t>в архіві</w:t>
            </w:r>
          </w:p>
          <w:p w:rsidR="00A8620C" w:rsidRPr="00C06714" w:rsidRDefault="00A8620C" w:rsidP="00990460">
            <w:pPr>
              <w:tabs>
                <w:tab w:val="left" w:pos="10348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</w:tr>
    </w:tbl>
    <w:p w:rsidR="00A8620C" w:rsidRPr="00C06714" w:rsidRDefault="00A8620C" w:rsidP="00A8620C">
      <w:pPr>
        <w:tabs>
          <w:tab w:val="left" w:pos="10348"/>
        </w:tabs>
        <w:spacing w:after="0" w:line="240" w:lineRule="auto"/>
        <w:ind w:left="567"/>
        <w:jc w:val="center"/>
        <w:rPr>
          <w:rFonts w:ascii="Times New Roman" w:hAnsi="Times New Roman"/>
        </w:rPr>
      </w:pPr>
    </w:p>
    <w:p w:rsidR="00A8620C" w:rsidRPr="00C06714" w:rsidRDefault="00A8620C" w:rsidP="00A8620C">
      <w:pPr>
        <w:tabs>
          <w:tab w:val="left" w:pos="10348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8620C" w:rsidRPr="00C06714" w:rsidRDefault="00A8620C" w:rsidP="00A8620C">
      <w:pPr>
        <w:tabs>
          <w:tab w:val="left" w:pos="1034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06714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A8620C" w:rsidRPr="00C06714" w:rsidRDefault="00A8620C" w:rsidP="00A8620C">
      <w:pPr>
        <w:tabs>
          <w:tab w:val="left" w:pos="10348"/>
        </w:tabs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18"/>
          <w:szCs w:val="18"/>
        </w:rPr>
        <w:t>(адреса та № телефону установи)</w:t>
      </w:r>
    </w:p>
    <w:p w:rsidR="00A8620C" w:rsidRPr="00C06714" w:rsidRDefault="00A8620C" w:rsidP="00A8620C">
      <w:pPr>
        <w:tabs>
          <w:tab w:val="left" w:pos="10348"/>
        </w:tabs>
        <w:spacing w:after="0" w:line="240" w:lineRule="auto"/>
        <w:ind w:left="567"/>
        <w:jc w:val="center"/>
        <w:rPr>
          <w:rFonts w:ascii="Times New Roman" w:hAnsi="Times New Roman"/>
        </w:rPr>
      </w:pPr>
    </w:p>
    <w:p w:rsidR="00A8620C" w:rsidRPr="00C06714" w:rsidRDefault="00A8620C" w:rsidP="00A8620C">
      <w:pPr>
        <w:tabs>
          <w:tab w:val="left" w:pos="10348"/>
        </w:tabs>
        <w:spacing w:after="0" w:line="240" w:lineRule="auto"/>
        <w:ind w:left="567"/>
        <w:jc w:val="center"/>
        <w:rPr>
          <w:rFonts w:ascii="Times New Roman" w:hAnsi="Times New Roman"/>
        </w:rPr>
      </w:pPr>
    </w:p>
    <w:p w:rsidR="00A8620C" w:rsidRPr="00C06714" w:rsidRDefault="00A8620C" w:rsidP="00A8620C">
      <w:pPr>
        <w:tabs>
          <w:tab w:val="left" w:pos="10348"/>
        </w:tabs>
        <w:spacing w:after="0" w:line="240" w:lineRule="auto"/>
        <w:ind w:left="567"/>
        <w:jc w:val="center"/>
        <w:rPr>
          <w:rFonts w:ascii="Times New Roman" w:hAnsi="Times New Roman"/>
        </w:rPr>
      </w:pPr>
    </w:p>
    <w:p w:rsidR="00A8620C" w:rsidRPr="00C06714" w:rsidRDefault="00A8620C" w:rsidP="00A8620C">
      <w:pPr>
        <w:tabs>
          <w:tab w:val="left" w:pos="10348"/>
        </w:tabs>
        <w:spacing w:after="0" w:line="240" w:lineRule="auto"/>
        <w:ind w:left="567"/>
        <w:jc w:val="center"/>
        <w:rPr>
          <w:rFonts w:ascii="Times New Roman" w:hAnsi="Times New Roman"/>
        </w:rPr>
      </w:pPr>
    </w:p>
    <w:tbl>
      <w:tblPr>
        <w:tblW w:w="0" w:type="auto"/>
        <w:tblInd w:w="7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895"/>
        <w:gridCol w:w="3270"/>
      </w:tblGrid>
      <w:tr w:rsidR="00A8620C" w:rsidRPr="00C06714" w:rsidTr="006254E4">
        <w:trPr>
          <w:trHeight w:val="1514"/>
        </w:trPr>
        <w:tc>
          <w:tcPr>
            <w:tcW w:w="5895" w:type="dxa"/>
            <w:shd w:val="clear" w:color="auto" w:fill="FFFFFF"/>
          </w:tcPr>
          <w:p w:rsidR="00A8620C" w:rsidRPr="00C06714" w:rsidRDefault="00A8620C" w:rsidP="006254E4">
            <w:pPr>
              <w:tabs>
                <w:tab w:val="left" w:pos="10348"/>
              </w:tabs>
              <w:spacing w:after="0" w:line="240" w:lineRule="auto"/>
              <w:ind w:left="567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Посада </w:t>
            </w:r>
          </w:p>
          <w:p w:rsidR="00A8620C" w:rsidRPr="00C06714" w:rsidRDefault="00A8620C" w:rsidP="006254E4">
            <w:pPr>
              <w:tabs>
                <w:tab w:val="left" w:pos="10348"/>
              </w:tabs>
              <w:spacing w:after="0" w:line="240" w:lineRule="auto"/>
              <w:ind w:left="567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особи, відповідальної за архів        ____________</w:t>
            </w:r>
          </w:p>
          <w:p w:rsidR="00A8620C" w:rsidRPr="00C06714" w:rsidRDefault="00A8620C" w:rsidP="006254E4">
            <w:pPr>
              <w:tabs>
                <w:tab w:val="left" w:pos="10348"/>
              </w:tabs>
              <w:spacing w:after="0" w:line="240" w:lineRule="auto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  <w:p w:rsidR="00A8620C" w:rsidRPr="00C06714" w:rsidRDefault="00A8620C" w:rsidP="006254E4">
            <w:pPr>
              <w:tabs>
                <w:tab w:val="left" w:pos="10348"/>
              </w:tabs>
              <w:spacing w:after="0" w:line="240" w:lineRule="auto"/>
              <w:ind w:left="567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 ___________ 20___ року</w:t>
            </w:r>
          </w:p>
          <w:p w:rsidR="00A8620C" w:rsidRPr="00C06714" w:rsidRDefault="00A8620C" w:rsidP="006254E4">
            <w:pPr>
              <w:tabs>
                <w:tab w:val="left" w:pos="10348"/>
              </w:tabs>
              <w:spacing w:after="0" w:line="240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3270" w:type="dxa"/>
            <w:shd w:val="clear" w:color="auto" w:fill="FFFFFF"/>
          </w:tcPr>
          <w:p w:rsidR="00A8620C" w:rsidRPr="00C06714" w:rsidRDefault="00A8620C" w:rsidP="006254E4">
            <w:pPr>
              <w:tabs>
                <w:tab w:val="left" w:pos="10348"/>
              </w:tabs>
              <w:spacing w:after="0" w:line="240" w:lineRule="auto"/>
              <w:ind w:left="567"/>
              <w:rPr>
                <w:rFonts w:ascii="Times New Roman" w:hAnsi="Times New Roman"/>
              </w:rPr>
            </w:pPr>
          </w:p>
          <w:p w:rsidR="00A8620C" w:rsidRPr="00C06714" w:rsidRDefault="00A8620C" w:rsidP="006254E4">
            <w:pPr>
              <w:tabs>
                <w:tab w:val="left" w:pos="10348"/>
              </w:tabs>
              <w:spacing w:after="0" w:line="240" w:lineRule="auto"/>
              <w:ind w:left="567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______________________</w:t>
            </w:r>
          </w:p>
          <w:p w:rsidR="00A8620C" w:rsidRPr="00C06714" w:rsidRDefault="00A8620C" w:rsidP="006254E4">
            <w:pPr>
              <w:tabs>
                <w:tab w:val="left" w:pos="103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    [ініціали (ініціал імені), прізвище]</w:t>
            </w:r>
          </w:p>
        </w:tc>
      </w:tr>
    </w:tbl>
    <w:p w:rsidR="00A8620C" w:rsidRPr="00C06714" w:rsidRDefault="00A8620C" w:rsidP="00DD40F6">
      <w:pPr>
        <w:pStyle w:val="ad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A8620C" w:rsidRPr="00C06714" w:rsidRDefault="00A8620C" w:rsidP="00A8620C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8620C" w:rsidRPr="00C06714" w:rsidRDefault="00A8620C" w:rsidP="00A8620C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66A47" w:rsidRPr="00C06714" w:rsidRDefault="00A8620C" w:rsidP="00DD40F6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Формат А4 (210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х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40F6" w:rsidRPr="00C06714">
        <w:rPr>
          <w:rFonts w:ascii="Times New Roman" w:hAnsi="Times New Roman"/>
          <w:sz w:val="24"/>
          <w:szCs w:val="24"/>
        </w:rPr>
        <w:t>297)</w:t>
      </w:r>
    </w:p>
    <w:p w:rsidR="00326F64" w:rsidRPr="00C06714" w:rsidRDefault="00326F64" w:rsidP="00DD40F6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6F64" w:rsidRPr="00C06714" w:rsidRDefault="00326F64" w:rsidP="00DD40F6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6F64" w:rsidRPr="00C06714" w:rsidRDefault="00326F64" w:rsidP="00DD40F6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6F64" w:rsidRPr="00C06714" w:rsidRDefault="00326F64" w:rsidP="00DD40F6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6F64" w:rsidRPr="00C06714" w:rsidRDefault="00326F64" w:rsidP="00DD40F6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6F64" w:rsidRPr="00C06714" w:rsidRDefault="00326F64" w:rsidP="00DD40F6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6F64" w:rsidRPr="00C06714" w:rsidRDefault="00326F64" w:rsidP="00DD40F6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6F64" w:rsidRPr="00C06714" w:rsidRDefault="00326F64" w:rsidP="00DD40F6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6F64" w:rsidRPr="00C06714" w:rsidRDefault="00326F64" w:rsidP="00DD40F6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6F64" w:rsidRPr="00C06714" w:rsidRDefault="00326F64" w:rsidP="00DD40F6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  <w:lang w:val="ru-RU"/>
        </w:rPr>
        <w:sectPr w:rsidR="00326F64" w:rsidRPr="00C06714" w:rsidSect="00766A47">
          <w:pgSz w:w="11906" w:h="16838" w:code="9"/>
          <w:pgMar w:top="284" w:right="567" w:bottom="709" w:left="567" w:header="709" w:footer="709" w:gutter="0"/>
          <w:cols w:space="708"/>
          <w:docGrid w:linePitch="360"/>
        </w:sectPr>
      </w:pPr>
    </w:p>
    <w:p w:rsidR="00122D9E" w:rsidRPr="00C06714" w:rsidRDefault="00122D9E" w:rsidP="00CC6A2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EB4C9F" w:rsidRPr="00C06714" w:rsidRDefault="00EB4C9F" w:rsidP="00EB4C9F">
      <w:pPr>
        <w:keepNext/>
        <w:keepLines/>
        <w:tabs>
          <w:tab w:val="left" w:pos="522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6714">
        <w:rPr>
          <w:rFonts w:ascii="Times New Roman" w:hAnsi="Times New Roman"/>
          <w:b/>
          <w:sz w:val="24"/>
          <w:szCs w:val="24"/>
        </w:rPr>
        <w:t>Територіальне управління Державної судової адміністрації України</w:t>
      </w:r>
    </w:p>
    <w:p w:rsidR="00122D9E" w:rsidRPr="00C06714" w:rsidRDefault="00EB4C9F" w:rsidP="00EB4C9F">
      <w:pPr>
        <w:pStyle w:val="rvps1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C06714">
        <w:rPr>
          <w:b/>
        </w:rPr>
        <w:t>в Дніпропетровській області</w:t>
      </w:r>
    </w:p>
    <w:p w:rsidR="00122D9E" w:rsidRPr="00C06714" w:rsidRDefault="00122D9E" w:rsidP="00CC6A20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tbl>
      <w:tblPr>
        <w:tblpPr w:leftFromText="180" w:rightFromText="180" w:vertAnchor="page" w:horzAnchor="margin" w:tblpY="425"/>
        <w:tblW w:w="10031" w:type="dxa"/>
        <w:tblLook w:val="04A0" w:firstRow="1" w:lastRow="0" w:firstColumn="1" w:lastColumn="0" w:noHBand="0" w:noVBand="1"/>
      </w:tblPr>
      <w:tblGrid>
        <w:gridCol w:w="4912"/>
        <w:gridCol w:w="5119"/>
      </w:tblGrid>
      <w:tr w:rsidR="00122D9E" w:rsidRPr="00C06714" w:rsidTr="0048778E">
        <w:trPr>
          <w:trHeight w:val="1918"/>
        </w:trPr>
        <w:tc>
          <w:tcPr>
            <w:tcW w:w="4912" w:type="dxa"/>
          </w:tcPr>
          <w:p w:rsidR="00122D9E" w:rsidRPr="00C06714" w:rsidRDefault="00122D9E" w:rsidP="00122D9E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122D9E" w:rsidRPr="00C06714" w:rsidRDefault="00122D9E" w:rsidP="00122D9E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122D9E" w:rsidRPr="00C06714" w:rsidRDefault="00122D9E" w:rsidP="00122D9E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122D9E" w:rsidRPr="00C06714" w:rsidRDefault="00122D9E" w:rsidP="00122D9E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122D9E" w:rsidRPr="00C06714" w:rsidRDefault="00122D9E" w:rsidP="00122D9E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122D9E" w:rsidRPr="00C06714" w:rsidRDefault="00122D9E" w:rsidP="00122D9E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122D9E" w:rsidRPr="00C06714" w:rsidRDefault="00122D9E" w:rsidP="00122D9E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C06714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ЗРАЗОК</w:t>
            </w:r>
          </w:p>
        </w:tc>
        <w:tc>
          <w:tcPr>
            <w:tcW w:w="5119" w:type="dxa"/>
          </w:tcPr>
          <w:p w:rsidR="00EE4640" w:rsidRDefault="00EE4640" w:rsidP="00EB4C9F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640" w:rsidRDefault="00EE4640" w:rsidP="00EB4C9F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4C9F" w:rsidRPr="00C06714" w:rsidRDefault="00EB4C9F" w:rsidP="00EB4C9F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 w:rsidR="003E2EE8" w:rsidRPr="00C06714">
              <w:rPr>
                <w:rFonts w:ascii="Times New Roman" w:hAnsi="Times New Roman"/>
                <w:sz w:val="24"/>
                <w:szCs w:val="24"/>
              </w:rPr>
              <w:t>4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EB4C9F" w:rsidRPr="00C06714" w:rsidRDefault="00EB4C9F" w:rsidP="00EB4C9F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 Інструкції з діловодства в </w:t>
            </w:r>
          </w:p>
          <w:p w:rsidR="00EB4C9F" w:rsidRPr="00C06714" w:rsidRDefault="00EB4C9F" w:rsidP="00EB4C9F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122D9E" w:rsidRPr="00C06714" w:rsidRDefault="00514D60" w:rsidP="00EB4C9F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</w:t>
            </w:r>
            <w:r w:rsidR="003E2EE8" w:rsidRPr="00C06714">
              <w:rPr>
                <w:rFonts w:ascii="Times New Roman" w:hAnsi="Times New Roman"/>
                <w:sz w:val="24"/>
                <w:szCs w:val="24"/>
              </w:rPr>
              <w:t>518</w:t>
            </w:r>
            <w:r w:rsidR="00122D9E"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2D9E" w:rsidRPr="00C06714" w:rsidRDefault="00122D9E" w:rsidP="00122D9E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22D9E" w:rsidRPr="00C06714" w:rsidRDefault="00122D9E" w:rsidP="00122D9E">
            <w:pPr>
              <w:pStyle w:val="af"/>
              <w:jc w:val="left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22D9E" w:rsidRPr="00C06714" w:rsidRDefault="00122D9E" w:rsidP="00122D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714">
        <w:rPr>
          <w:rFonts w:ascii="Times New Roman" w:hAnsi="Times New Roman"/>
          <w:sz w:val="28"/>
          <w:szCs w:val="28"/>
        </w:rPr>
        <w:tab/>
      </w:r>
      <w:r w:rsidRPr="00C06714">
        <w:rPr>
          <w:rFonts w:ascii="Times New Roman" w:hAnsi="Times New Roman"/>
          <w:sz w:val="28"/>
          <w:szCs w:val="28"/>
        </w:rPr>
        <w:tab/>
      </w:r>
      <w:r w:rsidRPr="00C06714">
        <w:rPr>
          <w:rFonts w:ascii="Times New Roman" w:hAnsi="Times New Roman"/>
          <w:sz w:val="28"/>
          <w:szCs w:val="28"/>
        </w:rPr>
        <w:tab/>
      </w:r>
      <w:r w:rsidRPr="00C06714">
        <w:rPr>
          <w:rFonts w:ascii="Times New Roman" w:hAnsi="Times New Roman"/>
          <w:sz w:val="28"/>
          <w:szCs w:val="28"/>
        </w:rPr>
        <w:tab/>
      </w:r>
      <w:r w:rsidRPr="00C06714">
        <w:rPr>
          <w:rFonts w:ascii="Times New Roman" w:hAnsi="Times New Roman"/>
          <w:sz w:val="28"/>
          <w:szCs w:val="28"/>
        </w:rPr>
        <w:tab/>
      </w:r>
      <w:r w:rsidRPr="00C06714">
        <w:rPr>
          <w:rFonts w:ascii="Times New Roman" w:hAnsi="Times New Roman"/>
          <w:sz w:val="28"/>
          <w:szCs w:val="28"/>
        </w:rPr>
        <w:tab/>
      </w:r>
      <w:r w:rsidRPr="00C06714">
        <w:rPr>
          <w:rFonts w:ascii="Times New Roman" w:hAnsi="Times New Roman"/>
          <w:sz w:val="28"/>
          <w:szCs w:val="28"/>
        </w:rPr>
        <w:tab/>
      </w:r>
      <w:r w:rsidRPr="00C06714">
        <w:rPr>
          <w:rFonts w:ascii="Times New Roman" w:hAnsi="Times New Roman"/>
          <w:sz w:val="28"/>
          <w:szCs w:val="28"/>
        </w:rPr>
        <w:tab/>
      </w:r>
      <w:r w:rsidRPr="00C06714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4129"/>
        <w:gridCol w:w="1376"/>
        <w:gridCol w:w="3895"/>
      </w:tblGrid>
      <w:tr w:rsidR="00122D9E" w:rsidRPr="00C06714" w:rsidTr="00CE0DCD">
        <w:trPr>
          <w:trHeight w:val="324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2C5E2B" w:rsidRPr="00C06714" w:rsidRDefault="002C5E2B" w:rsidP="002C5E2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C06714">
              <w:rPr>
                <w:rFonts w:ascii="Times New Roman" w:hAnsi="Times New Roman"/>
                <w:spacing w:val="-4"/>
              </w:rPr>
              <w:t>04.04.2015</w:t>
            </w:r>
            <w:r w:rsidRPr="00C06714">
              <w:rPr>
                <w:rFonts w:ascii="Times New Roman" w:hAnsi="Times New Roman"/>
              </w:rPr>
              <w:t xml:space="preserve"> №  45</w:t>
            </w:r>
          </w:p>
          <w:p w:rsidR="00122D9E" w:rsidRPr="00C06714" w:rsidRDefault="002C5E2B" w:rsidP="002C5E2B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На № 3 від 28.03.2015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122D9E" w:rsidRPr="00C06714" w:rsidRDefault="00122D9E" w:rsidP="00122D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122D9E" w:rsidRPr="00C06714" w:rsidRDefault="00EB4C9F" w:rsidP="00122D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Петров Петро Петрович</w:t>
            </w:r>
          </w:p>
          <w:p w:rsidR="002C5E2B" w:rsidRPr="00C06714" w:rsidRDefault="002C5E2B" w:rsidP="00122D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22D9E" w:rsidRPr="00C06714" w:rsidRDefault="00EB4C9F" w:rsidP="00122D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вул. Січових стрільців, буд. 25, кв. 58, м. Дніпро, 49000</w:t>
            </w:r>
          </w:p>
        </w:tc>
      </w:tr>
      <w:tr w:rsidR="00122D9E" w:rsidRPr="00C06714" w:rsidTr="00EE4640">
        <w:trPr>
          <w:trHeight w:val="729"/>
        </w:trPr>
        <w:tc>
          <w:tcPr>
            <w:tcW w:w="4129" w:type="dxa"/>
          </w:tcPr>
          <w:p w:rsidR="002C5E2B" w:rsidRPr="00C06714" w:rsidRDefault="002C5E2B" w:rsidP="00122D9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C5E2B" w:rsidRPr="00C06714" w:rsidRDefault="002C5E2B" w:rsidP="00122D9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C5E2B" w:rsidRPr="00C06714" w:rsidRDefault="002C5E2B" w:rsidP="00122D9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22D9E" w:rsidRPr="00C06714" w:rsidRDefault="00122D9E" w:rsidP="00122D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:rsidR="00122D9E" w:rsidRPr="00C06714" w:rsidRDefault="00122D9E" w:rsidP="00122D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5" w:type="dxa"/>
          </w:tcPr>
          <w:p w:rsidR="00122D9E" w:rsidRPr="00C06714" w:rsidRDefault="00122D9E" w:rsidP="003202B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C5E2B" w:rsidRPr="00C06714" w:rsidRDefault="002C5E2B" w:rsidP="002C5E2B">
      <w:pPr>
        <w:snapToGrid w:val="0"/>
        <w:spacing w:after="0" w:line="240" w:lineRule="auto"/>
        <w:rPr>
          <w:rFonts w:ascii="Times New Roman" w:hAnsi="Times New Roman"/>
          <w:b/>
          <w:bCs/>
        </w:rPr>
      </w:pPr>
      <w:r w:rsidRPr="00C06714">
        <w:rPr>
          <w:rFonts w:ascii="Times New Roman" w:hAnsi="Times New Roman"/>
          <w:b/>
          <w:bCs/>
        </w:rPr>
        <w:t xml:space="preserve">                                                                   АРХІВНА ДОВІДКА</w:t>
      </w:r>
    </w:p>
    <w:p w:rsidR="00122D9E" w:rsidRPr="00C06714" w:rsidRDefault="00122D9E" w:rsidP="002C5E2B">
      <w:pPr>
        <w:spacing w:after="0" w:line="36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ab/>
        <w:t xml:space="preserve">У документах архівного фонду </w:t>
      </w:r>
      <w:r w:rsidR="00EB4C9F" w:rsidRPr="00C06714">
        <w:rPr>
          <w:rFonts w:ascii="Times New Roman" w:hAnsi="Times New Roman"/>
        </w:rPr>
        <w:t xml:space="preserve">територіального управління </w:t>
      </w:r>
      <w:r w:rsidRPr="00C06714">
        <w:rPr>
          <w:rFonts w:ascii="Times New Roman" w:hAnsi="Times New Roman"/>
        </w:rPr>
        <w:t>Державної судової адміністрації України</w:t>
      </w:r>
      <w:r w:rsidR="00EB4C9F" w:rsidRPr="00C06714">
        <w:rPr>
          <w:rFonts w:ascii="Times New Roman" w:hAnsi="Times New Roman"/>
        </w:rPr>
        <w:t xml:space="preserve"> в Дніпропетровській області</w:t>
      </w:r>
      <w:r w:rsidR="00987175" w:rsidRPr="00C06714">
        <w:rPr>
          <w:rFonts w:ascii="Times New Roman" w:hAnsi="Times New Roman"/>
        </w:rPr>
        <w:t>, а саме:</w:t>
      </w:r>
      <w:r w:rsidRPr="00C06714">
        <w:rPr>
          <w:rFonts w:ascii="Times New Roman" w:hAnsi="Times New Roman"/>
        </w:rPr>
        <w:t xml:space="preserve"> у відомостях на видачу заробітної плати  за січень </w:t>
      </w:r>
      <w:r w:rsidR="00987175" w:rsidRPr="00C06714">
        <w:rPr>
          <w:rFonts w:ascii="Times New Roman" w:hAnsi="Times New Roman"/>
        </w:rPr>
        <w:t>—</w:t>
      </w:r>
      <w:r w:rsidRPr="00C06714">
        <w:rPr>
          <w:rFonts w:ascii="Times New Roman" w:hAnsi="Times New Roman"/>
        </w:rPr>
        <w:t xml:space="preserve"> грудень 20</w:t>
      </w:r>
      <w:r w:rsidR="00EB4C9F" w:rsidRPr="00C06714">
        <w:rPr>
          <w:rFonts w:ascii="Times New Roman" w:hAnsi="Times New Roman"/>
        </w:rPr>
        <w:t>10</w:t>
      </w:r>
      <w:r w:rsidRPr="00C06714">
        <w:rPr>
          <w:rFonts w:ascii="Times New Roman" w:hAnsi="Times New Roman"/>
        </w:rPr>
        <w:t xml:space="preserve"> року </w:t>
      </w:r>
      <w:r w:rsidR="00EB4C9F" w:rsidRPr="00C06714">
        <w:rPr>
          <w:rFonts w:ascii="Times New Roman" w:hAnsi="Times New Roman"/>
        </w:rPr>
        <w:t>Петров Петро Петрович</w:t>
      </w:r>
      <w:r w:rsidR="00987175" w:rsidRPr="00C06714">
        <w:rPr>
          <w:rFonts w:ascii="Times New Roman" w:hAnsi="Times New Roman"/>
        </w:rPr>
        <w:t xml:space="preserve"> </w:t>
      </w:r>
      <w:r w:rsidRPr="00C06714">
        <w:rPr>
          <w:rFonts w:ascii="Times New Roman" w:hAnsi="Times New Roman"/>
        </w:rPr>
        <w:t xml:space="preserve">значиться головним спеціалістом відділу </w:t>
      </w:r>
      <w:r w:rsidR="00EB4C9F" w:rsidRPr="00C06714">
        <w:rPr>
          <w:rFonts w:ascii="Times New Roman" w:hAnsi="Times New Roman"/>
        </w:rPr>
        <w:t>планово-фінансової діяльності, обліку та звітності</w:t>
      </w:r>
      <w:r w:rsidRPr="00C06714">
        <w:rPr>
          <w:rFonts w:ascii="Times New Roman" w:hAnsi="Times New Roman"/>
        </w:rPr>
        <w:t>.</w:t>
      </w:r>
    </w:p>
    <w:p w:rsidR="00122D9E" w:rsidRPr="00C06714" w:rsidRDefault="00122D9E" w:rsidP="00AC5815">
      <w:pPr>
        <w:spacing w:after="0" w:line="360" w:lineRule="auto"/>
        <w:jc w:val="both"/>
        <w:rPr>
          <w:rFonts w:ascii="Times New Roman" w:hAnsi="Times New Roman"/>
        </w:rPr>
      </w:pPr>
    </w:p>
    <w:p w:rsidR="00122D9E" w:rsidRPr="00C06714" w:rsidRDefault="00EB4C9F" w:rsidP="00122D9E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Підстава: ф. 44</w:t>
      </w:r>
      <w:r w:rsidR="00122D9E" w:rsidRPr="00C06714">
        <w:rPr>
          <w:rFonts w:ascii="Times New Roman" w:hAnsi="Times New Roman"/>
        </w:rPr>
        <w:t>, оп. 2, спр.  83, арк. 6-14.</w:t>
      </w:r>
    </w:p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3202BE" w:rsidRPr="00C06714" w:rsidRDefault="003202BE" w:rsidP="00122D9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22" w:type="dxa"/>
        <w:tblLayout w:type="fixed"/>
        <w:tblLook w:val="04A0" w:firstRow="1" w:lastRow="0" w:firstColumn="1" w:lastColumn="0" w:noHBand="0" w:noVBand="1"/>
      </w:tblPr>
      <w:tblGrid>
        <w:gridCol w:w="3406"/>
        <w:gridCol w:w="6219"/>
      </w:tblGrid>
      <w:tr w:rsidR="00122D9E" w:rsidRPr="00C06714" w:rsidTr="00CE0DCD">
        <w:trPr>
          <w:trHeight w:val="337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122D9E" w:rsidRPr="00C06714" w:rsidRDefault="00EB4C9F" w:rsidP="00122D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Начальник</w:t>
            </w:r>
            <w:r w:rsidR="00122D9E" w:rsidRPr="00C06714">
              <w:rPr>
                <w:rFonts w:ascii="Times New Roman" w:hAnsi="Times New Roman"/>
              </w:rPr>
              <w:t xml:space="preserve"> Державної судової</w:t>
            </w:r>
          </w:p>
          <w:p w:rsidR="007F7D22" w:rsidRPr="00C06714" w:rsidRDefault="00122D9E" w:rsidP="007F7D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адміністрації України</w:t>
            </w:r>
            <w:r w:rsidR="007F7D22" w:rsidRPr="00C06714">
              <w:rPr>
                <w:rFonts w:ascii="Times New Roman" w:hAnsi="Times New Roman"/>
              </w:rPr>
              <w:t xml:space="preserve"> </w:t>
            </w:r>
          </w:p>
          <w:p w:rsidR="00122D9E" w:rsidRPr="00C06714" w:rsidRDefault="007F7D22" w:rsidP="007F7D2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 Дніпропетровській області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122D9E" w:rsidRPr="00C06714" w:rsidRDefault="00122D9E" w:rsidP="00122D9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C06714">
              <w:rPr>
                <w:rFonts w:ascii="Times New Roman" w:hAnsi="Times New Roman"/>
              </w:rPr>
              <w:t xml:space="preserve">(підпис)                          </w:t>
            </w:r>
            <w:r w:rsidRPr="00C06714">
              <w:rPr>
                <w:rFonts w:ascii="Times New Roman" w:hAnsi="Times New Roman"/>
                <w:lang w:eastAsia="ru-RU"/>
              </w:rPr>
              <w:t>Ініціали (ініціал імені), прізвище</w:t>
            </w:r>
          </w:p>
          <w:p w:rsidR="00122D9E" w:rsidRPr="00C06714" w:rsidRDefault="00122D9E" w:rsidP="00122D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2D9E" w:rsidRPr="00C06714" w:rsidTr="00CE0DCD">
        <w:trPr>
          <w:trHeight w:val="337"/>
        </w:trPr>
        <w:tc>
          <w:tcPr>
            <w:tcW w:w="3406" w:type="dxa"/>
          </w:tcPr>
          <w:p w:rsidR="00122D9E" w:rsidRPr="00C06714" w:rsidRDefault="00122D9E" w:rsidP="00122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D9E" w:rsidRPr="00C06714" w:rsidRDefault="00122D9E" w:rsidP="00122D9E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Особа, відповідальна за архів</w:t>
            </w:r>
          </w:p>
        </w:tc>
        <w:tc>
          <w:tcPr>
            <w:tcW w:w="6219" w:type="dxa"/>
          </w:tcPr>
          <w:p w:rsidR="00122D9E" w:rsidRPr="00C06714" w:rsidRDefault="00122D9E" w:rsidP="00122D9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22D9E" w:rsidRPr="00C06714" w:rsidRDefault="00122D9E" w:rsidP="00122D9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C06714">
              <w:rPr>
                <w:rFonts w:ascii="Times New Roman" w:hAnsi="Times New Roman"/>
              </w:rPr>
              <w:t>(підпис)</w:t>
            </w:r>
            <w:r w:rsidRPr="00C06714">
              <w:rPr>
                <w:rFonts w:ascii="Times New Roman" w:hAnsi="Times New Roman"/>
              </w:rPr>
              <w:tab/>
              <w:t xml:space="preserve">                 </w:t>
            </w:r>
            <w:r w:rsidRPr="00C06714">
              <w:rPr>
                <w:rFonts w:ascii="Times New Roman" w:hAnsi="Times New Roman"/>
                <w:lang w:eastAsia="ru-RU"/>
              </w:rPr>
              <w:t>Ініціали (ініціал імені), прізвище</w:t>
            </w:r>
          </w:p>
          <w:p w:rsidR="00122D9E" w:rsidRPr="00C06714" w:rsidRDefault="00122D9E" w:rsidP="00122D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                                                           М. П.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7F7D22">
      <w:pPr>
        <w:pStyle w:val="ad"/>
        <w:spacing w:before="0"/>
        <w:ind w:left="6372" w:firstLine="0"/>
        <w:jc w:val="center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Формат А4 (210х297)</w:t>
      </w:r>
    </w:p>
    <w:p w:rsidR="007F7D22" w:rsidRPr="00C06714" w:rsidRDefault="007F7D22" w:rsidP="007F7D22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F7D22" w:rsidRPr="00EE4640" w:rsidRDefault="007F7D22" w:rsidP="00EE4640">
      <w:pPr>
        <w:pStyle w:val="ad"/>
        <w:spacing w:before="0"/>
        <w:ind w:firstLine="0"/>
        <w:rPr>
          <w:rFonts w:ascii="Times New Roman" w:hAnsi="Times New Roman"/>
          <w:lang w:val="ru-RU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4928"/>
        <w:gridCol w:w="5020"/>
      </w:tblGrid>
      <w:tr w:rsidR="00122D9E" w:rsidRPr="00C06714" w:rsidTr="00CE0DCD">
        <w:tc>
          <w:tcPr>
            <w:tcW w:w="4928" w:type="dxa"/>
          </w:tcPr>
          <w:p w:rsidR="00122D9E" w:rsidRPr="00C06714" w:rsidRDefault="00122D9E" w:rsidP="00CE0DCD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122D9E" w:rsidRPr="00C06714" w:rsidRDefault="00122D9E" w:rsidP="00CE0DCD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122D9E" w:rsidRPr="00C06714" w:rsidRDefault="00122D9E" w:rsidP="00CE0DCD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122D9E" w:rsidRPr="00C06714" w:rsidRDefault="00122D9E" w:rsidP="00CE0DCD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122D9E" w:rsidRPr="00C06714" w:rsidRDefault="00122D9E" w:rsidP="00CE0DCD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C06714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ЗРАЗОК</w:t>
            </w:r>
          </w:p>
        </w:tc>
        <w:tc>
          <w:tcPr>
            <w:tcW w:w="5020" w:type="dxa"/>
          </w:tcPr>
          <w:p w:rsidR="002F1061" w:rsidRPr="00C06714" w:rsidRDefault="002F1061" w:rsidP="002F1061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 w:rsidR="003E2EE8" w:rsidRPr="00C06714">
              <w:rPr>
                <w:rFonts w:ascii="Times New Roman" w:hAnsi="Times New Roman"/>
                <w:sz w:val="24"/>
                <w:szCs w:val="24"/>
              </w:rPr>
              <w:t>4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2F1061" w:rsidRPr="00C06714" w:rsidRDefault="002F1061" w:rsidP="002F1061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 Інструкції з діловодства в </w:t>
            </w:r>
          </w:p>
          <w:p w:rsidR="002F1061" w:rsidRPr="00C06714" w:rsidRDefault="002F1061" w:rsidP="002F1061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C06714">
              <w:rPr>
                <w:rFonts w:ascii="Times New Roman" w:hAnsi="Times New Roman"/>
                <w:sz w:val="24"/>
                <w:szCs w:val="28"/>
              </w:rPr>
              <w:t>ТУ ДСА України в Дніпропетровській області</w:t>
            </w:r>
          </w:p>
          <w:p w:rsidR="0048778E" w:rsidRPr="00C06714" w:rsidRDefault="0048778E" w:rsidP="002F1061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5</w:t>
            </w:r>
            <w:r w:rsidR="003E2EE8" w:rsidRPr="00C06714">
              <w:rPr>
                <w:rFonts w:ascii="Times New Roman" w:hAnsi="Times New Roman"/>
                <w:sz w:val="24"/>
                <w:szCs w:val="24"/>
              </w:rPr>
              <w:t>19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778E" w:rsidRPr="00C06714" w:rsidRDefault="0048778E" w:rsidP="0048778E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8778E" w:rsidRPr="00C06714" w:rsidRDefault="0048778E" w:rsidP="0048778E">
            <w:pPr>
              <w:pStyle w:val="af"/>
              <w:jc w:val="left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2F1061" w:rsidRPr="00C06714" w:rsidRDefault="002F1061" w:rsidP="002F1061">
      <w:pPr>
        <w:pStyle w:val="af"/>
        <w:tabs>
          <w:tab w:val="left" w:pos="6521"/>
        </w:tabs>
        <w:rPr>
          <w:rFonts w:ascii="Times New Roman" w:hAnsi="Times New Roman"/>
        </w:rPr>
      </w:pPr>
      <w:r w:rsidRPr="00C06714">
        <w:rPr>
          <w:rFonts w:ascii="Times New Roman" w:hAnsi="Times New Roman"/>
          <w:b/>
          <w:sz w:val="24"/>
          <w:szCs w:val="24"/>
        </w:rPr>
        <w:t>Територіальне управління Державної судової адміністрації України</w:t>
      </w:r>
    </w:p>
    <w:p w:rsidR="00C1121C" w:rsidRPr="00C06714" w:rsidRDefault="002F1061" w:rsidP="002F1061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C06714">
        <w:rPr>
          <w:rFonts w:ascii="Times New Roman" w:hAnsi="Times New Roman"/>
          <w:b/>
          <w:sz w:val="24"/>
          <w:szCs w:val="24"/>
        </w:rPr>
        <w:t>в Дніпропетровській області</w:t>
      </w:r>
    </w:p>
    <w:tbl>
      <w:tblPr>
        <w:tblW w:w="10023" w:type="dxa"/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4245"/>
      </w:tblGrid>
      <w:tr w:rsidR="00122D9E" w:rsidRPr="00C06714" w:rsidTr="00C1121C">
        <w:tc>
          <w:tcPr>
            <w:tcW w:w="4361" w:type="dxa"/>
          </w:tcPr>
          <w:p w:rsidR="00122D9E" w:rsidRPr="00C06714" w:rsidRDefault="00122D9E" w:rsidP="00C112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22D9E" w:rsidRPr="00C06714" w:rsidRDefault="00122D9E" w:rsidP="00CE0DCD">
            <w:pPr>
              <w:pStyle w:val="af"/>
              <w:tabs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22D9E" w:rsidRPr="00C06714" w:rsidRDefault="00122D9E" w:rsidP="00CE0DCD">
            <w:pPr>
              <w:pStyle w:val="af"/>
              <w:tabs>
                <w:tab w:val="left" w:pos="595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D9E" w:rsidRPr="00C06714" w:rsidTr="00C1121C">
        <w:tc>
          <w:tcPr>
            <w:tcW w:w="4361" w:type="dxa"/>
          </w:tcPr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C06714">
              <w:rPr>
                <w:rFonts w:ascii="Times New Roman" w:hAnsi="Times New Roman"/>
                <w:spacing w:val="-4"/>
              </w:rPr>
              <w:t>08.04.201</w:t>
            </w:r>
            <w:r w:rsidR="003B344F" w:rsidRPr="00C06714">
              <w:rPr>
                <w:rFonts w:ascii="Times New Roman" w:hAnsi="Times New Roman"/>
                <w:spacing w:val="-4"/>
              </w:rPr>
              <w:t>7</w:t>
            </w:r>
            <w:r w:rsidRPr="00C06714">
              <w:rPr>
                <w:rFonts w:ascii="Times New Roman" w:hAnsi="Times New Roman"/>
              </w:rPr>
              <w:t xml:space="preserve">  №  45</w:t>
            </w:r>
          </w:p>
          <w:p w:rsidR="00122D9E" w:rsidRPr="00C06714" w:rsidRDefault="00122D9E" w:rsidP="00CE0DCD">
            <w:pPr>
              <w:pStyle w:val="af"/>
              <w:tabs>
                <w:tab w:val="left" w:pos="595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D9E" w:rsidRPr="00C06714" w:rsidRDefault="00122D9E" w:rsidP="00CE0DCD">
            <w:pPr>
              <w:pStyle w:val="af"/>
              <w:tabs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22D9E" w:rsidRPr="00C06714" w:rsidRDefault="00122D9E" w:rsidP="00CE0DCD">
            <w:pPr>
              <w:pStyle w:val="af"/>
              <w:tabs>
                <w:tab w:val="left" w:pos="595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21C" w:rsidRPr="00C06714" w:rsidRDefault="00C1121C" w:rsidP="00C1121C">
      <w:pPr>
        <w:snapToGrid w:val="0"/>
        <w:spacing w:after="0" w:line="240" w:lineRule="auto"/>
        <w:ind w:left="2832" w:firstLine="708"/>
        <w:rPr>
          <w:rFonts w:ascii="Times New Roman" w:hAnsi="Times New Roman"/>
          <w:b/>
          <w:bCs/>
        </w:rPr>
      </w:pPr>
      <w:r w:rsidRPr="00C06714">
        <w:rPr>
          <w:rFonts w:ascii="Times New Roman" w:hAnsi="Times New Roman"/>
          <w:b/>
          <w:bCs/>
        </w:rPr>
        <w:t>АРХІВНА КОПІЯ</w:t>
      </w:r>
    </w:p>
    <w:p w:rsidR="00122D9E" w:rsidRPr="00C06714" w:rsidRDefault="00122D9E" w:rsidP="00122D9E">
      <w:pPr>
        <w:pStyle w:val="af"/>
        <w:rPr>
          <w:rFonts w:ascii="Times New Roman" w:hAnsi="Times New Roman"/>
          <w:sz w:val="24"/>
          <w:szCs w:val="24"/>
        </w:rPr>
      </w:pPr>
    </w:p>
    <w:p w:rsidR="002F1061" w:rsidRPr="00C06714" w:rsidRDefault="002F1061" w:rsidP="002F1061">
      <w:pPr>
        <w:keepNext/>
        <w:keepLines/>
        <w:tabs>
          <w:tab w:val="left" w:pos="522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6714">
        <w:rPr>
          <w:rFonts w:ascii="Times New Roman" w:hAnsi="Times New Roman"/>
          <w:b/>
          <w:sz w:val="24"/>
          <w:szCs w:val="24"/>
        </w:rPr>
        <w:t>Територіальне управління Державної судової адміністрації України</w:t>
      </w:r>
    </w:p>
    <w:p w:rsidR="00122D9E" w:rsidRPr="00C06714" w:rsidRDefault="002F1061" w:rsidP="002F1061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C06714">
        <w:rPr>
          <w:rFonts w:ascii="Times New Roman" w:hAnsi="Times New Roman"/>
          <w:b/>
          <w:sz w:val="24"/>
          <w:szCs w:val="24"/>
        </w:rPr>
        <w:t>в Дніпропетровській області</w:t>
      </w:r>
    </w:p>
    <w:p w:rsidR="00122D9E" w:rsidRPr="00C06714" w:rsidRDefault="00122D9E" w:rsidP="00122D9E">
      <w:pPr>
        <w:pStyle w:val="2"/>
        <w:spacing w:before="0"/>
        <w:ind w:left="28"/>
        <w:jc w:val="center"/>
        <w:rPr>
          <w:b/>
          <w:bCs/>
          <w:i w:val="0"/>
          <w:iCs w:val="0"/>
          <w:w w:val="104"/>
          <w:sz w:val="24"/>
          <w:szCs w:val="24"/>
        </w:rPr>
      </w:pPr>
      <w:r w:rsidRPr="00C06714">
        <w:rPr>
          <w:b/>
          <w:bCs/>
          <w:i w:val="0"/>
          <w:iCs w:val="0"/>
          <w:w w:val="104"/>
          <w:sz w:val="24"/>
          <w:szCs w:val="24"/>
        </w:rPr>
        <w:t>Н А К А З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2"/>
        <w:gridCol w:w="655"/>
        <w:gridCol w:w="2687"/>
      </w:tblGrid>
      <w:tr w:rsidR="00122D9E" w:rsidRPr="00C06714" w:rsidTr="00CE0DCD">
        <w:tc>
          <w:tcPr>
            <w:tcW w:w="3341" w:type="dxa"/>
            <w:tcBorders>
              <w:bottom w:val="single" w:sz="4" w:space="0" w:color="auto"/>
            </w:tcBorders>
          </w:tcPr>
          <w:p w:rsidR="00122D9E" w:rsidRPr="00C06714" w:rsidRDefault="00122D9E" w:rsidP="003B344F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14.11.201</w:t>
            </w:r>
            <w:r w:rsidR="003B344F" w:rsidRPr="00C06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</w:tcPr>
          <w:p w:rsidR="00122D9E" w:rsidRPr="00C06714" w:rsidRDefault="00122D9E" w:rsidP="002F10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 </w:t>
            </w:r>
            <w:r w:rsidR="002F1061" w:rsidRPr="00C06714">
              <w:rPr>
                <w:rFonts w:ascii="Times New Roman" w:hAnsi="Times New Roman"/>
              </w:rPr>
              <w:t>Дніпро</w:t>
            </w:r>
          </w:p>
        </w:tc>
        <w:tc>
          <w:tcPr>
            <w:tcW w:w="655" w:type="dxa"/>
          </w:tcPr>
          <w:p w:rsidR="00122D9E" w:rsidRPr="00C06714" w:rsidRDefault="00122D9E" w:rsidP="00CE0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122D9E" w:rsidRPr="00C06714" w:rsidRDefault="00122D9E" w:rsidP="002F1061">
            <w:pPr>
              <w:pStyle w:val="a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>48/ос</w:t>
            </w:r>
          </w:p>
        </w:tc>
      </w:tr>
    </w:tbl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З особового складу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ПРИЗНАЧИТИ: </w:t>
      </w:r>
    </w:p>
    <w:p w:rsidR="00122D9E" w:rsidRPr="00C06714" w:rsidRDefault="002F1061" w:rsidP="00122D9E">
      <w:pPr>
        <w:pStyle w:val="af9"/>
        <w:rPr>
          <w:sz w:val="24"/>
          <w:szCs w:val="24"/>
        </w:rPr>
      </w:pPr>
      <w:r w:rsidRPr="00C06714">
        <w:rPr>
          <w:sz w:val="24"/>
          <w:szCs w:val="24"/>
        </w:rPr>
        <w:t>ПЕТРОВА</w:t>
      </w:r>
      <w:r w:rsidR="00122D9E" w:rsidRPr="00C06714">
        <w:rPr>
          <w:sz w:val="24"/>
          <w:szCs w:val="24"/>
        </w:rPr>
        <w:t xml:space="preserve"> </w:t>
      </w:r>
      <w:r w:rsidRPr="00C06714">
        <w:rPr>
          <w:sz w:val="24"/>
          <w:szCs w:val="24"/>
        </w:rPr>
        <w:t>Петра Петровича</w:t>
      </w:r>
      <w:r w:rsidR="00122D9E" w:rsidRPr="00C06714">
        <w:rPr>
          <w:sz w:val="24"/>
          <w:szCs w:val="24"/>
        </w:rPr>
        <w:t xml:space="preserve"> на посаду начальника </w:t>
      </w:r>
      <w:r w:rsidRPr="00C06714">
        <w:rPr>
          <w:sz w:val="22"/>
          <w:szCs w:val="22"/>
        </w:rPr>
        <w:t>відділу планово-фінансової діяльності, обліку та звітності</w:t>
      </w:r>
      <w:r w:rsidRPr="00C06714">
        <w:rPr>
          <w:sz w:val="24"/>
          <w:szCs w:val="24"/>
        </w:rPr>
        <w:t xml:space="preserve"> з 15 листопада 201</w:t>
      </w:r>
      <w:r w:rsidR="003B344F" w:rsidRPr="00C06714">
        <w:rPr>
          <w:sz w:val="24"/>
          <w:szCs w:val="24"/>
        </w:rPr>
        <w:t>4</w:t>
      </w:r>
      <w:r w:rsidR="00122D9E" w:rsidRPr="00C06714">
        <w:rPr>
          <w:sz w:val="24"/>
          <w:szCs w:val="24"/>
        </w:rPr>
        <w:t xml:space="preserve"> року з посадовим окладом згідно зі штатним розписом.</w:t>
      </w:r>
    </w:p>
    <w:p w:rsidR="00122D9E" w:rsidRPr="00C06714" w:rsidRDefault="00122D9E" w:rsidP="00122D9E">
      <w:pPr>
        <w:pStyle w:val="af9"/>
        <w:rPr>
          <w:sz w:val="24"/>
          <w:szCs w:val="24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  <w:b/>
          <w:i/>
        </w:rPr>
      </w:pPr>
      <w:r w:rsidRPr="00C06714">
        <w:rPr>
          <w:rFonts w:ascii="Times New Roman" w:hAnsi="Times New Roman"/>
        </w:rPr>
        <w:t xml:space="preserve">Підстави: заява </w:t>
      </w:r>
      <w:r w:rsidR="002F1061" w:rsidRPr="00C06714">
        <w:rPr>
          <w:rFonts w:ascii="Times New Roman" w:hAnsi="Times New Roman"/>
        </w:rPr>
        <w:t>Петрова П.П.</w:t>
      </w:r>
      <w:r w:rsidRPr="00C06714">
        <w:rPr>
          <w:rFonts w:ascii="Times New Roman" w:hAnsi="Times New Roman"/>
        </w:rPr>
        <w:t xml:space="preserve"> від 10 листопада 201</w:t>
      </w:r>
      <w:r w:rsidR="003B344F" w:rsidRPr="00C06714">
        <w:rPr>
          <w:rFonts w:ascii="Times New Roman" w:hAnsi="Times New Roman"/>
        </w:rPr>
        <w:t>4</w:t>
      </w:r>
      <w:r w:rsidRPr="00C06714">
        <w:rPr>
          <w:rFonts w:ascii="Times New Roman" w:hAnsi="Times New Roman"/>
        </w:rPr>
        <w:t xml:space="preserve"> року, резолюція </w:t>
      </w:r>
      <w:r w:rsidR="002F1061" w:rsidRPr="00C06714">
        <w:rPr>
          <w:rFonts w:ascii="Times New Roman" w:hAnsi="Times New Roman"/>
        </w:rPr>
        <w:t>начальника ТУ ДСА України в Дніпропетровській області</w:t>
      </w:r>
      <w:r w:rsidRPr="00C06714">
        <w:rPr>
          <w:rFonts w:ascii="Times New Roman" w:hAnsi="Times New Roman"/>
        </w:rPr>
        <w:t xml:space="preserve">  </w:t>
      </w:r>
      <w:r w:rsidR="00EA7E87" w:rsidRPr="00C06714">
        <w:rPr>
          <w:rFonts w:ascii="Times New Roman" w:hAnsi="Times New Roman"/>
        </w:rPr>
        <w:t>[</w:t>
      </w:r>
      <w:r w:rsidRPr="00C06714">
        <w:rPr>
          <w:rFonts w:ascii="Times New Roman" w:hAnsi="Times New Roman"/>
          <w:lang w:eastAsia="ru-RU"/>
        </w:rPr>
        <w:t>Ініціали (</w:t>
      </w:r>
      <w:r w:rsidR="00A8620C" w:rsidRPr="00C06714">
        <w:rPr>
          <w:rFonts w:ascii="Times New Roman" w:hAnsi="Times New Roman"/>
          <w:lang w:eastAsia="ru-RU"/>
        </w:rPr>
        <w:t>прізвище, ініціал імені)</w:t>
      </w:r>
      <w:r w:rsidR="00EA7E87" w:rsidRPr="00C06714">
        <w:rPr>
          <w:rFonts w:ascii="Times New Roman" w:hAnsi="Times New Roman"/>
          <w:lang w:eastAsia="ru-RU"/>
        </w:rPr>
        <w:t>]</w:t>
      </w:r>
    </w:p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</w:rPr>
      </w:pPr>
    </w:p>
    <w:p w:rsidR="00122D9E" w:rsidRPr="00C06714" w:rsidRDefault="002F1061" w:rsidP="00122D9E">
      <w:pPr>
        <w:spacing w:after="0" w:line="240" w:lineRule="auto"/>
        <w:rPr>
          <w:rFonts w:ascii="Times New Roman" w:hAnsi="Times New Roman"/>
          <w:szCs w:val="28"/>
        </w:rPr>
      </w:pPr>
      <w:r w:rsidRPr="00C06714">
        <w:rPr>
          <w:rFonts w:ascii="Times New Roman" w:hAnsi="Times New Roman"/>
        </w:rPr>
        <w:t>Начальник управління</w:t>
      </w:r>
      <w:r w:rsidR="00122D9E" w:rsidRPr="00C06714">
        <w:rPr>
          <w:rFonts w:ascii="Times New Roman" w:hAnsi="Times New Roman"/>
        </w:rPr>
        <w:t xml:space="preserve">                                                     </w:t>
      </w:r>
      <w:r w:rsidRPr="00C06714">
        <w:rPr>
          <w:rFonts w:ascii="Times New Roman" w:hAnsi="Times New Roman"/>
        </w:rPr>
        <w:t xml:space="preserve">                         </w:t>
      </w:r>
      <w:r w:rsidR="00122D9E" w:rsidRPr="00C06714">
        <w:rPr>
          <w:rFonts w:ascii="Times New Roman" w:hAnsi="Times New Roman"/>
        </w:rPr>
        <w:t xml:space="preserve">  </w:t>
      </w:r>
      <w:r w:rsidR="00122D9E" w:rsidRPr="00C06714">
        <w:rPr>
          <w:rFonts w:ascii="Times New Roman" w:hAnsi="Times New Roman"/>
          <w:lang w:eastAsia="ru-RU"/>
        </w:rPr>
        <w:t>Ініціали (ініціал імені), прізвище</w:t>
      </w:r>
    </w:p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</w:rPr>
      </w:pPr>
    </w:p>
    <w:p w:rsidR="00122D9E" w:rsidRPr="00C06714" w:rsidRDefault="002F1061" w:rsidP="00122D9E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Підстава: ф. 333</w:t>
      </w:r>
      <w:r w:rsidR="00122D9E" w:rsidRPr="00C06714">
        <w:rPr>
          <w:rFonts w:ascii="Times New Roman" w:hAnsi="Times New Roman"/>
        </w:rPr>
        <w:t>, оп. 2-ос, спр.  53, арк. 45.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22" w:type="dxa"/>
        <w:tblLayout w:type="fixed"/>
        <w:tblLook w:val="04A0" w:firstRow="1" w:lastRow="0" w:firstColumn="1" w:lastColumn="0" w:noHBand="0" w:noVBand="1"/>
      </w:tblPr>
      <w:tblGrid>
        <w:gridCol w:w="3406"/>
        <w:gridCol w:w="6219"/>
      </w:tblGrid>
      <w:tr w:rsidR="00122D9E" w:rsidRPr="00C06714" w:rsidTr="00CE0DCD">
        <w:trPr>
          <w:trHeight w:val="337"/>
        </w:trPr>
        <w:tc>
          <w:tcPr>
            <w:tcW w:w="3406" w:type="dxa"/>
          </w:tcPr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Згідно з оригіналом</w:t>
            </w:r>
          </w:p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Особа, відповідальна за архів</w:t>
            </w:r>
          </w:p>
        </w:tc>
        <w:tc>
          <w:tcPr>
            <w:tcW w:w="6219" w:type="dxa"/>
          </w:tcPr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C06714">
              <w:rPr>
                <w:rFonts w:ascii="Times New Roman" w:hAnsi="Times New Roman"/>
              </w:rPr>
              <w:t xml:space="preserve">(підпис)                           </w:t>
            </w:r>
            <w:r w:rsidRPr="00C06714">
              <w:rPr>
                <w:rFonts w:ascii="Times New Roman" w:hAnsi="Times New Roman"/>
                <w:lang w:eastAsia="ru-RU"/>
              </w:rPr>
              <w:t>Ініціали (ініціал імені), прізвище</w:t>
            </w:r>
            <w:r w:rsidRPr="00C06714">
              <w:rPr>
                <w:rFonts w:ascii="Times New Roman" w:hAnsi="Times New Roman"/>
              </w:rPr>
              <w:t xml:space="preserve">                           </w:t>
            </w:r>
          </w:p>
          <w:p w:rsidR="00122D9E" w:rsidRPr="00C06714" w:rsidRDefault="00122D9E" w:rsidP="00CE0D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pStyle w:val="af"/>
        <w:jc w:val="lef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 xml:space="preserve">                                                   М. П.</w:t>
      </w:r>
    </w:p>
    <w:p w:rsidR="00122D9E" w:rsidRPr="00C06714" w:rsidRDefault="002F1061" w:rsidP="00122D9E">
      <w:pPr>
        <w:pStyle w:val="af"/>
        <w:jc w:val="lef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 xml:space="preserve">  08.04.2017</w:t>
      </w:r>
    </w:p>
    <w:p w:rsidR="00122D9E" w:rsidRPr="00C06714" w:rsidRDefault="00122D9E" w:rsidP="00122D9E">
      <w:pPr>
        <w:pStyle w:val="af"/>
        <w:jc w:val="left"/>
        <w:rPr>
          <w:rFonts w:ascii="Times New Roman" w:hAnsi="Times New Roman"/>
          <w:sz w:val="24"/>
          <w:szCs w:val="24"/>
        </w:rPr>
      </w:pPr>
    </w:p>
    <w:p w:rsidR="00122D9E" w:rsidRPr="00C06714" w:rsidRDefault="00122D9E" w:rsidP="00122D9E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Формат А4 (210х297)</w:t>
      </w:r>
    </w:p>
    <w:p w:rsidR="00122D9E" w:rsidRPr="00C06714" w:rsidRDefault="00122D9E" w:rsidP="00122D9E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122D9E" w:rsidRPr="00C06714" w:rsidRDefault="00122D9E" w:rsidP="00122D9E">
      <w:pPr>
        <w:pStyle w:val="ad"/>
        <w:spacing w:before="0"/>
        <w:ind w:firstLine="0"/>
        <w:jc w:val="right"/>
        <w:rPr>
          <w:rFonts w:ascii="Times New Roman" w:hAnsi="Times New Roman"/>
        </w:rPr>
      </w:pPr>
    </w:p>
    <w:p w:rsidR="00A8620C" w:rsidRPr="00C06714" w:rsidRDefault="00A8620C" w:rsidP="00122D9E">
      <w:pPr>
        <w:pStyle w:val="ad"/>
        <w:spacing w:before="0"/>
        <w:ind w:firstLine="0"/>
        <w:jc w:val="right"/>
        <w:rPr>
          <w:rFonts w:ascii="Times New Roman" w:hAnsi="Times New Roman"/>
        </w:rPr>
      </w:pPr>
    </w:p>
    <w:p w:rsidR="00A8620C" w:rsidRPr="00C06714" w:rsidRDefault="00A8620C" w:rsidP="00122D9E">
      <w:pPr>
        <w:pStyle w:val="ad"/>
        <w:spacing w:before="0"/>
        <w:ind w:firstLine="0"/>
        <w:jc w:val="right"/>
        <w:rPr>
          <w:rFonts w:ascii="Times New Roman" w:hAnsi="Times New Roman"/>
        </w:rPr>
      </w:pPr>
    </w:p>
    <w:p w:rsidR="00A8620C" w:rsidRPr="00C06714" w:rsidRDefault="00A8620C" w:rsidP="00122D9E">
      <w:pPr>
        <w:pStyle w:val="ad"/>
        <w:spacing w:before="0"/>
        <w:ind w:firstLine="0"/>
        <w:jc w:val="right"/>
        <w:rPr>
          <w:rFonts w:ascii="Times New Roman" w:hAnsi="Times New Roman"/>
        </w:rPr>
      </w:pPr>
    </w:p>
    <w:p w:rsidR="00A8620C" w:rsidRPr="00C06714" w:rsidRDefault="00A8620C" w:rsidP="00122D9E">
      <w:pPr>
        <w:pStyle w:val="ad"/>
        <w:spacing w:before="0"/>
        <w:ind w:firstLine="0"/>
        <w:jc w:val="right"/>
        <w:rPr>
          <w:rFonts w:ascii="Times New Roman" w:hAnsi="Times New Roman"/>
        </w:rPr>
      </w:pPr>
    </w:p>
    <w:p w:rsidR="00A8620C" w:rsidRPr="00C06714" w:rsidRDefault="00A8620C" w:rsidP="00122D9E">
      <w:pPr>
        <w:pStyle w:val="ad"/>
        <w:spacing w:before="0"/>
        <w:ind w:firstLine="0"/>
        <w:jc w:val="right"/>
        <w:rPr>
          <w:rFonts w:ascii="Times New Roman" w:hAnsi="Times New Roman"/>
        </w:rPr>
      </w:pPr>
    </w:p>
    <w:p w:rsidR="00A8620C" w:rsidRPr="00C06714" w:rsidRDefault="00A8620C" w:rsidP="0048778E">
      <w:pPr>
        <w:pStyle w:val="ad"/>
        <w:spacing w:before="0"/>
        <w:ind w:firstLine="0"/>
        <w:rPr>
          <w:rFonts w:ascii="Times New Roman" w:hAnsi="Times New Roman"/>
        </w:rPr>
      </w:pPr>
    </w:p>
    <w:p w:rsidR="0048778E" w:rsidRPr="00C06714" w:rsidRDefault="0048778E" w:rsidP="003B344F">
      <w:pPr>
        <w:pageBreakBefore/>
        <w:tabs>
          <w:tab w:val="left" w:pos="5220"/>
        </w:tabs>
        <w:spacing w:after="0" w:line="240" w:lineRule="auto"/>
        <w:ind w:left="6372"/>
        <w:rPr>
          <w:rFonts w:ascii="Times New Roman" w:eastAsia="Lucida Sans Unicode" w:hAnsi="Times New Roman"/>
          <w:kern w:val="2"/>
          <w:sz w:val="24"/>
          <w:szCs w:val="24"/>
          <w:lang w:val="ru-RU" w:eastAsia="ar-SA"/>
        </w:rPr>
      </w:pPr>
      <w:r w:rsidRPr="00C06714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 w:rsidR="003E2EE8" w:rsidRPr="00C06714">
        <w:rPr>
          <w:rFonts w:ascii="Times New Roman" w:hAnsi="Times New Roman"/>
          <w:sz w:val="24"/>
          <w:szCs w:val="24"/>
        </w:rPr>
        <w:t>4</w:t>
      </w:r>
      <w:r w:rsidR="0036504B" w:rsidRPr="00C06714">
        <w:rPr>
          <w:rFonts w:ascii="Times New Roman" w:hAnsi="Times New Roman"/>
          <w:sz w:val="24"/>
          <w:szCs w:val="24"/>
          <w:lang w:val="ru-RU"/>
        </w:rPr>
        <w:t>9</w:t>
      </w:r>
    </w:p>
    <w:p w:rsidR="0048778E" w:rsidRPr="00C06714" w:rsidRDefault="0048778E" w:rsidP="003B344F">
      <w:pPr>
        <w:pStyle w:val="af"/>
        <w:ind w:left="6372"/>
        <w:jc w:val="lef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 xml:space="preserve">до Інструкції з діловодства в </w:t>
      </w:r>
    </w:p>
    <w:p w:rsidR="003B344F" w:rsidRPr="00C06714" w:rsidRDefault="003B344F" w:rsidP="003B344F">
      <w:pPr>
        <w:pStyle w:val="ad"/>
        <w:spacing w:before="0"/>
        <w:ind w:left="6372" w:firstLine="0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 xml:space="preserve">ТУ ДСА України </w:t>
      </w:r>
    </w:p>
    <w:p w:rsidR="003B344F" w:rsidRPr="00C06714" w:rsidRDefault="003B344F" w:rsidP="003B344F">
      <w:pPr>
        <w:pStyle w:val="ad"/>
        <w:spacing w:before="0"/>
        <w:ind w:left="6372" w:firstLine="0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в Дніпропетровській області</w:t>
      </w:r>
    </w:p>
    <w:p w:rsidR="007C4C8A" w:rsidRPr="00C06714" w:rsidRDefault="007C4C8A" w:rsidP="003B344F">
      <w:pPr>
        <w:pStyle w:val="af"/>
        <w:ind w:left="6372"/>
        <w:jc w:val="lef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(пункт 5</w:t>
      </w:r>
      <w:r w:rsidR="003E2EE8" w:rsidRPr="00C06714">
        <w:rPr>
          <w:rFonts w:ascii="Times New Roman" w:hAnsi="Times New Roman"/>
          <w:sz w:val="24"/>
          <w:szCs w:val="24"/>
        </w:rPr>
        <w:t>19</w:t>
      </w:r>
      <w:r w:rsidRPr="00C06714">
        <w:rPr>
          <w:rFonts w:ascii="Times New Roman" w:hAnsi="Times New Roman"/>
          <w:sz w:val="24"/>
          <w:szCs w:val="24"/>
        </w:rPr>
        <w:t>)</w:t>
      </w:r>
    </w:p>
    <w:p w:rsidR="0048778E" w:rsidRPr="00C06714" w:rsidRDefault="007C4C8A" w:rsidP="0048778E">
      <w:pPr>
        <w:pStyle w:val="ad"/>
        <w:spacing w:before="0"/>
        <w:ind w:firstLine="0"/>
        <w:rPr>
          <w:rFonts w:ascii="Times New Roman" w:hAnsi="Times New Roman"/>
        </w:rPr>
      </w:pPr>
      <w:r w:rsidRPr="00C0671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48" w:type="dxa"/>
        <w:tblLook w:val="04A0" w:firstRow="1" w:lastRow="0" w:firstColumn="1" w:lastColumn="0" w:noHBand="0" w:noVBand="1"/>
      </w:tblPr>
      <w:tblGrid>
        <w:gridCol w:w="4928"/>
        <w:gridCol w:w="5020"/>
      </w:tblGrid>
      <w:tr w:rsidR="00122D9E" w:rsidRPr="00C06714" w:rsidTr="00CE0DCD">
        <w:tc>
          <w:tcPr>
            <w:tcW w:w="4928" w:type="dxa"/>
          </w:tcPr>
          <w:p w:rsidR="00122D9E" w:rsidRPr="00C06714" w:rsidRDefault="00122D9E" w:rsidP="00CE0DCD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C06714">
              <w:rPr>
                <w:rFonts w:ascii="Times New Roman" w:hAnsi="Times New Roman"/>
              </w:rPr>
              <w:br w:type="page"/>
            </w:r>
          </w:p>
          <w:p w:rsidR="00122D9E" w:rsidRPr="00C06714" w:rsidRDefault="00122D9E" w:rsidP="00CE0DCD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C06714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ЗРАЗОК</w:t>
            </w:r>
          </w:p>
        </w:tc>
        <w:tc>
          <w:tcPr>
            <w:tcW w:w="5020" w:type="dxa"/>
          </w:tcPr>
          <w:p w:rsidR="00122D9E" w:rsidRPr="00C06714" w:rsidRDefault="00122D9E" w:rsidP="00CE0DCD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22D9E" w:rsidRPr="00C06714" w:rsidRDefault="00122D9E" w:rsidP="00CE0DCD">
            <w:pPr>
              <w:pStyle w:val="af"/>
              <w:jc w:val="left"/>
              <w:rPr>
                <w:rFonts w:ascii="Times New Roman" w:hAnsi="Times New Roman"/>
                <w:kern w:val="2"/>
                <w:szCs w:val="28"/>
                <w:lang w:eastAsia="ar-SA"/>
              </w:rPr>
            </w:pPr>
          </w:p>
        </w:tc>
      </w:tr>
    </w:tbl>
    <w:p w:rsidR="00122D9E" w:rsidRPr="00C06714" w:rsidRDefault="00122D9E" w:rsidP="00122D9E">
      <w:pPr>
        <w:pStyle w:val="af"/>
        <w:tabs>
          <w:tab w:val="left" w:pos="6521"/>
        </w:tabs>
        <w:jc w:val="lef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4245"/>
      </w:tblGrid>
      <w:tr w:rsidR="00122D9E" w:rsidRPr="00C06714" w:rsidTr="00CE0DCD">
        <w:tc>
          <w:tcPr>
            <w:tcW w:w="4644" w:type="dxa"/>
          </w:tcPr>
          <w:p w:rsidR="003B344F" w:rsidRPr="00C06714" w:rsidRDefault="003B344F" w:rsidP="003B344F">
            <w:pPr>
              <w:pStyle w:val="af"/>
              <w:tabs>
                <w:tab w:val="left" w:pos="6521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06714">
              <w:rPr>
                <w:rFonts w:ascii="Times New Roman" w:hAnsi="Times New Roman"/>
                <w:b/>
                <w:sz w:val="24"/>
                <w:szCs w:val="24"/>
              </w:rPr>
              <w:t xml:space="preserve">Територіальне управління </w:t>
            </w:r>
          </w:p>
          <w:p w:rsidR="00122D9E" w:rsidRPr="00C06714" w:rsidRDefault="003B344F" w:rsidP="003B344F">
            <w:pPr>
              <w:pStyle w:val="af"/>
              <w:tabs>
                <w:tab w:val="left" w:pos="6521"/>
              </w:tabs>
              <w:jc w:val="left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  <w:b/>
                <w:sz w:val="24"/>
                <w:szCs w:val="24"/>
              </w:rPr>
              <w:t>Державної судової адміністрації України</w:t>
            </w:r>
            <w:r w:rsidRPr="00C06714">
              <w:rPr>
                <w:rFonts w:ascii="Times New Roman" w:hAnsi="Times New Roman"/>
              </w:rPr>
              <w:t xml:space="preserve"> </w:t>
            </w:r>
            <w:r w:rsidRPr="00C06714">
              <w:rPr>
                <w:rFonts w:ascii="Times New Roman" w:hAnsi="Times New Roman"/>
                <w:b/>
                <w:sz w:val="24"/>
                <w:szCs w:val="24"/>
              </w:rPr>
              <w:t>в Дніпропетровській області</w:t>
            </w:r>
          </w:p>
        </w:tc>
        <w:tc>
          <w:tcPr>
            <w:tcW w:w="1134" w:type="dxa"/>
          </w:tcPr>
          <w:p w:rsidR="00122D9E" w:rsidRPr="00C06714" w:rsidRDefault="00122D9E" w:rsidP="00CE0DCD">
            <w:pPr>
              <w:pStyle w:val="af"/>
              <w:tabs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22D9E" w:rsidRPr="00C06714" w:rsidRDefault="00122D9E" w:rsidP="00CE0DCD">
            <w:pPr>
              <w:pStyle w:val="af"/>
              <w:tabs>
                <w:tab w:val="left" w:pos="595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D9E" w:rsidRPr="00C06714" w:rsidTr="00CE0DCD">
        <w:tc>
          <w:tcPr>
            <w:tcW w:w="4644" w:type="dxa"/>
          </w:tcPr>
          <w:p w:rsidR="00122D9E" w:rsidRPr="00C06714" w:rsidRDefault="00122D9E" w:rsidP="00CE0DC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06714">
              <w:rPr>
                <w:rFonts w:ascii="Times New Roman" w:hAnsi="Times New Roman"/>
                <w:b/>
                <w:bCs/>
              </w:rPr>
              <w:t>АРХІВНИЙ ВИТЯГ</w:t>
            </w:r>
          </w:p>
          <w:p w:rsidR="00122D9E" w:rsidRPr="00C06714" w:rsidRDefault="003B344F" w:rsidP="00CE0DC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C06714">
              <w:rPr>
                <w:rFonts w:ascii="Times New Roman" w:hAnsi="Times New Roman"/>
                <w:spacing w:val="-4"/>
              </w:rPr>
              <w:t>08.04.2017</w:t>
            </w:r>
            <w:r w:rsidRPr="00C06714">
              <w:rPr>
                <w:rFonts w:ascii="Times New Roman" w:hAnsi="Times New Roman"/>
              </w:rPr>
              <w:t xml:space="preserve">  №  45</w:t>
            </w:r>
          </w:p>
          <w:p w:rsidR="00122D9E" w:rsidRPr="00C06714" w:rsidRDefault="00122D9E" w:rsidP="00CE0DCD">
            <w:pPr>
              <w:pStyle w:val="af"/>
              <w:tabs>
                <w:tab w:val="left" w:pos="595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D9E" w:rsidRPr="00C06714" w:rsidRDefault="00122D9E" w:rsidP="00CE0DCD">
            <w:pPr>
              <w:pStyle w:val="af"/>
              <w:tabs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22D9E" w:rsidRPr="00C06714" w:rsidRDefault="00122D9E" w:rsidP="00CE0DCD">
            <w:pPr>
              <w:pStyle w:val="af"/>
              <w:tabs>
                <w:tab w:val="left" w:pos="595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D9E" w:rsidRPr="00C06714" w:rsidRDefault="00122D9E" w:rsidP="00122D9E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3B344F" w:rsidRPr="00C06714" w:rsidRDefault="003B344F" w:rsidP="003B344F">
      <w:pPr>
        <w:pStyle w:val="af"/>
        <w:tabs>
          <w:tab w:val="left" w:pos="6521"/>
        </w:tabs>
        <w:rPr>
          <w:rFonts w:ascii="Times New Roman" w:hAnsi="Times New Roman"/>
        </w:rPr>
      </w:pPr>
      <w:r w:rsidRPr="00C06714">
        <w:rPr>
          <w:rFonts w:ascii="Times New Roman" w:hAnsi="Times New Roman"/>
          <w:b/>
          <w:sz w:val="24"/>
          <w:szCs w:val="24"/>
        </w:rPr>
        <w:t>Територіальне управління Державної судової адміністрації України</w:t>
      </w:r>
    </w:p>
    <w:p w:rsidR="00122D9E" w:rsidRPr="00C06714" w:rsidRDefault="003B344F" w:rsidP="003B344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06714">
        <w:rPr>
          <w:rFonts w:ascii="Times New Roman" w:hAnsi="Times New Roman"/>
          <w:b/>
          <w:sz w:val="24"/>
          <w:szCs w:val="24"/>
        </w:rPr>
        <w:t>в Дніпропетровській області</w:t>
      </w:r>
    </w:p>
    <w:p w:rsidR="00122D9E" w:rsidRPr="00C06714" w:rsidRDefault="00122D9E" w:rsidP="00122D9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06714">
        <w:rPr>
          <w:rFonts w:ascii="Times New Roman" w:hAnsi="Times New Roman"/>
          <w:b/>
          <w:bCs/>
        </w:rPr>
        <w:t>НАКАЗ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3846"/>
        <w:gridCol w:w="2526"/>
        <w:gridCol w:w="3060"/>
      </w:tblGrid>
      <w:tr w:rsidR="00122D9E" w:rsidRPr="00C06714" w:rsidTr="00CE0DCD">
        <w:trPr>
          <w:trHeight w:val="322"/>
        </w:trPr>
        <w:tc>
          <w:tcPr>
            <w:tcW w:w="3846" w:type="dxa"/>
          </w:tcPr>
          <w:p w:rsidR="00122D9E" w:rsidRPr="00C06714" w:rsidRDefault="00122D9E" w:rsidP="00CE0DC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</w:t>
            </w:r>
            <w:r w:rsidR="003B344F" w:rsidRPr="00C06714">
              <w:rPr>
                <w:rFonts w:ascii="Times New Roman" w:hAnsi="Times New Roman"/>
                <w:sz w:val="24"/>
                <w:szCs w:val="24"/>
              </w:rPr>
              <w:t>14 листопада 2014 року</w:t>
            </w:r>
          </w:p>
        </w:tc>
        <w:tc>
          <w:tcPr>
            <w:tcW w:w="2526" w:type="dxa"/>
          </w:tcPr>
          <w:p w:rsidR="00122D9E" w:rsidRPr="00C06714" w:rsidRDefault="00122D9E" w:rsidP="003B344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м. </w:t>
            </w:r>
            <w:r w:rsidR="003B344F" w:rsidRPr="00C06714">
              <w:rPr>
                <w:rFonts w:ascii="Times New Roman" w:hAnsi="Times New Roman"/>
              </w:rPr>
              <w:t>Дніпро</w:t>
            </w:r>
          </w:p>
        </w:tc>
        <w:tc>
          <w:tcPr>
            <w:tcW w:w="3060" w:type="dxa"/>
          </w:tcPr>
          <w:p w:rsidR="00122D9E" w:rsidRPr="00C06714" w:rsidRDefault="00122D9E" w:rsidP="00CE0DC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</w:t>
            </w:r>
            <w:r w:rsidR="003B344F" w:rsidRPr="00C06714">
              <w:rPr>
                <w:rFonts w:ascii="Times New Roman" w:hAnsi="Times New Roman"/>
              </w:rPr>
              <w:t xml:space="preserve">№ </w:t>
            </w:r>
            <w:r w:rsidR="003B344F" w:rsidRPr="00C067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B344F" w:rsidRPr="00C06714">
              <w:rPr>
                <w:rFonts w:ascii="Times New Roman" w:hAnsi="Times New Roman"/>
                <w:sz w:val="24"/>
                <w:szCs w:val="24"/>
              </w:rPr>
              <w:t>48/ос</w:t>
            </w:r>
          </w:p>
        </w:tc>
      </w:tr>
    </w:tbl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  З особового складу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  <w:b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  <w:b/>
        </w:rPr>
      </w:pPr>
    </w:p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ab/>
        <w:t xml:space="preserve">4. Прийняти на посаду начальника </w:t>
      </w:r>
      <w:r w:rsidR="003B344F" w:rsidRPr="00C06714">
        <w:rPr>
          <w:rFonts w:ascii="Times New Roman" w:hAnsi="Times New Roman"/>
        </w:rPr>
        <w:t>відділу планово-фінансової діяльності, обліку та звітності Петрова П.П.</w:t>
      </w:r>
      <w:r w:rsidRPr="00C06714">
        <w:rPr>
          <w:rFonts w:ascii="Times New Roman" w:hAnsi="Times New Roman"/>
        </w:rPr>
        <w:t xml:space="preserve"> (так у документі) з</w:t>
      </w:r>
      <w:r w:rsidR="003B344F" w:rsidRPr="00C06714">
        <w:rPr>
          <w:rFonts w:ascii="Times New Roman" w:hAnsi="Times New Roman"/>
        </w:rPr>
        <w:t xml:space="preserve"> 15 листопада 2014 року</w:t>
      </w:r>
      <w:r w:rsidRPr="00C06714">
        <w:rPr>
          <w:rFonts w:ascii="Times New Roman" w:hAnsi="Times New Roman"/>
        </w:rPr>
        <w:t xml:space="preserve">  з оплатою відповідно до штатного розпису.</w:t>
      </w:r>
    </w:p>
    <w:p w:rsidR="00DF0A35" w:rsidRPr="00C06714" w:rsidRDefault="00DF0A35" w:rsidP="005B75B7">
      <w:pPr>
        <w:spacing w:after="0" w:line="360" w:lineRule="auto"/>
        <w:rPr>
          <w:rFonts w:ascii="Times New Roman" w:hAnsi="Times New Roman"/>
        </w:rPr>
      </w:pPr>
    </w:p>
    <w:p w:rsidR="0017517D" w:rsidRPr="00C06714" w:rsidRDefault="0017517D" w:rsidP="0017517D">
      <w:pPr>
        <w:spacing w:after="0" w:line="240" w:lineRule="auto"/>
        <w:rPr>
          <w:rFonts w:ascii="Times New Roman" w:hAnsi="Times New Roman"/>
          <w:b/>
          <w:i/>
        </w:rPr>
      </w:pPr>
      <w:r w:rsidRPr="00C06714">
        <w:rPr>
          <w:rFonts w:ascii="Times New Roman" w:hAnsi="Times New Roman"/>
        </w:rPr>
        <w:t>Підстави: заява Петрова П.П. від 10 листопада 2014 року, резолюція начальника ТУ ДСА України в Дніпропетровській області  [</w:t>
      </w:r>
      <w:r w:rsidRPr="00C06714">
        <w:rPr>
          <w:rFonts w:ascii="Times New Roman" w:hAnsi="Times New Roman"/>
          <w:lang w:eastAsia="ru-RU"/>
        </w:rPr>
        <w:t>Ініціали (прізвище, ініціал імені)].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</w:rPr>
      </w:pPr>
    </w:p>
    <w:p w:rsidR="00DF0A35" w:rsidRPr="00C06714" w:rsidRDefault="00DF0A35" w:rsidP="00122D9E">
      <w:pPr>
        <w:spacing w:after="0" w:line="240" w:lineRule="auto"/>
        <w:jc w:val="both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  <w:szCs w:val="28"/>
        </w:rPr>
      </w:pP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  <w:t xml:space="preserve">                          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22D9E" w:rsidRPr="00C06714" w:rsidTr="00CE0DCD">
        <w:trPr>
          <w:jc w:val="center"/>
        </w:trPr>
        <w:tc>
          <w:tcPr>
            <w:tcW w:w="3348" w:type="dxa"/>
            <w:hideMark/>
          </w:tcPr>
          <w:p w:rsidR="00122D9E" w:rsidRPr="00C06714" w:rsidRDefault="0017517D" w:rsidP="0017517D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C06714">
              <w:rPr>
                <w:rFonts w:ascii="Times New Roman" w:hAnsi="Times New Roman"/>
                <w:lang w:eastAsia="ru-RU"/>
              </w:rPr>
              <w:t>Начальник управління</w:t>
            </w:r>
            <w:r w:rsidR="00122D9E" w:rsidRPr="00C06714">
              <w:rPr>
                <w:rFonts w:ascii="Times New Roman" w:hAnsi="Times New Roman"/>
                <w:lang w:eastAsia="ru-RU"/>
              </w:rPr>
              <w:t xml:space="preserve">                                                  </w:t>
            </w:r>
            <w:r w:rsidRPr="00C06714">
              <w:rPr>
                <w:rFonts w:ascii="Times New Roman" w:hAnsi="Times New Roman"/>
                <w:lang w:eastAsia="ru-RU"/>
              </w:rPr>
              <w:t xml:space="preserve">                      </w:t>
            </w:r>
            <w:r w:rsidR="00122D9E" w:rsidRPr="00C06714">
              <w:rPr>
                <w:rFonts w:ascii="Times New Roman" w:hAnsi="Times New Roman"/>
                <w:lang w:eastAsia="ru-RU"/>
              </w:rPr>
              <w:t xml:space="preserve">   Ініціали (ініціал імені), прізвище</w:t>
            </w:r>
          </w:p>
        </w:tc>
      </w:tr>
      <w:tr w:rsidR="00122D9E" w:rsidRPr="00C06714" w:rsidTr="00CE0DCD">
        <w:trPr>
          <w:jc w:val="center"/>
        </w:trPr>
        <w:tc>
          <w:tcPr>
            <w:tcW w:w="3348" w:type="dxa"/>
            <w:hideMark/>
          </w:tcPr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22D9E" w:rsidRPr="00C06714" w:rsidRDefault="00122D9E" w:rsidP="00122D9E">
      <w:pPr>
        <w:spacing w:after="0" w:line="240" w:lineRule="auto"/>
        <w:rPr>
          <w:rFonts w:ascii="Times New Roman" w:hAnsi="Times New Roman"/>
          <w:szCs w:val="28"/>
        </w:rPr>
      </w:pPr>
      <w:r w:rsidRPr="00C06714">
        <w:rPr>
          <w:rFonts w:ascii="Times New Roman" w:hAnsi="Times New Roman"/>
          <w:szCs w:val="28"/>
        </w:rPr>
        <w:t xml:space="preserve"> 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7517D" w:rsidP="00122D9E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Підстава: ф. 333, оп. 2-ос, спр.  53, арк. 45.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3177"/>
        <w:gridCol w:w="6480"/>
      </w:tblGrid>
      <w:tr w:rsidR="00122D9E" w:rsidRPr="00C06714" w:rsidTr="00CE0DCD">
        <w:trPr>
          <w:trHeight w:val="322"/>
        </w:trPr>
        <w:tc>
          <w:tcPr>
            <w:tcW w:w="3177" w:type="dxa"/>
          </w:tcPr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Згідно з оригіналом</w:t>
            </w:r>
          </w:p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Особа, відповідальна за архів</w:t>
            </w:r>
          </w:p>
        </w:tc>
        <w:tc>
          <w:tcPr>
            <w:tcW w:w="6480" w:type="dxa"/>
          </w:tcPr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ab/>
            </w:r>
          </w:p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06714">
              <w:rPr>
                <w:rFonts w:ascii="Times New Roman" w:hAnsi="Times New Roman"/>
              </w:rPr>
              <w:t xml:space="preserve">              (підпис)                </w:t>
            </w:r>
            <w:r w:rsidR="0017517D" w:rsidRPr="00C06714">
              <w:rPr>
                <w:rFonts w:ascii="Times New Roman" w:hAnsi="Times New Roman"/>
              </w:rPr>
              <w:t xml:space="preserve">           </w:t>
            </w:r>
            <w:r w:rsidRPr="00C06714">
              <w:rPr>
                <w:rFonts w:ascii="Times New Roman" w:hAnsi="Times New Roman"/>
                <w:lang w:eastAsia="ru-RU"/>
              </w:rPr>
              <w:t>Ініціали (ініціал імені), прізвище</w:t>
            </w:r>
            <w:r w:rsidRPr="00C06714">
              <w:rPr>
                <w:rFonts w:ascii="Times New Roman" w:hAnsi="Times New Roman"/>
              </w:rPr>
              <w:t xml:space="preserve">                           </w:t>
            </w:r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4"/>
            </w:tblGrid>
            <w:tr w:rsidR="00122D9E" w:rsidRPr="00C06714" w:rsidTr="00CE0DCD">
              <w:trPr>
                <w:jc w:val="center"/>
              </w:trPr>
              <w:tc>
                <w:tcPr>
                  <w:tcW w:w="3348" w:type="dxa"/>
                  <w:hideMark/>
                </w:tcPr>
                <w:p w:rsidR="00122D9E" w:rsidRPr="00C06714" w:rsidRDefault="00122D9E" w:rsidP="00CE0DCD">
                  <w:pPr>
                    <w:spacing w:after="0" w:line="240" w:lineRule="auto"/>
                    <w:ind w:firstLine="709"/>
                    <w:jc w:val="center"/>
                    <w:textAlignment w:val="baseline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122D9E" w:rsidRPr="00C06714" w:rsidTr="00CE0DCD">
              <w:trPr>
                <w:jc w:val="center"/>
              </w:trPr>
              <w:tc>
                <w:tcPr>
                  <w:tcW w:w="3348" w:type="dxa"/>
                  <w:hideMark/>
                </w:tcPr>
                <w:p w:rsidR="00122D9E" w:rsidRPr="00C06714" w:rsidRDefault="00122D9E" w:rsidP="00CE0DCD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</w:tbl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pStyle w:val="af"/>
        <w:ind w:left="2124" w:firstLine="708"/>
        <w:jc w:val="left"/>
        <w:rPr>
          <w:rFonts w:ascii="Times New Roman" w:hAnsi="Times New Roman"/>
          <w:sz w:val="24"/>
          <w:szCs w:val="24"/>
          <w:lang w:val="ru-RU"/>
        </w:rPr>
      </w:pPr>
      <w:r w:rsidRPr="00C06714">
        <w:rPr>
          <w:rFonts w:ascii="Times New Roman" w:hAnsi="Times New Roman"/>
          <w:sz w:val="24"/>
          <w:szCs w:val="24"/>
        </w:rPr>
        <w:t>М</w:t>
      </w:r>
      <w:r w:rsidRPr="00C0671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06714">
        <w:rPr>
          <w:rFonts w:ascii="Times New Roman" w:hAnsi="Times New Roman"/>
          <w:sz w:val="24"/>
          <w:szCs w:val="24"/>
        </w:rPr>
        <w:t>П</w:t>
      </w:r>
      <w:r w:rsidRPr="00C06714">
        <w:rPr>
          <w:rFonts w:ascii="Times New Roman" w:hAnsi="Times New Roman"/>
          <w:sz w:val="24"/>
          <w:szCs w:val="24"/>
          <w:lang w:val="ru-RU"/>
        </w:rPr>
        <w:t>.</w:t>
      </w:r>
    </w:p>
    <w:p w:rsidR="00122D9E" w:rsidRPr="00C06714" w:rsidRDefault="00122D9E" w:rsidP="00122D9E">
      <w:pPr>
        <w:pStyle w:val="af"/>
        <w:jc w:val="left"/>
        <w:rPr>
          <w:rFonts w:ascii="Times New Roman" w:hAnsi="Times New Roman"/>
          <w:sz w:val="24"/>
          <w:szCs w:val="24"/>
        </w:rPr>
      </w:pPr>
    </w:p>
    <w:p w:rsidR="00122D9E" w:rsidRPr="00C06714" w:rsidRDefault="00122D9E" w:rsidP="00122D9E">
      <w:pPr>
        <w:pStyle w:val="af"/>
        <w:jc w:val="lef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 xml:space="preserve">  </w:t>
      </w:r>
      <w:r w:rsidR="0017517D" w:rsidRPr="00C06714">
        <w:rPr>
          <w:rFonts w:ascii="Times New Roman" w:hAnsi="Times New Roman"/>
          <w:sz w:val="24"/>
          <w:szCs w:val="24"/>
        </w:rPr>
        <w:t>08.04.2017</w:t>
      </w:r>
    </w:p>
    <w:p w:rsidR="00122D9E" w:rsidRPr="00C06714" w:rsidRDefault="00122D9E" w:rsidP="00122D9E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122D9E" w:rsidRPr="00C06714" w:rsidRDefault="00122D9E" w:rsidP="00122D9E">
      <w:pPr>
        <w:pStyle w:val="af"/>
        <w:jc w:val="right"/>
        <w:rPr>
          <w:rFonts w:ascii="Times New Roman" w:hAnsi="Times New Roman"/>
          <w:sz w:val="24"/>
          <w:szCs w:val="24"/>
        </w:rPr>
        <w:sectPr w:rsidR="00122D9E" w:rsidRPr="00C06714" w:rsidSect="00EE4640">
          <w:headerReference w:type="first" r:id="rId23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C06714">
        <w:rPr>
          <w:rFonts w:ascii="Times New Roman" w:hAnsi="Times New Roman"/>
          <w:sz w:val="24"/>
          <w:szCs w:val="24"/>
        </w:rPr>
        <w:t>Формат А4 (210х297)</w:t>
      </w:r>
    </w:p>
    <w:p w:rsidR="00122D9E" w:rsidRPr="00C06714" w:rsidRDefault="00122D9E" w:rsidP="00122D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0314"/>
        <w:gridCol w:w="4962"/>
      </w:tblGrid>
      <w:tr w:rsidR="00122D9E" w:rsidRPr="00C06714" w:rsidTr="00CE0DCD">
        <w:tc>
          <w:tcPr>
            <w:tcW w:w="10314" w:type="dxa"/>
          </w:tcPr>
          <w:p w:rsidR="00122D9E" w:rsidRPr="00C06714" w:rsidRDefault="00122D9E" w:rsidP="00CE0DCD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</w:tcPr>
          <w:p w:rsidR="008E6918" w:rsidRPr="00C06714" w:rsidRDefault="008E6918" w:rsidP="008E6918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  <w:p w:rsidR="008E6918" w:rsidRPr="00C06714" w:rsidRDefault="008E6918" w:rsidP="008E6918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 Інструкції з діловодства в </w:t>
            </w:r>
          </w:p>
          <w:p w:rsidR="008E6918" w:rsidRPr="00C06714" w:rsidRDefault="008E6918" w:rsidP="008E6918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ТУ ДСА України </w:t>
            </w:r>
          </w:p>
          <w:p w:rsidR="008E6918" w:rsidRPr="00C06714" w:rsidRDefault="008E6918" w:rsidP="008E6918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в Дніпропетровській області</w:t>
            </w:r>
          </w:p>
          <w:p w:rsidR="00122D9E" w:rsidRPr="00C06714" w:rsidRDefault="00514D60" w:rsidP="003E2EE8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5</w:t>
            </w:r>
            <w:r w:rsidR="003E2EE8" w:rsidRPr="00C06714">
              <w:rPr>
                <w:rFonts w:ascii="Times New Roman" w:hAnsi="Times New Roman"/>
                <w:sz w:val="24"/>
                <w:szCs w:val="24"/>
              </w:rPr>
              <w:t>32</w:t>
            </w:r>
            <w:r w:rsidR="00122D9E"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22D9E" w:rsidRPr="00C06714" w:rsidRDefault="00122D9E" w:rsidP="00122D9E">
      <w:pPr>
        <w:tabs>
          <w:tab w:val="left" w:pos="522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C06714">
        <w:rPr>
          <w:rFonts w:ascii="Times New Roman" w:hAnsi="Times New Roman"/>
          <w:sz w:val="16"/>
          <w:szCs w:val="16"/>
        </w:rPr>
        <w:tab/>
      </w:r>
    </w:p>
    <w:p w:rsidR="00122D9E" w:rsidRPr="00C06714" w:rsidRDefault="00122D9E" w:rsidP="00122D9E">
      <w:pPr>
        <w:tabs>
          <w:tab w:val="left" w:pos="5220"/>
          <w:tab w:val="left" w:pos="10440"/>
        </w:tabs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tabs>
          <w:tab w:val="left" w:pos="11160"/>
        </w:tabs>
        <w:spacing w:after="0" w:line="240" w:lineRule="auto"/>
        <w:rPr>
          <w:rFonts w:ascii="Times New Roman" w:hAnsi="Times New Roman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0740"/>
        <w:gridCol w:w="4110"/>
      </w:tblGrid>
      <w:tr w:rsidR="008E6918" w:rsidRPr="00C06714" w:rsidTr="008E6918">
        <w:tc>
          <w:tcPr>
            <w:tcW w:w="10740" w:type="dxa"/>
            <w:shd w:val="clear" w:color="auto" w:fill="auto"/>
          </w:tcPr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Територіальне управління </w:t>
            </w:r>
          </w:p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Державної судової адміністрації України </w:t>
            </w:r>
          </w:p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 Дніпропетровській області</w:t>
            </w:r>
          </w:p>
        </w:tc>
        <w:tc>
          <w:tcPr>
            <w:tcW w:w="4110" w:type="dxa"/>
            <w:shd w:val="clear" w:color="auto" w:fill="auto"/>
          </w:tcPr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ЗАТВЕРДЖУЮ</w:t>
            </w:r>
          </w:p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6714">
              <w:rPr>
                <w:rFonts w:ascii="Times New Roman" w:hAnsi="Times New Roman"/>
              </w:rPr>
              <w:tab/>
            </w:r>
          </w:p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Начальник територіального управління </w:t>
            </w:r>
          </w:p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Державної судової адміністрації України </w:t>
            </w:r>
          </w:p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 Дніпропетровській області</w:t>
            </w:r>
          </w:p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   ______________________</w:t>
            </w:r>
          </w:p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  <w:r w:rsidRPr="00C06714">
              <w:rPr>
                <w:rFonts w:ascii="Times New Roman" w:eastAsia="Calibri" w:hAnsi="Times New Roman"/>
                <w:sz w:val="18"/>
                <w:szCs w:val="18"/>
              </w:rPr>
              <w:t xml:space="preserve"> [ініціали (ініціал імені), прізвище]</w:t>
            </w:r>
          </w:p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 __________ 20___ року</w:t>
            </w:r>
          </w:p>
          <w:p w:rsidR="008E6918" w:rsidRPr="00C06714" w:rsidRDefault="008E6918" w:rsidP="008E6918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  М. П.</w:t>
            </w:r>
          </w:p>
        </w:tc>
      </w:tr>
    </w:tbl>
    <w:p w:rsidR="00122D9E" w:rsidRPr="00C06714" w:rsidRDefault="00122D9E" w:rsidP="00122D9E">
      <w:pPr>
        <w:tabs>
          <w:tab w:val="left" w:pos="5580"/>
          <w:tab w:val="left" w:pos="9900"/>
        </w:tabs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</w:rPr>
        <w:t xml:space="preserve"> </w:t>
      </w:r>
      <w:r w:rsidRPr="00C06714">
        <w:rPr>
          <w:rFonts w:ascii="Times New Roman" w:hAnsi="Times New Roman"/>
          <w:b/>
        </w:rPr>
        <w:t>ПЛАН</w:t>
      </w:r>
    </w:p>
    <w:p w:rsidR="00122D9E" w:rsidRPr="00C06714" w:rsidRDefault="00122D9E" w:rsidP="00122D9E">
      <w:pPr>
        <w:tabs>
          <w:tab w:val="left" w:pos="5580"/>
          <w:tab w:val="left" w:pos="9900"/>
        </w:tabs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роботи архіву на _______________ рік</w:t>
      </w:r>
    </w:p>
    <w:p w:rsidR="00122D9E" w:rsidRPr="00C06714" w:rsidRDefault="00122D9E" w:rsidP="00122D9E">
      <w:pPr>
        <w:tabs>
          <w:tab w:val="left" w:pos="5580"/>
          <w:tab w:val="left" w:pos="9900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28"/>
        <w:gridCol w:w="1861"/>
        <w:gridCol w:w="1840"/>
        <w:gridCol w:w="1847"/>
        <w:gridCol w:w="1865"/>
        <w:gridCol w:w="1875"/>
        <w:gridCol w:w="1860"/>
      </w:tblGrid>
      <w:tr w:rsidR="00122D9E" w:rsidRPr="00C06714" w:rsidTr="00CE0DCD">
        <w:tc>
          <w:tcPr>
            <w:tcW w:w="1919" w:type="dxa"/>
          </w:tcPr>
          <w:p w:rsidR="00122D9E" w:rsidRPr="00C06714" w:rsidRDefault="00122D9E" w:rsidP="00CE0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  <w:p w:rsidR="00122D9E" w:rsidRPr="00C06714" w:rsidRDefault="00122D9E" w:rsidP="00CE0DCD">
            <w:pPr>
              <w:tabs>
                <w:tab w:val="left" w:pos="5580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з/п</w:t>
            </w:r>
          </w:p>
        </w:tc>
        <w:tc>
          <w:tcPr>
            <w:tcW w:w="1919" w:type="dxa"/>
          </w:tcPr>
          <w:p w:rsidR="00122D9E" w:rsidRPr="00C06714" w:rsidRDefault="00122D9E" w:rsidP="00CE0DCD">
            <w:pPr>
              <w:tabs>
                <w:tab w:val="left" w:pos="5580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Види робіт</w:t>
            </w:r>
          </w:p>
        </w:tc>
        <w:tc>
          <w:tcPr>
            <w:tcW w:w="1919" w:type="dxa"/>
          </w:tcPr>
          <w:p w:rsidR="00122D9E" w:rsidRPr="00C06714" w:rsidRDefault="00122D9E" w:rsidP="00CE0DCD">
            <w:pPr>
              <w:tabs>
                <w:tab w:val="left" w:pos="5580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Норма виробітку (часу)</w:t>
            </w:r>
          </w:p>
        </w:tc>
        <w:tc>
          <w:tcPr>
            <w:tcW w:w="1919" w:type="dxa"/>
          </w:tcPr>
          <w:p w:rsidR="00122D9E" w:rsidRPr="00C06714" w:rsidRDefault="00122D9E" w:rsidP="00CE0DCD">
            <w:pPr>
              <w:tabs>
                <w:tab w:val="left" w:pos="5580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Обсяг роботи</w:t>
            </w:r>
          </w:p>
        </w:tc>
        <w:tc>
          <w:tcPr>
            <w:tcW w:w="1919" w:type="dxa"/>
          </w:tcPr>
          <w:p w:rsidR="00122D9E" w:rsidRPr="00C06714" w:rsidRDefault="00122D9E" w:rsidP="00CE0DCD">
            <w:pPr>
              <w:tabs>
                <w:tab w:val="left" w:pos="5580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Бюджет часу</w:t>
            </w:r>
          </w:p>
        </w:tc>
        <w:tc>
          <w:tcPr>
            <w:tcW w:w="1919" w:type="dxa"/>
          </w:tcPr>
          <w:p w:rsidR="00122D9E" w:rsidRPr="00C06714" w:rsidRDefault="00122D9E" w:rsidP="00CE0DCD">
            <w:pPr>
              <w:tabs>
                <w:tab w:val="left" w:pos="5580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Строк виконання</w:t>
            </w:r>
          </w:p>
        </w:tc>
        <w:tc>
          <w:tcPr>
            <w:tcW w:w="1919" w:type="dxa"/>
          </w:tcPr>
          <w:p w:rsidR="00122D9E" w:rsidRPr="00C06714" w:rsidRDefault="00122D9E" w:rsidP="00CE0DCD">
            <w:pPr>
              <w:tabs>
                <w:tab w:val="left" w:pos="5580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Виконавець</w:t>
            </w:r>
          </w:p>
        </w:tc>
        <w:tc>
          <w:tcPr>
            <w:tcW w:w="1920" w:type="dxa"/>
          </w:tcPr>
          <w:p w:rsidR="00122D9E" w:rsidRPr="00C06714" w:rsidRDefault="00122D9E" w:rsidP="00CE0DCD">
            <w:pPr>
              <w:tabs>
                <w:tab w:val="left" w:pos="5580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Примітки</w:t>
            </w:r>
          </w:p>
        </w:tc>
      </w:tr>
      <w:tr w:rsidR="00122D9E" w:rsidRPr="00C06714" w:rsidTr="00CE0DCD">
        <w:tc>
          <w:tcPr>
            <w:tcW w:w="1919" w:type="dxa"/>
          </w:tcPr>
          <w:p w:rsidR="00122D9E" w:rsidRPr="00C06714" w:rsidRDefault="00122D9E" w:rsidP="00CE0DCD">
            <w:pPr>
              <w:tabs>
                <w:tab w:val="left" w:pos="5580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1919" w:type="dxa"/>
          </w:tcPr>
          <w:p w:rsidR="00122D9E" w:rsidRPr="00C06714" w:rsidRDefault="00122D9E" w:rsidP="00CE0DCD">
            <w:pPr>
              <w:tabs>
                <w:tab w:val="left" w:pos="5580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1919" w:type="dxa"/>
          </w:tcPr>
          <w:p w:rsidR="00122D9E" w:rsidRPr="00C06714" w:rsidRDefault="00122D9E" w:rsidP="00CE0DCD">
            <w:pPr>
              <w:tabs>
                <w:tab w:val="left" w:pos="5580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1919" w:type="dxa"/>
          </w:tcPr>
          <w:p w:rsidR="00122D9E" w:rsidRPr="00C06714" w:rsidRDefault="00122D9E" w:rsidP="00CE0DCD">
            <w:pPr>
              <w:tabs>
                <w:tab w:val="left" w:pos="5580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1919" w:type="dxa"/>
          </w:tcPr>
          <w:p w:rsidR="00122D9E" w:rsidRPr="00C06714" w:rsidRDefault="00122D9E" w:rsidP="00CE0DCD">
            <w:pPr>
              <w:tabs>
                <w:tab w:val="left" w:pos="5580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  <w:tc>
          <w:tcPr>
            <w:tcW w:w="1919" w:type="dxa"/>
          </w:tcPr>
          <w:p w:rsidR="00122D9E" w:rsidRPr="00C06714" w:rsidRDefault="00122D9E" w:rsidP="00CE0DCD">
            <w:pPr>
              <w:tabs>
                <w:tab w:val="left" w:pos="5580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6</w:t>
            </w:r>
          </w:p>
        </w:tc>
        <w:tc>
          <w:tcPr>
            <w:tcW w:w="1919" w:type="dxa"/>
          </w:tcPr>
          <w:p w:rsidR="00122D9E" w:rsidRPr="00C06714" w:rsidRDefault="00122D9E" w:rsidP="00CE0DCD">
            <w:pPr>
              <w:tabs>
                <w:tab w:val="left" w:pos="5580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7</w:t>
            </w:r>
          </w:p>
        </w:tc>
        <w:tc>
          <w:tcPr>
            <w:tcW w:w="1920" w:type="dxa"/>
          </w:tcPr>
          <w:p w:rsidR="00122D9E" w:rsidRPr="00C06714" w:rsidRDefault="00122D9E" w:rsidP="00CE0DCD">
            <w:pPr>
              <w:tabs>
                <w:tab w:val="left" w:pos="5580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8</w:t>
            </w:r>
          </w:p>
        </w:tc>
      </w:tr>
    </w:tbl>
    <w:p w:rsidR="00122D9E" w:rsidRPr="00C06714" w:rsidRDefault="00122D9E" w:rsidP="00122D9E">
      <w:pPr>
        <w:tabs>
          <w:tab w:val="left" w:pos="5580"/>
          <w:tab w:val="left" w:pos="9900"/>
        </w:tabs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tabs>
          <w:tab w:val="left" w:pos="11160"/>
        </w:tabs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Посада </w:t>
      </w:r>
    </w:p>
    <w:p w:rsidR="00122D9E" w:rsidRPr="00C06714" w:rsidRDefault="00122D9E" w:rsidP="00122D9E">
      <w:pPr>
        <w:tabs>
          <w:tab w:val="left" w:pos="11160"/>
        </w:tabs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особи, відповідальної за архів                                _________________                                                     ___________________________</w:t>
      </w:r>
    </w:p>
    <w:p w:rsidR="00122D9E" w:rsidRPr="00C06714" w:rsidRDefault="00122D9E" w:rsidP="00122D9E">
      <w:pPr>
        <w:tabs>
          <w:tab w:val="left" w:pos="111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C06714">
        <w:rPr>
          <w:rFonts w:ascii="Times New Roman" w:hAnsi="Times New Roman"/>
          <w:sz w:val="18"/>
          <w:szCs w:val="18"/>
        </w:rPr>
        <w:t xml:space="preserve"> (підпис) </w:t>
      </w:r>
      <w:r w:rsidRPr="00C06714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7A78A9" w:rsidRPr="00C06714">
        <w:rPr>
          <w:rFonts w:ascii="Times New Roman" w:hAnsi="Times New Roman"/>
          <w:sz w:val="20"/>
          <w:szCs w:val="20"/>
        </w:rPr>
        <w:t>[</w:t>
      </w:r>
      <w:r w:rsidRPr="00C06714">
        <w:rPr>
          <w:rFonts w:ascii="Times New Roman" w:hAnsi="Times New Roman"/>
          <w:sz w:val="18"/>
          <w:szCs w:val="18"/>
        </w:rPr>
        <w:t>ініціали (ініціал імені), прізвище</w:t>
      </w:r>
      <w:r w:rsidR="007A78A9" w:rsidRPr="00C06714">
        <w:rPr>
          <w:rFonts w:ascii="Times New Roman" w:hAnsi="Times New Roman"/>
          <w:sz w:val="18"/>
          <w:szCs w:val="18"/>
        </w:rPr>
        <w:t>]</w:t>
      </w:r>
    </w:p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 ___________ 20___ року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pStyle w:val="ad"/>
        <w:spacing w:before="0"/>
        <w:ind w:firstLine="0"/>
        <w:jc w:val="right"/>
        <w:rPr>
          <w:rFonts w:ascii="Times New Roman" w:hAnsi="Times New Roman"/>
          <w:sz w:val="24"/>
          <w:szCs w:val="24"/>
          <w:lang w:val="ru-RU"/>
        </w:rPr>
      </w:pPr>
      <w:r w:rsidRPr="00C06714">
        <w:rPr>
          <w:rFonts w:ascii="Times New Roman" w:hAnsi="Times New Roman"/>
          <w:sz w:val="24"/>
          <w:szCs w:val="24"/>
        </w:rPr>
        <w:t>Формат А4 (210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х</w:t>
      </w:r>
      <w:r w:rsidRPr="00C067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714">
        <w:rPr>
          <w:rFonts w:ascii="Times New Roman" w:hAnsi="Times New Roman"/>
          <w:sz w:val="24"/>
          <w:szCs w:val="24"/>
        </w:rPr>
        <w:t>297)</w:t>
      </w:r>
      <w:r w:rsidRPr="00C06714">
        <w:rPr>
          <w:rFonts w:ascii="Times New Roman" w:hAnsi="Times New Roman"/>
          <w:sz w:val="24"/>
          <w:szCs w:val="24"/>
          <w:lang w:val="ru-RU"/>
        </w:rPr>
        <w:t>.</w:t>
      </w:r>
    </w:p>
    <w:p w:rsidR="00122D9E" w:rsidRPr="00C06714" w:rsidRDefault="00122D9E" w:rsidP="00122D9E">
      <w:pPr>
        <w:pStyle w:val="rvps14"/>
        <w:shd w:val="clear" w:color="auto" w:fill="FFFFFF"/>
        <w:spacing w:before="0" w:beforeAutospacing="0" w:after="0" w:afterAutospacing="0"/>
        <w:textAlignment w:val="baseline"/>
        <w:sectPr w:rsidR="00122D9E" w:rsidRPr="00C06714" w:rsidSect="00F135C6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122D9E" w:rsidRPr="00C06714" w:rsidTr="007C4C8A">
        <w:tc>
          <w:tcPr>
            <w:tcW w:w="4644" w:type="dxa"/>
          </w:tcPr>
          <w:p w:rsidR="00122D9E" w:rsidRPr="00C06714" w:rsidRDefault="00122D9E" w:rsidP="00CE0DCD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lang w:eastAsia="ar-SA"/>
              </w:rPr>
            </w:pPr>
          </w:p>
        </w:tc>
        <w:tc>
          <w:tcPr>
            <w:tcW w:w="5387" w:type="dxa"/>
          </w:tcPr>
          <w:p w:rsidR="008E6918" w:rsidRPr="00C06714" w:rsidRDefault="008E6918" w:rsidP="008E6918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  <w:p w:rsidR="008E6918" w:rsidRPr="00C06714" w:rsidRDefault="008E6918" w:rsidP="008E6918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 Інструкції з діловодства в </w:t>
            </w:r>
          </w:p>
          <w:p w:rsidR="008E6918" w:rsidRPr="00C06714" w:rsidRDefault="008E6918" w:rsidP="008E6918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ТУ ДСА України </w:t>
            </w:r>
          </w:p>
          <w:p w:rsidR="007C4C8A" w:rsidRPr="00C06714" w:rsidRDefault="008E6918" w:rsidP="008E6918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в Дніпропетровській області</w:t>
            </w:r>
          </w:p>
          <w:p w:rsidR="007C4C8A" w:rsidRPr="00C06714" w:rsidRDefault="007C4C8A" w:rsidP="008E6918">
            <w:pPr>
              <w:pStyle w:val="af"/>
              <w:ind w:left="1416"/>
              <w:jc w:val="left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5</w:t>
            </w:r>
            <w:r w:rsidR="00171DE5" w:rsidRPr="00C06714">
              <w:rPr>
                <w:rFonts w:ascii="Times New Roman" w:hAnsi="Times New Roman"/>
                <w:sz w:val="24"/>
                <w:szCs w:val="24"/>
              </w:rPr>
              <w:t>41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2D9E" w:rsidRPr="00C06714" w:rsidRDefault="00122D9E" w:rsidP="00CE0DCD">
            <w:pPr>
              <w:pStyle w:val="af"/>
              <w:ind w:left="1168"/>
              <w:jc w:val="left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22D9E" w:rsidRPr="00C06714" w:rsidRDefault="00122D9E" w:rsidP="00122D9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5108"/>
        <w:gridCol w:w="4720"/>
      </w:tblGrid>
      <w:tr w:rsidR="00122D9E" w:rsidRPr="00C06714" w:rsidTr="00CE0DCD">
        <w:tc>
          <w:tcPr>
            <w:tcW w:w="5108" w:type="dxa"/>
            <w:shd w:val="clear" w:color="auto" w:fill="FFFFFF"/>
          </w:tcPr>
          <w:p w:rsidR="008E6918" w:rsidRPr="00C06714" w:rsidRDefault="008E6918" w:rsidP="008E691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Начальник територіального управління </w:t>
            </w:r>
          </w:p>
          <w:p w:rsidR="008E6918" w:rsidRPr="00C06714" w:rsidRDefault="008E6918" w:rsidP="008E691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Державної судової адміністрації України </w:t>
            </w:r>
          </w:p>
          <w:p w:rsidR="00122D9E" w:rsidRPr="00C06714" w:rsidRDefault="008E6918" w:rsidP="008E69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06714">
              <w:rPr>
                <w:rFonts w:ascii="Times New Roman" w:hAnsi="Times New Roman"/>
              </w:rPr>
              <w:t>в Дніпропетровській області</w:t>
            </w:r>
          </w:p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</w:t>
            </w:r>
            <w:r w:rsidRPr="00C06714">
              <w:rPr>
                <w:rFonts w:ascii="Times New Roman" w:hAnsi="Times New Roman"/>
              </w:rPr>
              <w:tab/>
              <w:t xml:space="preserve">  ________________________</w:t>
            </w:r>
          </w:p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(підпис)    </w:t>
            </w:r>
            <w:r w:rsidR="007A78A9"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Pr="00C06714">
              <w:rPr>
                <w:rFonts w:ascii="Times New Roman" w:eastAsia="Calibri" w:hAnsi="Times New Roman"/>
                <w:sz w:val="18"/>
                <w:szCs w:val="18"/>
              </w:rPr>
              <w:t>ініціали (ініціал імені), прізвище</w:t>
            </w:r>
            <w:r w:rsidR="007A78A9" w:rsidRPr="00C06714">
              <w:rPr>
                <w:rFonts w:ascii="Times New Roman" w:eastAsia="Calibri" w:hAnsi="Times New Roman"/>
                <w:sz w:val="18"/>
                <w:szCs w:val="18"/>
              </w:rPr>
              <w:t>]</w:t>
            </w:r>
          </w:p>
          <w:p w:rsidR="00122D9E" w:rsidRPr="00C06714" w:rsidRDefault="00122D9E" w:rsidP="00CE0DCD">
            <w:pPr>
              <w:spacing w:after="0" w:line="240" w:lineRule="auto"/>
              <w:ind w:left="-71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 ____ ___________ 20___ року</w:t>
            </w:r>
          </w:p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  М. П.</w:t>
            </w:r>
          </w:p>
        </w:tc>
        <w:tc>
          <w:tcPr>
            <w:tcW w:w="4720" w:type="dxa"/>
            <w:shd w:val="clear" w:color="auto" w:fill="FFFFFF"/>
          </w:tcPr>
          <w:p w:rsidR="00122D9E" w:rsidRPr="00C06714" w:rsidRDefault="00122D9E" w:rsidP="008E6918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ЗАТВЕРДЖУЮ</w:t>
            </w:r>
          </w:p>
          <w:p w:rsidR="00122D9E" w:rsidRPr="00C06714" w:rsidRDefault="00122D9E" w:rsidP="00171DE5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Посада керівника </w:t>
            </w:r>
            <w:r w:rsidR="00171DE5" w:rsidRPr="00C06714">
              <w:rPr>
                <w:rFonts w:ascii="Times New Roman" w:hAnsi="Times New Roman"/>
              </w:rPr>
              <w:t>Державного архіву Дніпропетровської області</w:t>
            </w:r>
          </w:p>
          <w:p w:rsidR="00122D9E" w:rsidRPr="00C06714" w:rsidRDefault="00122D9E" w:rsidP="008E6918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________</w:t>
            </w:r>
            <w:r w:rsidRPr="00C06714">
              <w:rPr>
                <w:rFonts w:ascii="Times New Roman" w:hAnsi="Times New Roman"/>
              </w:rPr>
              <w:tab/>
              <w:t>______________________</w:t>
            </w:r>
          </w:p>
          <w:p w:rsidR="008E6918" w:rsidRPr="00C06714" w:rsidRDefault="00122D9E" w:rsidP="008E6918">
            <w:pPr>
              <w:spacing w:after="0" w:line="240" w:lineRule="auto"/>
              <w:ind w:left="704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(підпис)</w:t>
            </w:r>
            <w:r w:rsidRPr="00C06714">
              <w:rPr>
                <w:rFonts w:ascii="Times New Roman" w:hAnsi="Times New Roman"/>
                <w:sz w:val="18"/>
                <w:szCs w:val="18"/>
              </w:rPr>
              <w:tab/>
              <w:t xml:space="preserve">  </w:t>
            </w:r>
            <w:r w:rsidR="007A78A9"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Pr="00C06714">
              <w:rPr>
                <w:rFonts w:ascii="Times New Roman" w:eastAsia="Calibri" w:hAnsi="Times New Roman"/>
                <w:sz w:val="18"/>
                <w:szCs w:val="18"/>
              </w:rPr>
              <w:t>ініціали (ініціал імені), прізвище</w:t>
            </w:r>
            <w:r w:rsidR="007A78A9" w:rsidRPr="00C06714">
              <w:rPr>
                <w:rFonts w:ascii="Times New Roman" w:eastAsia="Calibri" w:hAnsi="Times New Roman"/>
                <w:sz w:val="18"/>
                <w:szCs w:val="18"/>
              </w:rPr>
              <w:t>]</w:t>
            </w:r>
          </w:p>
          <w:p w:rsidR="00122D9E" w:rsidRPr="00C06714" w:rsidRDefault="00122D9E" w:rsidP="008E69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</w:rPr>
              <w:t>____ ___________ 20___ року</w:t>
            </w:r>
          </w:p>
          <w:p w:rsidR="00122D9E" w:rsidRPr="00C06714" w:rsidRDefault="008E6918" w:rsidP="00CE0DCD">
            <w:pPr>
              <w:spacing w:after="0" w:line="240" w:lineRule="auto"/>
              <w:ind w:left="846" w:right="-6" w:hanging="726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 </w:t>
            </w:r>
            <w:r w:rsidR="00122D9E" w:rsidRPr="00C06714">
              <w:rPr>
                <w:rFonts w:ascii="Times New Roman" w:hAnsi="Times New Roman"/>
              </w:rPr>
              <w:t>М. П.</w:t>
            </w:r>
          </w:p>
        </w:tc>
      </w:tr>
    </w:tbl>
    <w:p w:rsidR="00122D9E" w:rsidRPr="00C06714" w:rsidRDefault="00122D9E" w:rsidP="00122D9E">
      <w:pPr>
        <w:pStyle w:val="af"/>
        <w:jc w:val="left"/>
        <w:rPr>
          <w:rFonts w:ascii="Times New Roman" w:hAnsi="Times New Roman"/>
          <w:b/>
          <w:spacing w:val="20"/>
          <w:sz w:val="24"/>
          <w:szCs w:val="24"/>
        </w:rPr>
      </w:pPr>
    </w:p>
    <w:p w:rsidR="00122D9E" w:rsidRPr="00C06714" w:rsidRDefault="00122D9E" w:rsidP="00122D9E">
      <w:pPr>
        <w:pStyle w:val="af"/>
        <w:jc w:val="left"/>
        <w:rPr>
          <w:rFonts w:ascii="Times New Roman" w:hAnsi="Times New Roman"/>
          <w:b/>
          <w:spacing w:val="20"/>
          <w:sz w:val="24"/>
          <w:szCs w:val="24"/>
        </w:rPr>
      </w:pPr>
      <w:r w:rsidRPr="00C06714">
        <w:rPr>
          <w:rFonts w:ascii="Times New Roman" w:hAnsi="Times New Roman"/>
          <w:b/>
          <w:spacing w:val="20"/>
          <w:sz w:val="24"/>
          <w:szCs w:val="24"/>
        </w:rPr>
        <w:t>АКТ</w:t>
      </w:r>
    </w:p>
    <w:p w:rsidR="00122D9E" w:rsidRPr="00C06714" w:rsidRDefault="00122D9E" w:rsidP="00122D9E">
      <w:pPr>
        <w:pStyle w:val="af"/>
        <w:tabs>
          <w:tab w:val="left" w:pos="5954"/>
        </w:tabs>
        <w:jc w:val="lef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_______________№________</w:t>
      </w:r>
    </w:p>
    <w:p w:rsidR="00122D9E" w:rsidRPr="00C06714" w:rsidRDefault="00122D9E" w:rsidP="00122D9E">
      <w:pPr>
        <w:pStyle w:val="af"/>
        <w:jc w:val="left"/>
        <w:rPr>
          <w:rFonts w:ascii="Times New Roman" w:hAnsi="Times New Roman"/>
          <w:sz w:val="24"/>
          <w:szCs w:val="24"/>
        </w:rPr>
      </w:pPr>
      <w:r w:rsidRPr="00C06714">
        <w:rPr>
          <w:rFonts w:ascii="Times New Roman" w:hAnsi="Times New Roman"/>
          <w:sz w:val="24"/>
          <w:szCs w:val="24"/>
        </w:rPr>
        <w:t>_________________________</w:t>
      </w:r>
    </w:p>
    <w:p w:rsidR="00122D9E" w:rsidRPr="00C06714" w:rsidRDefault="00122D9E" w:rsidP="00122D9E">
      <w:pPr>
        <w:pStyle w:val="af"/>
        <w:jc w:val="left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0"/>
        </w:rPr>
        <w:t xml:space="preserve">               </w:t>
      </w:r>
      <w:r w:rsidRPr="00C06714">
        <w:rPr>
          <w:rFonts w:ascii="Times New Roman" w:hAnsi="Times New Roman"/>
          <w:sz w:val="18"/>
          <w:szCs w:val="18"/>
        </w:rPr>
        <w:t xml:space="preserve"> (місце складання)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  <w:b/>
          <w:bCs/>
        </w:rPr>
      </w:pPr>
      <w:r w:rsidRPr="00C06714">
        <w:rPr>
          <w:rFonts w:ascii="Times New Roman" w:hAnsi="Times New Roman"/>
          <w:b/>
          <w:bCs/>
        </w:rPr>
        <w:t>про приймання-передавання документів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  <w:b/>
          <w:bCs/>
        </w:rPr>
      </w:pPr>
      <w:r w:rsidRPr="00C06714">
        <w:rPr>
          <w:rFonts w:ascii="Times New Roman" w:hAnsi="Times New Roman"/>
          <w:b/>
          <w:bCs/>
        </w:rPr>
        <w:t>установи на постійне зберігання</w:t>
      </w:r>
    </w:p>
    <w:p w:rsidR="00122D9E" w:rsidRPr="00C06714" w:rsidRDefault="00122D9E" w:rsidP="00122D9E">
      <w:pPr>
        <w:spacing w:after="0" w:line="240" w:lineRule="auto"/>
        <w:ind w:right="3402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Підстава: Закон України "Про Національний архівний фонд та архівні установи"</w:t>
      </w:r>
    </w:p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У зв’язку із: ___________________________________________________________________</w:t>
      </w:r>
    </w:p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C06714">
        <w:rPr>
          <w:rFonts w:ascii="Times New Roman" w:hAnsi="Times New Roman"/>
          <w:sz w:val="18"/>
          <w:szCs w:val="18"/>
        </w:rPr>
        <w:t>(закінченням строків зберігання, ліквідацією установи, інше)</w:t>
      </w:r>
    </w:p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______________________________________________________________________передає,</w:t>
      </w:r>
    </w:p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C06714">
        <w:rPr>
          <w:rFonts w:ascii="Times New Roman" w:hAnsi="Times New Roman"/>
          <w:sz w:val="18"/>
          <w:szCs w:val="18"/>
        </w:rPr>
        <w:t>(найменування установи)</w:t>
      </w:r>
    </w:p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а ____________________________________________________________________ приймає</w:t>
      </w:r>
    </w:p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0"/>
          <w:szCs w:val="20"/>
        </w:rPr>
        <w:t xml:space="preserve">                     </w:t>
      </w:r>
      <w:r w:rsidRPr="00C06714">
        <w:rPr>
          <w:rFonts w:ascii="Times New Roman" w:hAnsi="Times New Roman"/>
          <w:sz w:val="18"/>
          <w:szCs w:val="18"/>
        </w:rPr>
        <w:t>(найменування державної архівної установи, архівного відділу міської ради)</w:t>
      </w:r>
    </w:p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документи фонду № _______, назва ______________________________________________ за ______________________ роки, а також довідковий апарат до них:</w:t>
      </w:r>
    </w:p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951"/>
        <w:gridCol w:w="2396"/>
        <w:gridCol w:w="1522"/>
        <w:gridCol w:w="2587"/>
      </w:tblGrid>
      <w:tr w:rsidR="00122D9E" w:rsidRPr="00C06714" w:rsidTr="00CE0DC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C06714" w:rsidRDefault="00122D9E" w:rsidP="00CE0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  <w:p w:rsidR="00122D9E" w:rsidRPr="00C06714" w:rsidRDefault="00122D9E" w:rsidP="00CE0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з/п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C06714" w:rsidRDefault="00122D9E" w:rsidP="00CE0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 і назва опису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C06714" w:rsidRDefault="00122D9E" w:rsidP="00CE0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Кількість примірників опису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C06714" w:rsidRDefault="00122D9E" w:rsidP="00CE0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Кількість справ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C06714" w:rsidRDefault="00122D9E" w:rsidP="00CE0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Примітки</w:t>
            </w:r>
          </w:p>
        </w:tc>
      </w:tr>
      <w:tr w:rsidR="00122D9E" w:rsidRPr="00C06714" w:rsidTr="00CE0DC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C06714" w:rsidRDefault="00122D9E" w:rsidP="00CE0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C06714" w:rsidRDefault="00122D9E" w:rsidP="00CE0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C06714" w:rsidRDefault="00122D9E" w:rsidP="00CE0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C06714" w:rsidRDefault="00122D9E" w:rsidP="00CE0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E" w:rsidRPr="00C06714" w:rsidRDefault="00122D9E" w:rsidP="00CE0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</w:tr>
    </w:tbl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Номери відсутніх справ _________________________________________________________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Всього прийнято _________________________________________________________ справ.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C06714">
        <w:rPr>
          <w:rFonts w:ascii="Times New Roman" w:hAnsi="Times New Roman"/>
          <w:sz w:val="18"/>
          <w:szCs w:val="18"/>
        </w:rPr>
        <w:t xml:space="preserve">(цифрами </w:t>
      </w:r>
      <w:r w:rsidR="007A78A9" w:rsidRPr="00C06714">
        <w:rPr>
          <w:rFonts w:ascii="Times New Roman" w:hAnsi="Times New Roman"/>
          <w:sz w:val="18"/>
          <w:szCs w:val="18"/>
        </w:rPr>
        <w:t>та</w:t>
      </w:r>
      <w:r w:rsidRPr="00C06714">
        <w:rPr>
          <w:rFonts w:ascii="Times New Roman" w:hAnsi="Times New Roman"/>
          <w:sz w:val="18"/>
          <w:szCs w:val="18"/>
        </w:rPr>
        <w:t xml:space="preserve"> словами)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4"/>
        <w:gridCol w:w="4320"/>
      </w:tblGrid>
      <w:tr w:rsidR="00122D9E" w:rsidRPr="00C06714" w:rsidTr="00CE0DCD">
        <w:tc>
          <w:tcPr>
            <w:tcW w:w="4606" w:type="dxa"/>
          </w:tcPr>
          <w:p w:rsidR="00122D9E" w:rsidRPr="00C06714" w:rsidRDefault="00122D9E" w:rsidP="00CE0DC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Передавання здійснив</w:t>
            </w:r>
          </w:p>
          <w:p w:rsidR="00122D9E" w:rsidRPr="00C06714" w:rsidRDefault="00122D9E" w:rsidP="00CE0DC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22D9E" w:rsidRPr="00C06714" w:rsidRDefault="00122D9E" w:rsidP="00CE0D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714">
              <w:rPr>
                <w:rFonts w:ascii="Times New Roman" w:hAnsi="Times New Roman"/>
              </w:rPr>
              <w:t>Посада особи, що передає документи</w:t>
            </w:r>
          </w:p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_______   _________________________</w:t>
            </w:r>
          </w:p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(підпис)      </w:t>
            </w:r>
            <w:r w:rsidR="007A78A9"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Pr="00C06714">
              <w:rPr>
                <w:rFonts w:ascii="Times New Roman" w:eastAsia="Calibri" w:hAnsi="Times New Roman"/>
                <w:sz w:val="18"/>
                <w:szCs w:val="18"/>
              </w:rPr>
              <w:t>ініціали (ініціал імені), прізвище</w:t>
            </w:r>
            <w:r w:rsidR="007A78A9" w:rsidRPr="00C06714">
              <w:rPr>
                <w:rFonts w:ascii="Times New Roman" w:eastAsia="Calibri" w:hAnsi="Times New Roman"/>
                <w:sz w:val="18"/>
                <w:szCs w:val="18"/>
              </w:rPr>
              <w:t>]</w:t>
            </w:r>
          </w:p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 ___________ 20___ року</w:t>
            </w:r>
            <w:r w:rsidRPr="00C06714">
              <w:rPr>
                <w:rFonts w:ascii="Times New Roman" w:hAnsi="Times New Roman"/>
              </w:rPr>
              <w:tab/>
            </w:r>
          </w:p>
        </w:tc>
        <w:tc>
          <w:tcPr>
            <w:tcW w:w="284" w:type="dxa"/>
          </w:tcPr>
          <w:p w:rsidR="00122D9E" w:rsidRPr="00C06714" w:rsidRDefault="00122D9E" w:rsidP="00CE0DC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122D9E" w:rsidRPr="00C06714" w:rsidRDefault="00122D9E" w:rsidP="00CE0DC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Приймання здійснив</w:t>
            </w:r>
          </w:p>
          <w:p w:rsidR="00122D9E" w:rsidRPr="00C06714" w:rsidRDefault="00122D9E" w:rsidP="00CE0DC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22D9E" w:rsidRPr="00C06714" w:rsidRDefault="00122D9E" w:rsidP="00CE0D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6714">
              <w:rPr>
                <w:rFonts w:ascii="Times New Roman" w:hAnsi="Times New Roman"/>
              </w:rPr>
              <w:t>Посада особи, що приймає документи</w:t>
            </w:r>
          </w:p>
          <w:p w:rsidR="00122D9E" w:rsidRPr="00C06714" w:rsidRDefault="00122D9E" w:rsidP="00CE0DC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        ________________________</w:t>
            </w:r>
          </w:p>
          <w:p w:rsidR="00122D9E" w:rsidRPr="00C06714" w:rsidRDefault="00122D9E" w:rsidP="00CE0D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 xml:space="preserve">  (підпис)             </w:t>
            </w:r>
            <w:r w:rsidR="007A78A9" w:rsidRPr="00C06714">
              <w:rPr>
                <w:rFonts w:ascii="Times New Roman" w:hAnsi="Times New Roman"/>
                <w:sz w:val="18"/>
                <w:szCs w:val="18"/>
              </w:rPr>
              <w:t>[</w:t>
            </w:r>
            <w:r w:rsidRPr="00C06714">
              <w:rPr>
                <w:rFonts w:ascii="Times New Roman" w:eastAsia="Calibri" w:hAnsi="Times New Roman"/>
                <w:sz w:val="18"/>
                <w:szCs w:val="18"/>
              </w:rPr>
              <w:t>(ініціали (ініціал імені), прізвище</w:t>
            </w:r>
            <w:r w:rsidR="007A78A9" w:rsidRPr="00C06714">
              <w:rPr>
                <w:rFonts w:ascii="Times New Roman" w:eastAsia="Calibri" w:hAnsi="Times New Roman"/>
                <w:sz w:val="18"/>
                <w:szCs w:val="18"/>
              </w:rPr>
              <w:t>]</w:t>
            </w:r>
          </w:p>
          <w:p w:rsidR="00122D9E" w:rsidRPr="00C06714" w:rsidRDefault="00122D9E" w:rsidP="00CE0DC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 ___________ 20___ року</w:t>
            </w:r>
            <w:r w:rsidRPr="00C06714">
              <w:rPr>
                <w:rFonts w:ascii="Times New Roman" w:hAnsi="Times New Roman"/>
              </w:rPr>
              <w:tab/>
            </w:r>
          </w:p>
        </w:tc>
      </w:tr>
    </w:tbl>
    <w:p w:rsidR="00122D9E" w:rsidRPr="00C06714" w:rsidRDefault="00122D9E" w:rsidP="00122D9E">
      <w:pPr>
        <w:pStyle w:val="ad"/>
        <w:spacing w:before="0"/>
        <w:ind w:firstLine="0"/>
        <w:jc w:val="right"/>
        <w:rPr>
          <w:rFonts w:ascii="Times New Roman" w:hAnsi="Times New Roman"/>
        </w:rPr>
      </w:pPr>
    </w:p>
    <w:p w:rsidR="008E6918" w:rsidRPr="00C06714" w:rsidRDefault="008E6918" w:rsidP="00122D9E">
      <w:pPr>
        <w:pStyle w:val="ad"/>
        <w:spacing w:before="0"/>
        <w:ind w:firstLine="0"/>
        <w:jc w:val="right"/>
        <w:rPr>
          <w:rFonts w:ascii="Times New Roman" w:hAnsi="Times New Roman"/>
        </w:rPr>
      </w:pPr>
    </w:p>
    <w:p w:rsidR="00122D9E" w:rsidRPr="00C06714" w:rsidRDefault="00122D9E" w:rsidP="00122D9E">
      <w:pPr>
        <w:pStyle w:val="ad"/>
        <w:spacing w:before="0"/>
        <w:ind w:firstLine="0"/>
        <w:jc w:val="right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Формат А4 (210</w:t>
      </w:r>
      <w:r w:rsidRPr="00C06714">
        <w:rPr>
          <w:rFonts w:ascii="Times New Roman" w:hAnsi="Times New Roman"/>
          <w:lang w:val="en-US"/>
        </w:rPr>
        <w:t xml:space="preserve"> </w:t>
      </w:r>
      <w:r w:rsidRPr="00C06714">
        <w:rPr>
          <w:rFonts w:ascii="Times New Roman" w:hAnsi="Times New Roman"/>
        </w:rPr>
        <w:t>х</w:t>
      </w:r>
      <w:r w:rsidRPr="00C06714">
        <w:rPr>
          <w:rFonts w:ascii="Times New Roman" w:hAnsi="Times New Roman"/>
          <w:lang w:val="en-US"/>
        </w:rPr>
        <w:t xml:space="preserve"> </w:t>
      </w:r>
      <w:r w:rsidRPr="00C06714">
        <w:rPr>
          <w:rFonts w:ascii="Times New Roman" w:hAnsi="Times New Roman"/>
        </w:rPr>
        <w:t>297)</w:t>
      </w:r>
    </w:p>
    <w:p w:rsidR="00122D9E" w:rsidRPr="00C06714" w:rsidRDefault="00122D9E" w:rsidP="00122D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122D9E" w:rsidRPr="00C06714" w:rsidRDefault="00122D9E" w:rsidP="00122D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122D9E" w:rsidRPr="00C06714" w:rsidRDefault="00122D9E" w:rsidP="00122D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122D9E" w:rsidRPr="00C06714" w:rsidRDefault="00122D9E" w:rsidP="00122D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122D9E" w:rsidRPr="00C06714" w:rsidRDefault="00122D9E" w:rsidP="00122D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p w:rsidR="00122D9E" w:rsidRPr="00C06714" w:rsidRDefault="00122D9E" w:rsidP="00122D9E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122D9E" w:rsidRPr="00C06714" w:rsidTr="007C4C8A">
        <w:tc>
          <w:tcPr>
            <w:tcW w:w="4644" w:type="dxa"/>
          </w:tcPr>
          <w:p w:rsidR="00122D9E" w:rsidRPr="00C06714" w:rsidRDefault="00122D9E" w:rsidP="00CE0DCD">
            <w:pPr>
              <w:widowControl w:val="0"/>
              <w:tabs>
                <w:tab w:val="left" w:pos="5220"/>
              </w:tabs>
              <w:spacing w:after="0" w:line="240" w:lineRule="auto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</w:tcPr>
          <w:p w:rsidR="008E6918" w:rsidRPr="00C06714" w:rsidRDefault="008E6918" w:rsidP="008E6918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 w:rsidR="0036504B" w:rsidRPr="00C06714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  <w:p w:rsidR="008E6918" w:rsidRPr="00C06714" w:rsidRDefault="008E6918" w:rsidP="008E6918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до Інструкції з діловодства в </w:t>
            </w:r>
          </w:p>
          <w:p w:rsidR="008E6918" w:rsidRPr="00C06714" w:rsidRDefault="008E6918" w:rsidP="008E6918">
            <w:pPr>
              <w:pageBreakBefore/>
              <w:tabs>
                <w:tab w:val="left" w:pos="5220"/>
              </w:tabs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 xml:space="preserve">ТУ ДСА України </w:t>
            </w:r>
          </w:p>
          <w:p w:rsidR="007C4C8A" w:rsidRPr="00C06714" w:rsidRDefault="008E6918" w:rsidP="008E6918">
            <w:pPr>
              <w:pStyle w:val="af"/>
              <w:ind w:left="14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в Дніпропетровській області</w:t>
            </w:r>
          </w:p>
          <w:p w:rsidR="007C4C8A" w:rsidRPr="00C06714" w:rsidRDefault="007C4C8A" w:rsidP="008E6918">
            <w:pPr>
              <w:pStyle w:val="af"/>
              <w:ind w:left="1416"/>
              <w:jc w:val="left"/>
              <w:rPr>
                <w:rFonts w:ascii="Times New Roman" w:hAnsi="Times New Roman"/>
                <w:kern w:val="2"/>
                <w:szCs w:val="28"/>
                <w:lang w:eastAsia="ar-SA"/>
              </w:rPr>
            </w:pPr>
            <w:r w:rsidRPr="00C06714">
              <w:rPr>
                <w:rFonts w:ascii="Times New Roman" w:hAnsi="Times New Roman"/>
                <w:sz w:val="24"/>
                <w:szCs w:val="24"/>
              </w:rPr>
              <w:t>(пункт 5</w:t>
            </w:r>
            <w:r w:rsidR="00171DE5" w:rsidRPr="00C06714">
              <w:rPr>
                <w:rFonts w:ascii="Times New Roman" w:hAnsi="Times New Roman"/>
                <w:sz w:val="24"/>
                <w:szCs w:val="24"/>
              </w:rPr>
              <w:t>47</w:t>
            </w:r>
            <w:r w:rsidRPr="00C06714">
              <w:rPr>
                <w:rFonts w:ascii="Times New Roman" w:hAnsi="Times New Roman"/>
                <w:sz w:val="24"/>
                <w:szCs w:val="24"/>
              </w:rPr>
              <w:t xml:space="preserve">)     </w:t>
            </w:r>
          </w:p>
          <w:p w:rsidR="00122D9E" w:rsidRPr="00C06714" w:rsidRDefault="00122D9E" w:rsidP="00CE0DCD">
            <w:pPr>
              <w:pStyle w:val="af"/>
              <w:ind w:left="1168"/>
              <w:jc w:val="left"/>
              <w:rPr>
                <w:rFonts w:ascii="Times New Roman" w:hAnsi="Times New Roman"/>
                <w:kern w:val="2"/>
                <w:szCs w:val="28"/>
                <w:lang w:eastAsia="ar-SA"/>
              </w:rPr>
            </w:pPr>
          </w:p>
        </w:tc>
      </w:tr>
    </w:tbl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359"/>
      </w:tblGrid>
      <w:tr w:rsidR="008E6918" w:rsidRPr="00C06714" w:rsidTr="00F33BB4">
        <w:tc>
          <w:tcPr>
            <w:tcW w:w="5778" w:type="dxa"/>
            <w:shd w:val="clear" w:color="auto" w:fill="auto"/>
          </w:tcPr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Територіальне управління </w:t>
            </w:r>
          </w:p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Державної судової адміністрації України </w:t>
            </w:r>
          </w:p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 Дніпропетровській області</w:t>
            </w:r>
          </w:p>
        </w:tc>
        <w:tc>
          <w:tcPr>
            <w:tcW w:w="4359" w:type="dxa"/>
            <w:shd w:val="clear" w:color="auto" w:fill="auto"/>
          </w:tcPr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ЗАТВЕРДЖУЮ</w:t>
            </w:r>
          </w:p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6714">
              <w:rPr>
                <w:rFonts w:ascii="Times New Roman" w:hAnsi="Times New Roman"/>
              </w:rPr>
              <w:tab/>
            </w:r>
          </w:p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Начальник територіального управління </w:t>
            </w:r>
          </w:p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Державної судової адміністрації України </w:t>
            </w:r>
          </w:p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в Дніпропетровській області</w:t>
            </w:r>
          </w:p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______   ______________________</w:t>
            </w:r>
          </w:p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6714">
              <w:rPr>
                <w:rFonts w:ascii="Times New Roman" w:hAnsi="Times New Roman"/>
                <w:sz w:val="18"/>
                <w:szCs w:val="18"/>
              </w:rPr>
              <w:t>(підпис)</w:t>
            </w:r>
            <w:r w:rsidRPr="00C06714">
              <w:rPr>
                <w:rFonts w:ascii="Times New Roman" w:eastAsia="Calibri" w:hAnsi="Times New Roman"/>
                <w:sz w:val="18"/>
                <w:szCs w:val="18"/>
              </w:rPr>
              <w:t xml:space="preserve"> [ініціали (ініціал імені), прізвище]</w:t>
            </w:r>
          </w:p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____ __________ 20___ року</w:t>
            </w:r>
          </w:p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  М. П.</w:t>
            </w:r>
          </w:p>
          <w:p w:rsidR="008E6918" w:rsidRPr="00C06714" w:rsidRDefault="008E6918" w:rsidP="00F33BB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22D9E" w:rsidRPr="00C06714" w:rsidRDefault="00122D9E" w:rsidP="00122D9E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АКТ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 № _____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0"/>
          <w:szCs w:val="20"/>
        </w:rPr>
        <w:t xml:space="preserve">         </w:t>
      </w:r>
      <w:r w:rsidRPr="00C06714">
        <w:rPr>
          <w:rFonts w:ascii="Times New Roman" w:hAnsi="Times New Roman"/>
          <w:sz w:val="18"/>
          <w:szCs w:val="18"/>
        </w:rPr>
        <w:t>(місце складання)</w:t>
      </w:r>
    </w:p>
    <w:p w:rsidR="00122D9E" w:rsidRPr="00C06714" w:rsidRDefault="00122D9E" w:rsidP="00122D9E">
      <w:pPr>
        <w:tabs>
          <w:tab w:val="left" w:pos="5580"/>
        </w:tabs>
        <w:spacing w:after="0" w:line="240" w:lineRule="auto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про приймання-передавання справ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під час зміни керівника архіву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  <w:b/>
        </w:rPr>
      </w:pPr>
      <w:r w:rsidRPr="00C06714">
        <w:rPr>
          <w:rFonts w:ascii="Times New Roman" w:hAnsi="Times New Roman"/>
          <w:b/>
        </w:rPr>
        <w:t>(особи, відповідальної за архів)</w:t>
      </w:r>
    </w:p>
    <w:p w:rsidR="00122D9E" w:rsidRPr="00C06714" w:rsidRDefault="00122D9E" w:rsidP="00122D9E">
      <w:pPr>
        <w:spacing w:after="0" w:line="240" w:lineRule="auto"/>
        <w:ind w:firstLine="720"/>
        <w:rPr>
          <w:rFonts w:ascii="Times New Roman" w:hAnsi="Times New Roman"/>
          <w:b/>
        </w:rPr>
      </w:pPr>
    </w:p>
    <w:p w:rsidR="00122D9E" w:rsidRPr="00C06714" w:rsidRDefault="00122D9E" w:rsidP="00122D9E">
      <w:pPr>
        <w:spacing w:after="0" w:line="240" w:lineRule="auto"/>
        <w:ind w:right="-366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Відповідно до наказу від _______________ № ________   _______________________________</w:t>
      </w:r>
    </w:p>
    <w:p w:rsidR="00122D9E" w:rsidRPr="00C06714" w:rsidRDefault="00122D9E" w:rsidP="00122D9E">
      <w:pPr>
        <w:spacing w:after="0" w:line="240" w:lineRule="auto"/>
        <w:ind w:right="-366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7A78A9" w:rsidRPr="00C06714">
        <w:rPr>
          <w:rFonts w:ascii="Times New Roman" w:hAnsi="Times New Roman"/>
          <w:sz w:val="18"/>
          <w:szCs w:val="18"/>
        </w:rPr>
        <w:t>[</w:t>
      </w:r>
      <w:r w:rsidRPr="00C06714">
        <w:rPr>
          <w:rFonts w:ascii="Times New Roman" w:hAnsi="Times New Roman"/>
          <w:sz w:val="18"/>
          <w:szCs w:val="18"/>
        </w:rPr>
        <w:t>ініціали (ініціал імені), прізвище</w:t>
      </w:r>
      <w:r w:rsidR="007A78A9" w:rsidRPr="00C06714">
        <w:rPr>
          <w:rFonts w:ascii="Times New Roman" w:hAnsi="Times New Roman"/>
          <w:sz w:val="18"/>
          <w:szCs w:val="18"/>
        </w:rPr>
        <w:t>]</w:t>
      </w:r>
    </w:p>
    <w:p w:rsidR="00122D9E" w:rsidRPr="00C06714" w:rsidRDefault="00122D9E" w:rsidP="00122D9E">
      <w:pPr>
        <w:spacing w:after="0" w:line="240" w:lineRule="auto"/>
        <w:ind w:right="-366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передав, а ________________________________ прийняв у присутності комісії, яка створена </w:t>
      </w:r>
    </w:p>
    <w:p w:rsidR="00122D9E" w:rsidRPr="00C06714" w:rsidRDefault="00122D9E" w:rsidP="00122D9E">
      <w:pPr>
        <w:spacing w:after="0" w:line="240" w:lineRule="auto"/>
        <w:ind w:right="-366"/>
        <w:rPr>
          <w:rFonts w:ascii="Times New Roman" w:hAnsi="Times New Roman"/>
          <w:sz w:val="20"/>
          <w:szCs w:val="20"/>
        </w:rPr>
      </w:pPr>
      <w:r w:rsidRPr="00C06714">
        <w:rPr>
          <w:rFonts w:ascii="Times New Roman" w:hAnsi="Times New Roman"/>
          <w:sz w:val="20"/>
          <w:szCs w:val="20"/>
        </w:rPr>
        <w:t xml:space="preserve">                             </w:t>
      </w:r>
      <w:r w:rsidR="007A78A9" w:rsidRPr="00C06714">
        <w:rPr>
          <w:rFonts w:ascii="Times New Roman" w:hAnsi="Times New Roman"/>
          <w:sz w:val="20"/>
          <w:szCs w:val="20"/>
        </w:rPr>
        <w:t>[</w:t>
      </w:r>
      <w:r w:rsidRPr="00C06714">
        <w:rPr>
          <w:rFonts w:ascii="Times New Roman" w:hAnsi="Times New Roman"/>
          <w:sz w:val="20"/>
          <w:szCs w:val="20"/>
        </w:rPr>
        <w:t>ініціали (ініціал імені), прізвище</w:t>
      </w:r>
      <w:r w:rsidR="007A78A9" w:rsidRPr="00C06714">
        <w:rPr>
          <w:rFonts w:ascii="Times New Roman" w:hAnsi="Times New Roman"/>
          <w:sz w:val="20"/>
          <w:szCs w:val="20"/>
        </w:rPr>
        <w:t>]</w:t>
      </w:r>
    </w:p>
    <w:p w:rsidR="00122D9E" w:rsidRPr="00C06714" w:rsidRDefault="00122D9E" w:rsidP="00122D9E">
      <w:pPr>
        <w:spacing w:after="0" w:line="240" w:lineRule="auto"/>
        <w:ind w:right="-366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на підставі зазначеного наказу, у складі голови _______________________________________ </w:t>
      </w:r>
    </w:p>
    <w:p w:rsidR="00122D9E" w:rsidRPr="00C06714" w:rsidRDefault="00122D9E" w:rsidP="00122D9E">
      <w:pPr>
        <w:spacing w:after="0" w:line="240" w:lineRule="auto"/>
        <w:ind w:right="-366"/>
        <w:jc w:val="both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7A78A9" w:rsidRPr="00C06714">
        <w:rPr>
          <w:rFonts w:ascii="Times New Roman" w:hAnsi="Times New Roman"/>
          <w:sz w:val="18"/>
          <w:szCs w:val="18"/>
        </w:rPr>
        <w:t>[</w:t>
      </w:r>
      <w:r w:rsidRPr="00C06714">
        <w:rPr>
          <w:rFonts w:ascii="Times New Roman" w:hAnsi="Times New Roman"/>
          <w:sz w:val="18"/>
          <w:szCs w:val="18"/>
        </w:rPr>
        <w:t>ініціали (ініціал імені), прізвище</w:t>
      </w:r>
      <w:r w:rsidR="007A78A9" w:rsidRPr="00C06714">
        <w:rPr>
          <w:rFonts w:ascii="Times New Roman" w:hAnsi="Times New Roman"/>
          <w:sz w:val="18"/>
          <w:szCs w:val="18"/>
        </w:rPr>
        <w:t>]</w:t>
      </w:r>
    </w:p>
    <w:p w:rsidR="00122D9E" w:rsidRPr="00C06714" w:rsidRDefault="00122D9E" w:rsidP="00122D9E">
      <w:pPr>
        <w:spacing w:after="0" w:line="240" w:lineRule="auto"/>
        <w:ind w:right="-366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і членів комісії ___________________________________________________________________ </w:t>
      </w:r>
    </w:p>
    <w:p w:rsidR="00122D9E" w:rsidRPr="00C06714" w:rsidRDefault="00122D9E" w:rsidP="00122D9E">
      <w:pPr>
        <w:spacing w:after="0" w:line="240" w:lineRule="auto"/>
        <w:ind w:right="-366"/>
        <w:jc w:val="both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5F6DCB" w:rsidRPr="00C06714">
        <w:rPr>
          <w:rFonts w:ascii="Times New Roman" w:hAnsi="Times New Roman"/>
          <w:sz w:val="20"/>
          <w:szCs w:val="20"/>
        </w:rPr>
        <w:t>[</w:t>
      </w:r>
      <w:r w:rsidRPr="00C06714">
        <w:rPr>
          <w:rFonts w:ascii="Times New Roman" w:hAnsi="Times New Roman"/>
          <w:sz w:val="18"/>
          <w:szCs w:val="18"/>
        </w:rPr>
        <w:t>ініціали (ініціали імені), прізвища</w:t>
      </w:r>
      <w:r w:rsidR="005F6DCB" w:rsidRPr="00C06714">
        <w:rPr>
          <w:rFonts w:ascii="Times New Roman" w:hAnsi="Times New Roman"/>
          <w:sz w:val="18"/>
          <w:szCs w:val="18"/>
        </w:rPr>
        <w:t>]</w:t>
      </w:r>
    </w:p>
    <w:p w:rsidR="00122D9E" w:rsidRPr="00C06714" w:rsidRDefault="00122D9E" w:rsidP="00122D9E">
      <w:pPr>
        <w:spacing w:after="0" w:line="240" w:lineRule="auto"/>
        <w:ind w:right="-366"/>
        <w:jc w:val="both"/>
        <w:rPr>
          <w:rFonts w:ascii="Times New Roman" w:hAnsi="Times New Roman"/>
          <w:sz w:val="20"/>
          <w:szCs w:val="20"/>
        </w:rPr>
      </w:pPr>
      <w:r w:rsidRPr="00C0671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122D9E" w:rsidRPr="00C06714" w:rsidRDefault="00122D9E" w:rsidP="00122D9E">
      <w:pPr>
        <w:spacing w:after="0" w:line="240" w:lineRule="auto"/>
        <w:ind w:right="-366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документи архіву та довідковий апарат до них:</w:t>
      </w:r>
    </w:p>
    <w:p w:rsidR="00122D9E" w:rsidRPr="00C06714" w:rsidRDefault="00122D9E" w:rsidP="00122D9E">
      <w:pPr>
        <w:spacing w:after="0" w:line="240" w:lineRule="auto"/>
        <w:ind w:right="-36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1913"/>
        <w:gridCol w:w="2284"/>
        <w:gridCol w:w="2306"/>
        <w:gridCol w:w="1920"/>
      </w:tblGrid>
      <w:tr w:rsidR="00122D9E" w:rsidRPr="00C06714" w:rsidTr="00CE0DCD">
        <w:tc>
          <w:tcPr>
            <w:tcW w:w="1188" w:type="dxa"/>
          </w:tcPr>
          <w:p w:rsidR="00122D9E" w:rsidRPr="00C06714" w:rsidRDefault="00122D9E" w:rsidP="00CE0DCD">
            <w:pPr>
              <w:spacing w:after="0" w:line="240" w:lineRule="auto"/>
              <w:ind w:right="-366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</w:t>
            </w:r>
          </w:p>
          <w:p w:rsidR="00122D9E" w:rsidRPr="00C06714" w:rsidRDefault="00122D9E" w:rsidP="00CE0DCD">
            <w:pPr>
              <w:snapToGrid w:val="0"/>
              <w:spacing w:after="0" w:line="240" w:lineRule="auto"/>
              <w:ind w:right="-366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з/п</w:t>
            </w:r>
          </w:p>
        </w:tc>
        <w:tc>
          <w:tcPr>
            <w:tcW w:w="1980" w:type="dxa"/>
          </w:tcPr>
          <w:p w:rsidR="00122D9E" w:rsidRPr="00C06714" w:rsidRDefault="00122D9E" w:rsidP="00CE0DCD">
            <w:pPr>
              <w:snapToGrid w:val="0"/>
              <w:spacing w:after="0" w:line="240" w:lineRule="auto"/>
              <w:ind w:right="-366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№ і назва</w:t>
            </w:r>
          </w:p>
          <w:p w:rsidR="00122D9E" w:rsidRPr="00C06714" w:rsidRDefault="00122D9E" w:rsidP="00CE0DCD">
            <w:pPr>
              <w:snapToGrid w:val="0"/>
              <w:spacing w:after="0" w:line="240" w:lineRule="auto"/>
              <w:ind w:right="-366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опису</w:t>
            </w:r>
          </w:p>
        </w:tc>
        <w:tc>
          <w:tcPr>
            <w:tcW w:w="2340" w:type="dxa"/>
            <w:vAlign w:val="center"/>
          </w:tcPr>
          <w:p w:rsidR="00122D9E" w:rsidRPr="00C06714" w:rsidRDefault="00122D9E" w:rsidP="00CE0DCD">
            <w:pPr>
              <w:spacing w:after="0" w:line="240" w:lineRule="auto"/>
              <w:ind w:right="-366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 xml:space="preserve">        Кількість</w:t>
            </w:r>
          </w:p>
          <w:p w:rsidR="00122D9E" w:rsidRPr="00C06714" w:rsidRDefault="00122D9E" w:rsidP="00CE0DCD">
            <w:pPr>
              <w:spacing w:after="0" w:line="240" w:lineRule="auto"/>
              <w:ind w:right="-366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примірників опису</w:t>
            </w:r>
          </w:p>
        </w:tc>
        <w:tc>
          <w:tcPr>
            <w:tcW w:w="2375" w:type="dxa"/>
          </w:tcPr>
          <w:p w:rsidR="00122D9E" w:rsidRPr="00C06714" w:rsidRDefault="00122D9E" w:rsidP="00CE0DCD">
            <w:pPr>
              <w:spacing w:after="0" w:line="240" w:lineRule="auto"/>
              <w:ind w:right="-366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Кількість справ</w:t>
            </w:r>
          </w:p>
        </w:tc>
        <w:tc>
          <w:tcPr>
            <w:tcW w:w="1971" w:type="dxa"/>
          </w:tcPr>
          <w:p w:rsidR="00122D9E" w:rsidRPr="00C06714" w:rsidRDefault="00122D9E" w:rsidP="00CE0DCD">
            <w:pPr>
              <w:spacing w:after="0" w:line="240" w:lineRule="auto"/>
              <w:ind w:right="-366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Примітки</w:t>
            </w:r>
          </w:p>
        </w:tc>
      </w:tr>
      <w:tr w:rsidR="00122D9E" w:rsidRPr="00C06714" w:rsidTr="00CE0DCD">
        <w:tc>
          <w:tcPr>
            <w:tcW w:w="1188" w:type="dxa"/>
          </w:tcPr>
          <w:p w:rsidR="00122D9E" w:rsidRPr="00C06714" w:rsidRDefault="00122D9E" w:rsidP="00CE0DCD">
            <w:pPr>
              <w:spacing w:after="0" w:line="240" w:lineRule="auto"/>
              <w:ind w:right="-366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122D9E" w:rsidRPr="00C06714" w:rsidRDefault="00122D9E" w:rsidP="00CE0DCD">
            <w:pPr>
              <w:spacing w:after="0" w:line="240" w:lineRule="auto"/>
              <w:ind w:right="-366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</w:tcPr>
          <w:p w:rsidR="00122D9E" w:rsidRPr="00C06714" w:rsidRDefault="00122D9E" w:rsidP="00CE0DCD">
            <w:pPr>
              <w:spacing w:after="0" w:line="240" w:lineRule="auto"/>
              <w:ind w:right="-366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3</w:t>
            </w:r>
          </w:p>
        </w:tc>
        <w:tc>
          <w:tcPr>
            <w:tcW w:w="2375" w:type="dxa"/>
          </w:tcPr>
          <w:p w:rsidR="00122D9E" w:rsidRPr="00C06714" w:rsidRDefault="00122D9E" w:rsidP="00CE0DCD">
            <w:pPr>
              <w:spacing w:after="0" w:line="240" w:lineRule="auto"/>
              <w:ind w:right="-366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4</w:t>
            </w:r>
          </w:p>
        </w:tc>
        <w:tc>
          <w:tcPr>
            <w:tcW w:w="1971" w:type="dxa"/>
          </w:tcPr>
          <w:p w:rsidR="00122D9E" w:rsidRPr="00C06714" w:rsidRDefault="00122D9E" w:rsidP="00CE0DCD">
            <w:pPr>
              <w:spacing w:after="0" w:line="240" w:lineRule="auto"/>
              <w:ind w:right="-366"/>
              <w:jc w:val="center"/>
              <w:rPr>
                <w:rFonts w:ascii="Times New Roman" w:hAnsi="Times New Roman"/>
              </w:rPr>
            </w:pPr>
            <w:r w:rsidRPr="00C06714">
              <w:rPr>
                <w:rFonts w:ascii="Times New Roman" w:hAnsi="Times New Roman"/>
              </w:rPr>
              <w:t>5</w:t>
            </w:r>
          </w:p>
        </w:tc>
      </w:tr>
    </w:tbl>
    <w:p w:rsidR="00122D9E" w:rsidRPr="00C06714" w:rsidRDefault="00122D9E" w:rsidP="00122D9E">
      <w:pPr>
        <w:spacing w:after="0" w:line="240" w:lineRule="auto"/>
        <w:ind w:right="-366"/>
        <w:rPr>
          <w:rFonts w:ascii="Times New Roman" w:hAnsi="Times New Roman"/>
        </w:rPr>
      </w:pPr>
    </w:p>
    <w:p w:rsidR="00122D9E" w:rsidRPr="00C06714" w:rsidRDefault="00122D9E" w:rsidP="00122D9E">
      <w:pPr>
        <w:spacing w:after="0" w:line="240" w:lineRule="auto"/>
        <w:ind w:right="-366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Разом прийнято ____________________________________________________________ справ,</w:t>
      </w:r>
    </w:p>
    <w:p w:rsidR="00122D9E" w:rsidRPr="00C06714" w:rsidRDefault="00122D9E" w:rsidP="00122D9E">
      <w:pPr>
        <w:spacing w:after="0" w:line="240" w:lineRule="auto"/>
        <w:ind w:right="-366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 xml:space="preserve">                                                                       </w:t>
      </w:r>
      <w:r w:rsidRPr="00C06714">
        <w:rPr>
          <w:rFonts w:ascii="Times New Roman" w:hAnsi="Times New Roman"/>
          <w:sz w:val="18"/>
          <w:szCs w:val="18"/>
        </w:rPr>
        <w:t xml:space="preserve">(цифрами </w:t>
      </w:r>
      <w:r w:rsidR="005F6DCB" w:rsidRPr="00C06714">
        <w:rPr>
          <w:rFonts w:ascii="Times New Roman" w:hAnsi="Times New Roman"/>
          <w:sz w:val="18"/>
          <w:szCs w:val="18"/>
        </w:rPr>
        <w:t>та</w:t>
      </w:r>
      <w:r w:rsidRPr="00C06714">
        <w:rPr>
          <w:rFonts w:ascii="Times New Roman" w:hAnsi="Times New Roman"/>
          <w:sz w:val="18"/>
          <w:szCs w:val="18"/>
        </w:rPr>
        <w:t xml:space="preserve"> словами)</w:t>
      </w:r>
    </w:p>
    <w:p w:rsidR="00122D9E" w:rsidRPr="00C06714" w:rsidRDefault="00122D9E" w:rsidP="00122D9E">
      <w:pPr>
        <w:spacing w:after="0" w:line="240" w:lineRule="auto"/>
        <w:ind w:right="-366"/>
        <w:rPr>
          <w:rFonts w:ascii="Times New Roman" w:hAnsi="Times New Roman"/>
          <w:sz w:val="20"/>
          <w:szCs w:val="20"/>
        </w:rPr>
      </w:pPr>
    </w:p>
    <w:p w:rsidR="00122D9E" w:rsidRPr="00C06714" w:rsidRDefault="00122D9E" w:rsidP="00122D9E">
      <w:pPr>
        <w:spacing w:after="0" w:line="240" w:lineRule="auto"/>
        <w:ind w:right="-366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</w:t>
      </w:r>
      <w:r w:rsidRPr="00C06714">
        <w:rPr>
          <w:rFonts w:ascii="Times New Roman" w:hAnsi="Times New Roman"/>
          <w:sz w:val="28"/>
          <w:szCs w:val="28"/>
        </w:rPr>
        <w:t xml:space="preserve"> </w:t>
      </w:r>
      <w:r w:rsidRPr="00C06714">
        <w:rPr>
          <w:rFonts w:ascii="Times New Roman" w:hAnsi="Times New Roman"/>
        </w:rPr>
        <w:t>описів у</w:t>
      </w:r>
      <w:r w:rsidRPr="00C06714">
        <w:rPr>
          <w:rFonts w:ascii="Times New Roman" w:hAnsi="Times New Roman"/>
          <w:sz w:val="28"/>
          <w:szCs w:val="28"/>
        </w:rPr>
        <w:t xml:space="preserve"> </w:t>
      </w:r>
      <w:r w:rsidRPr="00C06714">
        <w:rPr>
          <w:rFonts w:ascii="Times New Roman" w:hAnsi="Times New Roman"/>
        </w:rPr>
        <w:t>______________________________</w:t>
      </w:r>
      <w:r w:rsidRPr="00C06714">
        <w:rPr>
          <w:rFonts w:ascii="Times New Roman" w:hAnsi="Times New Roman"/>
          <w:sz w:val="28"/>
          <w:szCs w:val="28"/>
        </w:rPr>
        <w:t xml:space="preserve"> </w:t>
      </w:r>
      <w:r w:rsidRPr="00C06714">
        <w:rPr>
          <w:rFonts w:ascii="Times New Roman" w:hAnsi="Times New Roman"/>
        </w:rPr>
        <w:t>примірниках.</w:t>
      </w:r>
    </w:p>
    <w:p w:rsidR="00122D9E" w:rsidRPr="00C06714" w:rsidRDefault="00122D9E" w:rsidP="00122D9E">
      <w:pPr>
        <w:spacing w:after="0" w:line="240" w:lineRule="auto"/>
        <w:ind w:right="-366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8"/>
          <w:szCs w:val="28"/>
        </w:rPr>
        <w:t xml:space="preserve">            </w:t>
      </w:r>
      <w:r w:rsidRPr="00C06714">
        <w:rPr>
          <w:rFonts w:ascii="Times New Roman" w:hAnsi="Times New Roman"/>
          <w:sz w:val="18"/>
          <w:szCs w:val="18"/>
        </w:rPr>
        <w:t xml:space="preserve">(цифрами </w:t>
      </w:r>
      <w:r w:rsidR="005F6DCB" w:rsidRPr="00C06714">
        <w:rPr>
          <w:rFonts w:ascii="Times New Roman" w:hAnsi="Times New Roman"/>
          <w:sz w:val="18"/>
          <w:szCs w:val="18"/>
        </w:rPr>
        <w:t>та</w:t>
      </w:r>
      <w:r w:rsidRPr="00C06714">
        <w:rPr>
          <w:rFonts w:ascii="Times New Roman" w:hAnsi="Times New Roman"/>
          <w:sz w:val="18"/>
          <w:szCs w:val="18"/>
        </w:rPr>
        <w:t xml:space="preserve"> словами)</w:t>
      </w:r>
      <w:r w:rsidRPr="00C06714">
        <w:rPr>
          <w:rFonts w:ascii="Times New Roman" w:hAnsi="Times New Roman"/>
        </w:rPr>
        <w:t xml:space="preserve"> </w:t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  <w:t xml:space="preserve">                 </w:t>
      </w:r>
      <w:r w:rsidRPr="00C06714">
        <w:rPr>
          <w:rFonts w:ascii="Times New Roman" w:hAnsi="Times New Roman"/>
          <w:sz w:val="18"/>
          <w:szCs w:val="18"/>
        </w:rPr>
        <w:t xml:space="preserve">(цифрами </w:t>
      </w:r>
      <w:r w:rsidR="005F6DCB" w:rsidRPr="00C06714">
        <w:rPr>
          <w:rFonts w:ascii="Times New Roman" w:hAnsi="Times New Roman"/>
          <w:sz w:val="18"/>
          <w:szCs w:val="18"/>
        </w:rPr>
        <w:t>та</w:t>
      </w:r>
      <w:r w:rsidRPr="00C06714">
        <w:rPr>
          <w:rFonts w:ascii="Times New Roman" w:hAnsi="Times New Roman"/>
          <w:sz w:val="18"/>
          <w:szCs w:val="18"/>
        </w:rPr>
        <w:t xml:space="preserve"> словами)</w:t>
      </w:r>
    </w:p>
    <w:p w:rsidR="00122D9E" w:rsidRPr="00C06714" w:rsidRDefault="00122D9E" w:rsidP="00122D9E">
      <w:pPr>
        <w:spacing w:after="0" w:line="240" w:lineRule="auto"/>
        <w:ind w:right="-366"/>
        <w:rPr>
          <w:rFonts w:ascii="Times New Roman" w:hAnsi="Times New Roman"/>
          <w:sz w:val="28"/>
          <w:szCs w:val="28"/>
        </w:rPr>
      </w:pPr>
      <w:r w:rsidRPr="00C06714">
        <w:rPr>
          <w:rFonts w:ascii="Times New Roman" w:hAnsi="Times New Roman"/>
        </w:rPr>
        <w:t xml:space="preserve">Стан документів </w:t>
      </w:r>
      <w:r w:rsidR="005F6DCB" w:rsidRPr="00C06714">
        <w:rPr>
          <w:rFonts w:ascii="Times New Roman" w:hAnsi="Times New Roman"/>
        </w:rPr>
        <w:t>та</w:t>
      </w:r>
      <w:r w:rsidRPr="00C06714">
        <w:rPr>
          <w:rFonts w:ascii="Times New Roman" w:hAnsi="Times New Roman"/>
        </w:rPr>
        <w:t xml:space="preserve"> описів</w:t>
      </w:r>
      <w:r w:rsidRPr="00C06714">
        <w:rPr>
          <w:rFonts w:ascii="Times New Roman" w:hAnsi="Times New Roman"/>
          <w:sz w:val="28"/>
          <w:szCs w:val="28"/>
        </w:rPr>
        <w:t xml:space="preserve"> </w:t>
      </w:r>
      <w:r w:rsidRPr="00C06714">
        <w:rPr>
          <w:rFonts w:ascii="Times New Roman" w:hAnsi="Times New Roman"/>
        </w:rPr>
        <w:t>__________________________________________________________</w:t>
      </w:r>
    </w:p>
    <w:p w:rsidR="00122D9E" w:rsidRPr="00C06714" w:rsidRDefault="00122D9E" w:rsidP="00122D9E">
      <w:pPr>
        <w:spacing w:after="0" w:line="240" w:lineRule="auto"/>
        <w:ind w:right="-366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  <w:sz w:val="28"/>
          <w:szCs w:val="28"/>
        </w:rPr>
        <w:tab/>
      </w:r>
      <w:r w:rsidRPr="00C06714">
        <w:rPr>
          <w:rFonts w:ascii="Times New Roman" w:hAnsi="Times New Roman"/>
          <w:sz w:val="28"/>
          <w:szCs w:val="28"/>
        </w:rPr>
        <w:tab/>
      </w:r>
      <w:r w:rsidRPr="00C06714">
        <w:rPr>
          <w:rFonts w:ascii="Times New Roman" w:hAnsi="Times New Roman"/>
          <w:sz w:val="28"/>
          <w:szCs w:val="28"/>
        </w:rPr>
        <w:tab/>
      </w:r>
      <w:r w:rsidRPr="00C06714">
        <w:rPr>
          <w:rFonts w:ascii="Times New Roman" w:hAnsi="Times New Roman"/>
          <w:sz w:val="28"/>
          <w:szCs w:val="28"/>
        </w:rPr>
        <w:tab/>
      </w:r>
      <w:r w:rsidRPr="00C06714">
        <w:rPr>
          <w:rFonts w:ascii="Times New Roman" w:hAnsi="Times New Roman"/>
          <w:sz w:val="28"/>
          <w:szCs w:val="28"/>
        </w:rPr>
        <w:tab/>
      </w:r>
      <w:r w:rsidRPr="00C06714">
        <w:rPr>
          <w:rFonts w:ascii="Times New Roman" w:hAnsi="Times New Roman"/>
          <w:sz w:val="28"/>
          <w:szCs w:val="28"/>
        </w:rPr>
        <w:tab/>
      </w:r>
      <w:r w:rsidRPr="00C06714">
        <w:rPr>
          <w:rFonts w:ascii="Times New Roman" w:hAnsi="Times New Roman"/>
          <w:sz w:val="18"/>
          <w:szCs w:val="18"/>
        </w:rPr>
        <w:t>(загальна характеристика стану)</w:t>
      </w:r>
    </w:p>
    <w:p w:rsidR="00122D9E" w:rsidRPr="00C06714" w:rsidRDefault="00122D9E" w:rsidP="00122D9E">
      <w:pPr>
        <w:spacing w:after="0" w:line="240" w:lineRule="auto"/>
        <w:ind w:right="-366"/>
        <w:rPr>
          <w:rFonts w:ascii="Times New Roman" w:hAnsi="Times New Roman"/>
        </w:rPr>
        <w:sectPr w:rsidR="00122D9E" w:rsidRPr="00C06714" w:rsidSect="00F135C6">
          <w:headerReference w:type="default" r:id="rId2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06714">
        <w:rPr>
          <w:rFonts w:ascii="Times New Roman" w:hAnsi="Times New Roman"/>
        </w:rPr>
        <w:t>________________________________________________________________________________</w:t>
      </w:r>
    </w:p>
    <w:p w:rsidR="00122D9E" w:rsidRPr="00C06714" w:rsidRDefault="00122D9E" w:rsidP="00122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D9E" w:rsidRPr="00C06714" w:rsidRDefault="008E6918" w:rsidP="008E6918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  <w:lang w:val="ru-RU"/>
        </w:rPr>
      </w:pPr>
      <w:r w:rsidRPr="00C06714">
        <w:rPr>
          <w:rFonts w:ascii="Times New Roman" w:hAnsi="Times New Roman"/>
          <w:sz w:val="24"/>
          <w:szCs w:val="24"/>
        </w:rPr>
        <w:t>Продовження додатка 5</w:t>
      </w:r>
      <w:r w:rsidR="0036504B" w:rsidRPr="00C06714">
        <w:rPr>
          <w:rFonts w:ascii="Times New Roman" w:hAnsi="Times New Roman"/>
          <w:sz w:val="24"/>
          <w:szCs w:val="24"/>
          <w:lang w:val="ru-RU"/>
        </w:rPr>
        <w:t>2</w:t>
      </w:r>
    </w:p>
    <w:p w:rsidR="00122D9E" w:rsidRPr="00C06714" w:rsidRDefault="00122D9E" w:rsidP="00122D9E">
      <w:pPr>
        <w:spacing w:after="0" w:line="240" w:lineRule="auto"/>
        <w:ind w:right="-246"/>
        <w:jc w:val="right"/>
        <w:rPr>
          <w:rFonts w:ascii="Times New Roman" w:hAnsi="Times New Roman"/>
        </w:rPr>
      </w:pP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Водночас передаються____________________________________________</w:t>
      </w:r>
      <w:r w:rsidR="008E6918" w:rsidRPr="00C06714">
        <w:rPr>
          <w:rFonts w:ascii="Times New Roman" w:hAnsi="Times New Roman"/>
        </w:rPr>
        <w:t>_</w:t>
      </w:r>
      <w:r w:rsidRPr="00C06714">
        <w:rPr>
          <w:rFonts w:ascii="Times New Roman" w:hAnsi="Times New Roman"/>
        </w:rPr>
        <w:t>________________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  <w:sz w:val="18"/>
          <w:szCs w:val="18"/>
        </w:rPr>
        <w:t>(види довідкового апарату, його обсяги, стан)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________________________________________________________________________________ 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>та ______________________________________________________</w:t>
      </w:r>
      <w:r w:rsidR="008E6918" w:rsidRPr="00C06714">
        <w:rPr>
          <w:rFonts w:ascii="Times New Roman" w:hAnsi="Times New Roman"/>
        </w:rPr>
        <w:t>___</w:t>
      </w:r>
      <w:r w:rsidRPr="00C06714">
        <w:rPr>
          <w:rFonts w:ascii="Times New Roman" w:hAnsi="Times New Roman"/>
        </w:rPr>
        <w:t>_____________________</w:t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  <w:sz w:val="18"/>
          <w:szCs w:val="18"/>
        </w:rPr>
        <w:t>(назви печаток і штампів архіву, їх кількість)</w:t>
      </w:r>
    </w:p>
    <w:p w:rsidR="00122D9E" w:rsidRPr="00C06714" w:rsidRDefault="00122D9E" w:rsidP="008E6918">
      <w:pPr>
        <w:spacing w:after="0" w:line="240" w:lineRule="auto"/>
        <w:ind w:left="709" w:right="-246"/>
        <w:jc w:val="center"/>
        <w:rPr>
          <w:rFonts w:ascii="Times New Roman" w:hAnsi="Times New Roman"/>
        </w:rPr>
      </w:pP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Стан приміщень архіву____________________________________________________________</w:t>
      </w:r>
    </w:p>
    <w:p w:rsidR="00122D9E" w:rsidRPr="00C06714" w:rsidRDefault="00122D9E" w:rsidP="008E6918">
      <w:pPr>
        <w:spacing w:after="0" w:line="240" w:lineRule="auto"/>
        <w:ind w:left="709" w:right="-246"/>
        <w:jc w:val="center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  <w:sz w:val="18"/>
          <w:szCs w:val="18"/>
        </w:rPr>
        <w:t>(загальна характеристика стану)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________________________________________________________________________________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</w:rPr>
      </w:pP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</w:rPr>
      </w:pP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  <w:spacing w:val="-4"/>
        </w:rPr>
      </w:pPr>
      <w:r w:rsidRPr="00C06714">
        <w:rPr>
          <w:rFonts w:ascii="Times New Roman" w:hAnsi="Times New Roman"/>
        </w:rPr>
        <w:t>Наявність і стан обладнання та інвентар</w:t>
      </w:r>
      <w:r w:rsidR="005F6DCB" w:rsidRPr="00C06714">
        <w:rPr>
          <w:rFonts w:ascii="Times New Roman" w:hAnsi="Times New Roman"/>
        </w:rPr>
        <w:t>я</w:t>
      </w:r>
      <w:r w:rsidRPr="00C06714">
        <w:rPr>
          <w:rFonts w:ascii="Times New Roman" w:hAnsi="Times New Roman"/>
        </w:rPr>
        <w:t xml:space="preserve"> архіву_</w:t>
      </w:r>
      <w:r w:rsidRPr="00C06714">
        <w:rPr>
          <w:rFonts w:ascii="Times New Roman" w:hAnsi="Times New Roman"/>
          <w:spacing w:val="-4"/>
        </w:rPr>
        <w:t>___________________________</w:t>
      </w:r>
      <w:r w:rsidR="008E6918" w:rsidRPr="00C06714">
        <w:rPr>
          <w:rFonts w:ascii="Times New Roman" w:hAnsi="Times New Roman"/>
          <w:spacing w:val="-4"/>
        </w:rPr>
        <w:t>_</w:t>
      </w:r>
      <w:r w:rsidRPr="00C06714">
        <w:rPr>
          <w:rFonts w:ascii="Times New Roman" w:hAnsi="Times New Roman"/>
          <w:spacing w:val="-4"/>
        </w:rPr>
        <w:t>___________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  <w:t xml:space="preserve">              </w:t>
      </w:r>
      <w:r w:rsidRPr="00C06714">
        <w:rPr>
          <w:rFonts w:ascii="Times New Roman" w:hAnsi="Times New Roman"/>
          <w:sz w:val="18"/>
          <w:szCs w:val="18"/>
        </w:rPr>
        <w:t>(загальна характеристика стану)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________________________________________________________________________________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</w:rPr>
      </w:pP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</w:rPr>
      </w:pP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Передав</w:t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  <w:t xml:space="preserve"> __________</w:t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  <w:t xml:space="preserve">                 _________________________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  <w:t xml:space="preserve">    </w:t>
      </w:r>
      <w:r w:rsidRPr="00C06714">
        <w:rPr>
          <w:rFonts w:ascii="Times New Roman" w:hAnsi="Times New Roman"/>
          <w:sz w:val="18"/>
          <w:szCs w:val="18"/>
        </w:rPr>
        <w:t>(підпис)</w:t>
      </w:r>
      <w:r w:rsidRPr="00C06714">
        <w:rPr>
          <w:rFonts w:ascii="Times New Roman" w:hAnsi="Times New Roman"/>
          <w:sz w:val="20"/>
          <w:szCs w:val="20"/>
        </w:rPr>
        <w:tab/>
      </w:r>
      <w:r w:rsidRPr="00C06714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="005F6DCB" w:rsidRPr="00C06714">
        <w:rPr>
          <w:rFonts w:ascii="Times New Roman" w:hAnsi="Times New Roman"/>
          <w:sz w:val="20"/>
          <w:szCs w:val="20"/>
        </w:rPr>
        <w:t>[</w:t>
      </w:r>
      <w:r w:rsidRPr="00C06714">
        <w:rPr>
          <w:rFonts w:ascii="Times New Roman" w:hAnsi="Times New Roman"/>
          <w:sz w:val="18"/>
          <w:szCs w:val="18"/>
        </w:rPr>
        <w:t>ініціали (ініціал імені), прізвище</w:t>
      </w:r>
      <w:r w:rsidR="005F6DCB" w:rsidRPr="00C06714">
        <w:rPr>
          <w:rFonts w:ascii="Times New Roman" w:hAnsi="Times New Roman"/>
          <w:sz w:val="18"/>
          <w:szCs w:val="18"/>
        </w:rPr>
        <w:t>]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</w:rPr>
      </w:pP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Прийняв</w:t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  <w:t xml:space="preserve"> __________</w:t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  <w:t xml:space="preserve">                 _________________________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  <w:t xml:space="preserve">    </w:t>
      </w:r>
      <w:r w:rsidRPr="00C06714">
        <w:rPr>
          <w:rFonts w:ascii="Times New Roman" w:hAnsi="Times New Roman"/>
          <w:sz w:val="18"/>
          <w:szCs w:val="18"/>
        </w:rPr>
        <w:t>(підпис)</w:t>
      </w:r>
      <w:r w:rsidRPr="00C06714">
        <w:rPr>
          <w:rFonts w:ascii="Times New Roman" w:hAnsi="Times New Roman"/>
          <w:sz w:val="20"/>
          <w:szCs w:val="20"/>
        </w:rPr>
        <w:tab/>
      </w:r>
      <w:r w:rsidRPr="00C06714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="005F6DCB" w:rsidRPr="00C06714">
        <w:rPr>
          <w:rFonts w:ascii="Times New Roman" w:hAnsi="Times New Roman"/>
          <w:sz w:val="18"/>
          <w:szCs w:val="18"/>
        </w:rPr>
        <w:t>[</w:t>
      </w:r>
      <w:r w:rsidRPr="00C06714">
        <w:rPr>
          <w:rFonts w:ascii="Times New Roman" w:hAnsi="Times New Roman"/>
          <w:sz w:val="18"/>
          <w:szCs w:val="18"/>
        </w:rPr>
        <w:t>ініціали (ініціал імені), прізвище</w:t>
      </w:r>
      <w:r w:rsidR="005F6DCB" w:rsidRPr="00C06714">
        <w:rPr>
          <w:rFonts w:ascii="Times New Roman" w:hAnsi="Times New Roman"/>
          <w:sz w:val="18"/>
          <w:szCs w:val="18"/>
        </w:rPr>
        <w:t>]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</w:rPr>
      </w:pP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</w:rPr>
      </w:pPr>
      <w:r w:rsidRPr="00C06714">
        <w:rPr>
          <w:rFonts w:ascii="Times New Roman" w:hAnsi="Times New Roman"/>
        </w:rPr>
        <w:t>Голова комісії</w:t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  <w:t xml:space="preserve">            __________</w:t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  <w:t xml:space="preserve">                  _________________________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  <w:t xml:space="preserve">    </w:t>
      </w:r>
      <w:r w:rsidRPr="00C06714">
        <w:rPr>
          <w:rFonts w:ascii="Times New Roman" w:hAnsi="Times New Roman"/>
          <w:sz w:val="18"/>
          <w:szCs w:val="18"/>
        </w:rPr>
        <w:t>(підпис)</w:t>
      </w:r>
      <w:r w:rsidRPr="00C06714">
        <w:rPr>
          <w:rFonts w:ascii="Times New Roman" w:hAnsi="Times New Roman"/>
          <w:sz w:val="20"/>
          <w:szCs w:val="20"/>
        </w:rPr>
        <w:tab/>
      </w:r>
      <w:r w:rsidRPr="00C06714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="005F6DCB" w:rsidRPr="00C06714">
        <w:rPr>
          <w:rFonts w:ascii="Times New Roman" w:hAnsi="Times New Roman"/>
          <w:sz w:val="20"/>
          <w:szCs w:val="20"/>
        </w:rPr>
        <w:t>[</w:t>
      </w:r>
      <w:r w:rsidRPr="00C06714">
        <w:rPr>
          <w:rFonts w:ascii="Times New Roman" w:hAnsi="Times New Roman"/>
          <w:sz w:val="18"/>
          <w:szCs w:val="18"/>
        </w:rPr>
        <w:t>ініціали (ініціал імені), прізвище</w:t>
      </w:r>
      <w:r w:rsidR="005F6DCB" w:rsidRPr="00C06714">
        <w:rPr>
          <w:rFonts w:ascii="Times New Roman" w:hAnsi="Times New Roman"/>
          <w:sz w:val="18"/>
          <w:szCs w:val="18"/>
        </w:rPr>
        <w:t>]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  <w:sz w:val="18"/>
          <w:szCs w:val="18"/>
        </w:rPr>
      </w:pP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</w:rPr>
      </w:pPr>
      <w:r w:rsidRPr="00C06714">
        <w:rPr>
          <w:rFonts w:ascii="Times New Roman" w:hAnsi="Times New Roman"/>
        </w:rPr>
        <w:t>Члени комісії</w:t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  <w:t xml:space="preserve"> __________</w:t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  <w:t xml:space="preserve">                 _________________________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  <w:t xml:space="preserve">    </w:t>
      </w:r>
      <w:r w:rsidRPr="00C06714">
        <w:rPr>
          <w:rFonts w:ascii="Times New Roman" w:hAnsi="Times New Roman"/>
          <w:sz w:val="18"/>
          <w:szCs w:val="18"/>
        </w:rPr>
        <w:t>(підпис)</w:t>
      </w:r>
      <w:r w:rsidRPr="00C06714">
        <w:rPr>
          <w:rFonts w:ascii="Times New Roman" w:hAnsi="Times New Roman"/>
          <w:sz w:val="20"/>
          <w:szCs w:val="20"/>
        </w:rPr>
        <w:tab/>
      </w:r>
      <w:r w:rsidRPr="00C06714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="005F6DCB" w:rsidRPr="00C06714">
        <w:rPr>
          <w:rFonts w:ascii="Times New Roman" w:hAnsi="Times New Roman"/>
          <w:sz w:val="18"/>
          <w:szCs w:val="18"/>
        </w:rPr>
        <w:t>[</w:t>
      </w:r>
      <w:r w:rsidRPr="00C06714">
        <w:rPr>
          <w:rFonts w:ascii="Times New Roman" w:hAnsi="Times New Roman"/>
          <w:sz w:val="18"/>
          <w:szCs w:val="18"/>
        </w:rPr>
        <w:t>ініціали (ініціал імені), прізвище</w:t>
      </w:r>
      <w:r w:rsidR="005F6DCB" w:rsidRPr="00C06714">
        <w:rPr>
          <w:rFonts w:ascii="Times New Roman" w:hAnsi="Times New Roman"/>
          <w:sz w:val="18"/>
          <w:szCs w:val="18"/>
        </w:rPr>
        <w:t>]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                                                                __________                                    _________________________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  <w:t xml:space="preserve">    </w:t>
      </w:r>
      <w:r w:rsidRPr="00C06714">
        <w:rPr>
          <w:rFonts w:ascii="Times New Roman" w:hAnsi="Times New Roman"/>
          <w:sz w:val="18"/>
          <w:szCs w:val="18"/>
        </w:rPr>
        <w:t>(підпис)</w:t>
      </w:r>
      <w:r w:rsidRPr="00C06714">
        <w:rPr>
          <w:rFonts w:ascii="Times New Roman" w:hAnsi="Times New Roman"/>
          <w:sz w:val="20"/>
          <w:szCs w:val="20"/>
        </w:rPr>
        <w:tab/>
      </w:r>
      <w:r w:rsidRPr="00C06714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="005F6DCB" w:rsidRPr="00C06714">
        <w:rPr>
          <w:rFonts w:ascii="Times New Roman" w:hAnsi="Times New Roman"/>
          <w:sz w:val="18"/>
          <w:szCs w:val="18"/>
        </w:rPr>
        <w:t>[</w:t>
      </w:r>
      <w:r w:rsidRPr="00C06714">
        <w:rPr>
          <w:rFonts w:ascii="Times New Roman" w:hAnsi="Times New Roman"/>
          <w:sz w:val="18"/>
          <w:szCs w:val="18"/>
        </w:rPr>
        <w:t>ініціали (ініціал імені), прізвище</w:t>
      </w:r>
      <w:r w:rsidR="005F6DCB" w:rsidRPr="00C06714">
        <w:rPr>
          <w:rFonts w:ascii="Times New Roman" w:hAnsi="Times New Roman"/>
          <w:sz w:val="18"/>
          <w:szCs w:val="18"/>
        </w:rPr>
        <w:t>]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</w:rPr>
      </w:pPr>
      <w:r w:rsidRPr="00C06714">
        <w:rPr>
          <w:rFonts w:ascii="Times New Roman" w:hAnsi="Times New Roman"/>
        </w:rPr>
        <w:t xml:space="preserve">                                                               __________                                     _________________________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  <w:sz w:val="18"/>
          <w:szCs w:val="18"/>
        </w:rPr>
      </w:pP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</w:r>
      <w:r w:rsidRPr="00C06714">
        <w:rPr>
          <w:rFonts w:ascii="Times New Roman" w:hAnsi="Times New Roman"/>
        </w:rPr>
        <w:tab/>
        <w:t xml:space="preserve">    </w:t>
      </w:r>
      <w:r w:rsidRPr="00C06714">
        <w:rPr>
          <w:rFonts w:ascii="Times New Roman" w:hAnsi="Times New Roman"/>
          <w:sz w:val="18"/>
          <w:szCs w:val="18"/>
        </w:rPr>
        <w:t>(підпис)</w:t>
      </w:r>
      <w:r w:rsidRPr="00C06714">
        <w:rPr>
          <w:rFonts w:ascii="Times New Roman" w:hAnsi="Times New Roman"/>
          <w:sz w:val="20"/>
          <w:szCs w:val="20"/>
        </w:rPr>
        <w:tab/>
      </w:r>
      <w:r w:rsidRPr="00C06714">
        <w:rPr>
          <w:rFonts w:ascii="Times New Roman" w:hAnsi="Times New Roman"/>
          <w:sz w:val="20"/>
          <w:szCs w:val="20"/>
        </w:rPr>
        <w:tab/>
        <w:t xml:space="preserve">                    </w:t>
      </w:r>
      <w:r w:rsidR="005F6DCB" w:rsidRPr="00C06714">
        <w:rPr>
          <w:rFonts w:ascii="Times New Roman" w:hAnsi="Times New Roman"/>
          <w:sz w:val="20"/>
          <w:szCs w:val="20"/>
        </w:rPr>
        <w:t xml:space="preserve"> [</w:t>
      </w:r>
      <w:r w:rsidRPr="00C06714">
        <w:rPr>
          <w:rFonts w:ascii="Times New Roman" w:hAnsi="Times New Roman"/>
          <w:sz w:val="18"/>
          <w:szCs w:val="18"/>
        </w:rPr>
        <w:t>ініціали (ініціал імені), прізвище</w:t>
      </w:r>
      <w:r w:rsidR="005F6DCB" w:rsidRPr="00C06714">
        <w:rPr>
          <w:rFonts w:ascii="Times New Roman" w:hAnsi="Times New Roman"/>
          <w:sz w:val="18"/>
          <w:szCs w:val="18"/>
        </w:rPr>
        <w:t>]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  <w:sz w:val="20"/>
          <w:szCs w:val="20"/>
        </w:rPr>
      </w:pPr>
      <w:r w:rsidRPr="00C06714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22D9E" w:rsidRPr="00C06714" w:rsidRDefault="00122D9E" w:rsidP="008E6918">
      <w:pPr>
        <w:spacing w:after="0" w:line="240" w:lineRule="auto"/>
        <w:ind w:left="709" w:right="-246"/>
        <w:rPr>
          <w:rFonts w:ascii="Times New Roman" w:hAnsi="Times New Roman"/>
          <w:sz w:val="20"/>
          <w:szCs w:val="20"/>
        </w:rPr>
      </w:pPr>
      <w:r w:rsidRPr="00C06714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22D9E" w:rsidRPr="002575A8" w:rsidRDefault="00122D9E" w:rsidP="008E6918">
      <w:pPr>
        <w:spacing w:after="0" w:line="240" w:lineRule="auto"/>
        <w:ind w:left="709" w:right="-246"/>
        <w:jc w:val="both"/>
        <w:rPr>
          <w:rFonts w:ascii="Times New Roman" w:hAnsi="Times New Roman"/>
        </w:rPr>
      </w:pPr>
      <w:r w:rsidRPr="00C06714">
        <w:rPr>
          <w:rFonts w:ascii="Times New Roman" w:hAnsi="Times New Roman"/>
        </w:rPr>
        <w:t>____ ___________ 20___ року</w:t>
      </w:r>
    </w:p>
    <w:p w:rsidR="00122D9E" w:rsidRPr="002575A8" w:rsidRDefault="00122D9E" w:rsidP="008E6918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122D9E" w:rsidRPr="002575A8" w:rsidRDefault="00122D9E" w:rsidP="008E6918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122D9E" w:rsidRPr="002575A8" w:rsidRDefault="00122D9E" w:rsidP="00122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D9E" w:rsidRPr="002575A8" w:rsidRDefault="00122D9E" w:rsidP="00122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D9E" w:rsidRPr="002575A8" w:rsidRDefault="00122D9E" w:rsidP="00122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D9E" w:rsidRPr="002575A8" w:rsidRDefault="00122D9E" w:rsidP="00122D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D9E" w:rsidRPr="002575A8" w:rsidRDefault="00122D9E" w:rsidP="00122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2D9E" w:rsidRPr="002575A8" w:rsidRDefault="00122D9E" w:rsidP="00122D9E">
      <w:pPr>
        <w:spacing w:after="0" w:line="240" w:lineRule="auto"/>
        <w:rPr>
          <w:rFonts w:ascii="Times New Roman" w:hAnsi="Times New Roman"/>
        </w:rPr>
      </w:pPr>
    </w:p>
    <w:p w:rsidR="00122D9E" w:rsidRPr="002575A8" w:rsidRDefault="00122D9E" w:rsidP="00A8620C">
      <w:pPr>
        <w:pStyle w:val="rvps14"/>
        <w:shd w:val="clear" w:color="auto" w:fill="FFFFFF"/>
        <w:spacing w:before="0" w:beforeAutospacing="0" w:after="0" w:afterAutospacing="0"/>
        <w:textAlignment w:val="baseline"/>
      </w:pPr>
    </w:p>
    <w:sectPr w:rsidR="00122D9E" w:rsidRPr="002575A8" w:rsidSect="00DE7A96">
      <w:headerReference w:type="default" r:id="rId25"/>
      <w:pgSz w:w="11906" w:h="16838" w:code="9"/>
      <w:pgMar w:top="284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7A" w:rsidRDefault="0034517A" w:rsidP="00EE64AB">
      <w:pPr>
        <w:spacing w:after="0" w:line="240" w:lineRule="auto"/>
      </w:pPr>
      <w:r>
        <w:separator/>
      </w:r>
    </w:p>
  </w:endnote>
  <w:endnote w:type="continuationSeparator" w:id="0">
    <w:p w:rsidR="0034517A" w:rsidRDefault="0034517A" w:rsidP="00EE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">
    <w:altName w:val="Courier Ne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00"/>
    <w:family w:val="roman"/>
    <w:notTrueType/>
    <w:pitch w:val="default"/>
  </w:font>
  <w:font w:name="UkrainianPragmatic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7A" w:rsidRDefault="0034517A" w:rsidP="00EE64AB">
      <w:pPr>
        <w:spacing w:after="0" w:line="240" w:lineRule="auto"/>
      </w:pPr>
      <w:r>
        <w:separator/>
      </w:r>
    </w:p>
  </w:footnote>
  <w:footnote w:type="continuationSeparator" w:id="0">
    <w:p w:rsidR="0034517A" w:rsidRDefault="0034517A" w:rsidP="00EE64AB">
      <w:pPr>
        <w:spacing w:after="0" w:line="240" w:lineRule="auto"/>
      </w:pPr>
      <w:r>
        <w:continuationSeparator/>
      </w:r>
    </w:p>
  </w:footnote>
  <w:footnote w:id="1">
    <w:p w:rsidR="00004685" w:rsidRDefault="00004685" w:rsidP="0007333B">
      <w:pPr>
        <w:spacing w:line="12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07333B">
        <w:rPr>
          <w:rStyle w:val="af6"/>
          <w:rFonts w:ascii="Times New Roman" w:hAnsi="Times New Roman"/>
        </w:rPr>
        <w:t>*</w:t>
      </w:r>
      <w:r w:rsidRPr="0007333B">
        <w:rPr>
          <w:rFonts w:ascii="Times New Roman" w:hAnsi="Times New Roman"/>
          <w:sz w:val="20"/>
          <w:szCs w:val="20"/>
        </w:rPr>
        <w:t xml:space="preserve">Графа шоста не заповнюється в описах справ постійного зберігання </w:t>
      </w:r>
    </w:p>
    <w:p w:rsidR="00004685" w:rsidRPr="0007333B" w:rsidRDefault="00004685" w:rsidP="0007333B">
      <w:pPr>
        <w:spacing w:line="12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</w:footnote>
  <w:footnote w:id="2">
    <w:p w:rsidR="00004685" w:rsidRDefault="00004685"/>
    <w:p w:rsidR="00004685" w:rsidRDefault="00004685" w:rsidP="0007333B">
      <w:pPr>
        <w:pStyle w:val="af4"/>
        <w:spacing w:line="120" w:lineRule="atLeast"/>
        <w:contextualSpacing/>
        <w:jc w:val="both"/>
      </w:pPr>
    </w:p>
  </w:footnote>
  <w:footnote w:id="3">
    <w:p w:rsidR="00004685" w:rsidRPr="0007333B" w:rsidRDefault="00004685" w:rsidP="00F55EA7">
      <w:pPr>
        <w:jc w:val="both"/>
        <w:rPr>
          <w:rFonts w:ascii="Times New Roman" w:hAnsi="Times New Roman"/>
          <w:sz w:val="20"/>
          <w:szCs w:val="20"/>
        </w:rPr>
      </w:pPr>
      <w:r w:rsidRPr="0007333B">
        <w:rPr>
          <w:rStyle w:val="af6"/>
          <w:rFonts w:ascii="Times New Roman" w:hAnsi="Times New Roman"/>
        </w:rPr>
        <w:t>*</w:t>
      </w:r>
      <w:r w:rsidRPr="0007333B">
        <w:rPr>
          <w:rFonts w:ascii="Times New Roman" w:hAnsi="Times New Roman"/>
          <w:sz w:val="20"/>
          <w:szCs w:val="20"/>
        </w:rPr>
        <w:t>Передаються разом зі справами служби діловодства</w:t>
      </w:r>
    </w:p>
    <w:p w:rsidR="00004685" w:rsidRDefault="00004685" w:rsidP="00F55EA7">
      <w:pPr>
        <w:pStyle w:val="af4"/>
      </w:pPr>
    </w:p>
  </w:footnote>
  <w:footnote w:id="4">
    <w:p w:rsidR="00004685" w:rsidRPr="00DB6D06" w:rsidRDefault="00004685" w:rsidP="00D02673">
      <w:pPr>
        <w:pStyle w:val="af4"/>
        <w:rPr>
          <w:lang w:val="ru-RU"/>
        </w:rPr>
      </w:pPr>
      <w:r w:rsidRPr="008343A1">
        <w:rPr>
          <w:rStyle w:val="af6"/>
        </w:rPr>
        <w:sym w:font="Symbol" w:char="F02A"/>
      </w:r>
      <w:r w:rsidRPr="008343A1">
        <w:t>Заповнюється в державній архівній установі, архівному відділі міської ради</w:t>
      </w:r>
      <w:r>
        <w:t>.</w:t>
      </w:r>
    </w:p>
    <w:p w:rsidR="00004685" w:rsidRDefault="00004685" w:rsidP="00D02673">
      <w:pPr>
        <w:pStyle w:val="af4"/>
        <w:rPr>
          <w:lang w:val="ru-RU"/>
        </w:rPr>
      </w:pPr>
    </w:p>
    <w:p w:rsidR="00004685" w:rsidRPr="00DB6D06" w:rsidRDefault="00004685" w:rsidP="00D02673">
      <w:pPr>
        <w:pStyle w:val="af4"/>
        <w:rPr>
          <w:lang w:val="ru-RU"/>
        </w:rPr>
      </w:pPr>
    </w:p>
  </w:footnote>
  <w:footnote w:id="5">
    <w:p w:rsidR="00004685" w:rsidRDefault="00004685" w:rsidP="009A1D98">
      <w:pPr>
        <w:pStyle w:val="af4"/>
        <w:ind w:left="284"/>
        <w:rPr>
          <w:rStyle w:val="rvts82"/>
          <w:color w:val="000000"/>
          <w:bdr w:val="none" w:sz="0" w:space="0" w:color="auto" w:frame="1"/>
        </w:rPr>
      </w:pPr>
      <w:r>
        <w:rPr>
          <w:rStyle w:val="af6"/>
        </w:rPr>
        <w:t>*</w:t>
      </w:r>
      <w:r>
        <w:rPr>
          <w:rStyle w:val="rvts82"/>
          <w:color w:val="000000"/>
          <w:bdr w:val="none" w:sz="0" w:space="0" w:color="auto" w:frame="1"/>
        </w:rPr>
        <w:t>Надаються узагальнені дані по всіх описах фонду та графах аркуша перевіряння (№ 2-18).</w:t>
      </w:r>
    </w:p>
    <w:p w:rsidR="00004685" w:rsidRDefault="00004685" w:rsidP="009A1D98">
      <w:pPr>
        <w:pStyle w:val="af4"/>
        <w:ind w:left="284"/>
        <w:rPr>
          <w:rStyle w:val="rvts82"/>
          <w:color w:val="000000"/>
          <w:bdr w:val="none" w:sz="0" w:space="0" w:color="auto" w:frame="1"/>
        </w:rPr>
      </w:pPr>
    </w:p>
    <w:p w:rsidR="00004685" w:rsidRDefault="00004685" w:rsidP="009A1D98">
      <w:pPr>
        <w:pStyle w:val="af4"/>
        <w:ind w:left="284"/>
        <w:rPr>
          <w:rStyle w:val="rvts82"/>
          <w:color w:val="000000"/>
          <w:bdr w:val="none" w:sz="0" w:space="0" w:color="auto" w:frame="1"/>
        </w:rPr>
      </w:pPr>
    </w:p>
    <w:p w:rsidR="00004685" w:rsidRDefault="00004685" w:rsidP="009A1D98">
      <w:pPr>
        <w:pStyle w:val="af4"/>
        <w:ind w:left="284"/>
        <w:rPr>
          <w:rStyle w:val="rvts82"/>
          <w:color w:val="000000"/>
          <w:bdr w:val="none" w:sz="0" w:space="0" w:color="auto" w:frame="1"/>
        </w:rPr>
      </w:pPr>
    </w:p>
    <w:p w:rsidR="00004685" w:rsidRDefault="00004685" w:rsidP="009A1D98">
      <w:pPr>
        <w:pStyle w:val="af4"/>
        <w:ind w:left="284"/>
        <w:rPr>
          <w:rStyle w:val="rvts82"/>
          <w:color w:val="000000"/>
          <w:bdr w:val="none" w:sz="0" w:space="0" w:color="auto" w:frame="1"/>
        </w:rPr>
      </w:pPr>
    </w:p>
    <w:p w:rsidR="00004685" w:rsidRDefault="00004685" w:rsidP="009A1D98">
      <w:pPr>
        <w:pStyle w:val="af4"/>
        <w:ind w:left="284"/>
      </w:pPr>
    </w:p>
    <w:p w:rsidR="00004685" w:rsidRDefault="00004685" w:rsidP="009A1D98">
      <w:pPr>
        <w:pStyle w:val="af4"/>
        <w:ind w:left="284"/>
      </w:pPr>
    </w:p>
  </w:footnote>
  <w:footnote w:id="6">
    <w:p w:rsidR="00004685" w:rsidRDefault="00004685" w:rsidP="00A8620C">
      <w:pPr>
        <w:pStyle w:val="af4"/>
        <w:jc w:val="both"/>
      </w:pPr>
      <w:r>
        <w:rPr>
          <w:rStyle w:val="af6"/>
        </w:rPr>
        <w:t>*</w:t>
      </w:r>
      <w:r w:rsidRPr="00A34BF8">
        <w:t>Надсилається установою відповідній державній архівній установі, архівному відділу міської ради до 01 грудня поточного року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85" w:rsidRDefault="00004685" w:rsidP="00EE64AB">
    <w:pPr>
      <w:pStyle w:val="a6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85" w:rsidRDefault="00004685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85" w:rsidRPr="00A3071A" w:rsidRDefault="00004685" w:rsidP="001B5E5B">
    <w:pPr>
      <w:pStyle w:val="a6"/>
      <w:jc w:val="center"/>
      <w:rPr>
        <w:lang w:val="uk-UA"/>
      </w:rPr>
    </w:pPr>
  </w:p>
  <w:p w:rsidR="00004685" w:rsidRPr="00DD40F6" w:rsidRDefault="00004685" w:rsidP="00DD40F6">
    <w:pPr>
      <w:pStyle w:val="a6"/>
      <w:jc w:val="center"/>
      <w:rPr>
        <w:lang w:val="uk-UA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85" w:rsidRPr="001C6FB5" w:rsidRDefault="00004685" w:rsidP="00234FFD">
    <w:pPr>
      <w:pStyle w:val="a6"/>
      <w:jc w:val="righ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85" w:rsidRPr="001C6FB5" w:rsidRDefault="00004685" w:rsidP="00234FFD">
    <w:pPr>
      <w:pStyle w:val="a6"/>
      <w:jc w:val="righ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85" w:rsidRDefault="00004685" w:rsidP="00F135C6">
    <w:pPr>
      <w:pStyle w:val="a6"/>
      <w:jc w:val="righ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85" w:rsidRDefault="00004685" w:rsidP="00F135C6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85" w:rsidRDefault="00004685" w:rsidP="0084149E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85" w:rsidRPr="0007333B" w:rsidRDefault="00004685" w:rsidP="0007333B">
    <w:pPr>
      <w:pStyle w:val="a6"/>
      <w:rPr>
        <w:lang w:val="uk-U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85" w:rsidRPr="008649F7" w:rsidRDefault="00004685" w:rsidP="008649F7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85" w:rsidRPr="008649F7" w:rsidRDefault="00004685" w:rsidP="008649F7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85" w:rsidRDefault="00004685" w:rsidP="00D02673">
    <w:pPr>
      <w:pStyle w:val="a6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85" w:rsidRDefault="00004685" w:rsidP="00A66CE0">
    <w:pPr>
      <w:pStyle w:val="a6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85" w:rsidRDefault="00004685" w:rsidP="00A66CE0">
    <w:pPr>
      <w:pStyle w:val="a6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85" w:rsidRPr="001C6FB5" w:rsidRDefault="00004685" w:rsidP="005C7863">
    <w:pPr>
      <w:pStyle w:val="a6"/>
      <w:tabs>
        <w:tab w:val="clear" w:pos="4819"/>
        <w:tab w:val="center" w:pos="52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7709F"/>
    <w:multiLevelType w:val="hybridMultilevel"/>
    <w:tmpl w:val="751E8CDC"/>
    <w:lvl w:ilvl="0" w:tplc="599AECA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74B47"/>
    <w:multiLevelType w:val="hybridMultilevel"/>
    <w:tmpl w:val="D3DAE12A"/>
    <w:lvl w:ilvl="0" w:tplc="99640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B35207"/>
    <w:multiLevelType w:val="hybridMultilevel"/>
    <w:tmpl w:val="732CEE2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739A"/>
    <w:multiLevelType w:val="hybridMultilevel"/>
    <w:tmpl w:val="44CA66CA"/>
    <w:lvl w:ilvl="0" w:tplc="AE98A2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95183"/>
    <w:multiLevelType w:val="hybridMultilevel"/>
    <w:tmpl w:val="3D1EFD2E"/>
    <w:lvl w:ilvl="0" w:tplc="9B2EB752">
      <w:start w:val="1"/>
      <w:numFmt w:val="decimal"/>
      <w:lvlText w:val="%1."/>
      <w:lvlJc w:val="left"/>
      <w:pPr>
        <w:ind w:left="928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F2"/>
    <w:rsid w:val="00002FDE"/>
    <w:rsid w:val="00004685"/>
    <w:rsid w:val="00006C2E"/>
    <w:rsid w:val="00007F27"/>
    <w:rsid w:val="000157AF"/>
    <w:rsid w:val="000170E6"/>
    <w:rsid w:val="0001794A"/>
    <w:rsid w:val="00025508"/>
    <w:rsid w:val="00026E80"/>
    <w:rsid w:val="00033DBE"/>
    <w:rsid w:val="00035F0B"/>
    <w:rsid w:val="00036C31"/>
    <w:rsid w:val="000529A0"/>
    <w:rsid w:val="0007333B"/>
    <w:rsid w:val="00077ECD"/>
    <w:rsid w:val="0008610A"/>
    <w:rsid w:val="00094940"/>
    <w:rsid w:val="000A17DF"/>
    <w:rsid w:val="000A6ECE"/>
    <w:rsid w:val="000B1BD5"/>
    <w:rsid w:val="000B37A2"/>
    <w:rsid w:val="000B3E3B"/>
    <w:rsid w:val="000C08EC"/>
    <w:rsid w:val="000C49FA"/>
    <w:rsid w:val="00101470"/>
    <w:rsid w:val="00106E12"/>
    <w:rsid w:val="00107527"/>
    <w:rsid w:val="00122D9E"/>
    <w:rsid w:val="00146EC4"/>
    <w:rsid w:val="001474FE"/>
    <w:rsid w:val="0016618A"/>
    <w:rsid w:val="00171DE5"/>
    <w:rsid w:val="0017517D"/>
    <w:rsid w:val="00176D95"/>
    <w:rsid w:val="00177505"/>
    <w:rsid w:val="00177B61"/>
    <w:rsid w:val="00181419"/>
    <w:rsid w:val="00182C94"/>
    <w:rsid w:val="001B5A76"/>
    <w:rsid w:val="001B5E5B"/>
    <w:rsid w:val="001C2A21"/>
    <w:rsid w:val="001C684B"/>
    <w:rsid w:val="001C7BE6"/>
    <w:rsid w:val="001D0D1B"/>
    <w:rsid w:val="001D0F13"/>
    <w:rsid w:val="001D5788"/>
    <w:rsid w:val="001E0EAC"/>
    <w:rsid w:val="001E64E6"/>
    <w:rsid w:val="001E7F14"/>
    <w:rsid w:val="001F49F7"/>
    <w:rsid w:val="00201580"/>
    <w:rsid w:val="002052DE"/>
    <w:rsid w:val="00220139"/>
    <w:rsid w:val="0022204F"/>
    <w:rsid w:val="00227127"/>
    <w:rsid w:val="00234FFD"/>
    <w:rsid w:val="00237433"/>
    <w:rsid w:val="00242B9A"/>
    <w:rsid w:val="002575A8"/>
    <w:rsid w:val="00282F1D"/>
    <w:rsid w:val="00292EA2"/>
    <w:rsid w:val="002A4585"/>
    <w:rsid w:val="002A60B4"/>
    <w:rsid w:val="002B23B0"/>
    <w:rsid w:val="002B268F"/>
    <w:rsid w:val="002B3CE2"/>
    <w:rsid w:val="002B555C"/>
    <w:rsid w:val="002C5E2B"/>
    <w:rsid w:val="002E5D64"/>
    <w:rsid w:val="002E5E0C"/>
    <w:rsid w:val="002F1061"/>
    <w:rsid w:val="002F1AB7"/>
    <w:rsid w:val="003016EA"/>
    <w:rsid w:val="00305C80"/>
    <w:rsid w:val="00306F2C"/>
    <w:rsid w:val="003125F1"/>
    <w:rsid w:val="00317E51"/>
    <w:rsid w:val="003202BE"/>
    <w:rsid w:val="00326F64"/>
    <w:rsid w:val="0034517A"/>
    <w:rsid w:val="0035101F"/>
    <w:rsid w:val="00351395"/>
    <w:rsid w:val="0036504B"/>
    <w:rsid w:val="00365A20"/>
    <w:rsid w:val="003758F3"/>
    <w:rsid w:val="003909D7"/>
    <w:rsid w:val="003B344F"/>
    <w:rsid w:val="003C092D"/>
    <w:rsid w:val="003C556C"/>
    <w:rsid w:val="003D18F6"/>
    <w:rsid w:val="003E2EE8"/>
    <w:rsid w:val="003F75C4"/>
    <w:rsid w:val="004015CB"/>
    <w:rsid w:val="00405A7D"/>
    <w:rsid w:val="004077B9"/>
    <w:rsid w:val="00407E38"/>
    <w:rsid w:val="00415DBF"/>
    <w:rsid w:val="004326F1"/>
    <w:rsid w:val="00447366"/>
    <w:rsid w:val="0046255F"/>
    <w:rsid w:val="00473268"/>
    <w:rsid w:val="00473E03"/>
    <w:rsid w:val="00473EF8"/>
    <w:rsid w:val="0048778E"/>
    <w:rsid w:val="004922F7"/>
    <w:rsid w:val="004927B6"/>
    <w:rsid w:val="00496977"/>
    <w:rsid w:val="004B4615"/>
    <w:rsid w:val="004C1660"/>
    <w:rsid w:val="004C6FC0"/>
    <w:rsid w:val="004D31BD"/>
    <w:rsid w:val="004F302A"/>
    <w:rsid w:val="00501F07"/>
    <w:rsid w:val="005033C4"/>
    <w:rsid w:val="00506F14"/>
    <w:rsid w:val="00513D21"/>
    <w:rsid w:val="00514D60"/>
    <w:rsid w:val="005233B9"/>
    <w:rsid w:val="00523E67"/>
    <w:rsid w:val="00535D64"/>
    <w:rsid w:val="0056758E"/>
    <w:rsid w:val="00575CEE"/>
    <w:rsid w:val="00580047"/>
    <w:rsid w:val="0058221B"/>
    <w:rsid w:val="00582AC1"/>
    <w:rsid w:val="00592452"/>
    <w:rsid w:val="00594DB8"/>
    <w:rsid w:val="005A7FB5"/>
    <w:rsid w:val="005B2146"/>
    <w:rsid w:val="005B3A1F"/>
    <w:rsid w:val="005B5327"/>
    <w:rsid w:val="005B75B7"/>
    <w:rsid w:val="005C1398"/>
    <w:rsid w:val="005C28D0"/>
    <w:rsid w:val="005C4B9C"/>
    <w:rsid w:val="005C7863"/>
    <w:rsid w:val="005D2F3B"/>
    <w:rsid w:val="005E2D41"/>
    <w:rsid w:val="005F4462"/>
    <w:rsid w:val="005F6DCB"/>
    <w:rsid w:val="005F770C"/>
    <w:rsid w:val="00606BDC"/>
    <w:rsid w:val="006079F9"/>
    <w:rsid w:val="00611146"/>
    <w:rsid w:val="0061656E"/>
    <w:rsid w:val="006254E4"/>
    <w:rsid w:val="00632F47"/>
    <w:rsid w:val="006357F2"/>
    <w:rsid w:val="00653AB2"/>
    <w:rsid w:val="00655334"/>
    <w:rsid w:val="00660DFC"/>
    <w:rsid w:val="006642D9"/>
    <w:rsid w:val="00664EB6"/>
    <w:rsid w:val="00687195"/>
    <w:rsid w:val="006924EE"/>
    <w:rsid w:val="006A7348"/>
    <w:rsid w:val="006B47DF"/>
    <w:rsid w:val="006B5762"/>
    <w:rsid w:val="006D68D6"/>
    <w:rsid w:val="006E238F"/>
    <w:rsid w:val="006E4AF0"/>
    <w:rsid w:val="007009E6"/>
    <w:rsid w:val="00700ACE"/>
    <w:rsid w:val="00706F56"/>
    <w:rsid w:val="0070723F"/>
    <w:rsid w:val="00712619"/>
    <w:rsid w:val="00721E09"/>
    <w:rsid w:val="0072298E"/>
    <w:rsid w:val="00726ED5"/>
    <w:rsid w:val="00731170"/>
    <w:rsid w:val="00756CD6"/>
    <w:rsid w:val="00764813"/>
    <w:rsid w:val="00766A47"/>
    <w:rsid w:val="00767924"/>
    <w:rsid w:val="0079454A"/>
    <w:rsid w:val="007A2629"/>
    <w:rsid w:val="007A6D90"/>
    <w:rsid w:val="007A78A9"/>
    <w:rsid w:val="007B0EE3"/>
    <w:rsid w:val="007C4C8A"/>
    <w:rsid w:val="007D080E"/>
    <w:rsid w:val="007D1A41"/>
    <w:rsid w:val="007E538A"/>
    <w:rsid w:val="007E5801"/>
    <w:rsid w:val="007E709D"/>
    <w:rsid w:val="007F32BD"/>
    <w:rsid w:val="007F7D22"/>
    <w:rsid w:val="00807326"/>
    <w:rsid w:val="00816240"/>
    <w:rsid w:val="00822A6C"/>
    <w:rsid w:val="00826877"/>
    <w:rsid w:val="00837DF9"/>
    <w:rsid w:val="0084149E"/>
    <w:rsid w:val="00855A52"/>
    <w:rsid w:val="008649F7"/>
    <w:rsid w:val="008A1CFA"/>
    <w:rsid w:val="008B2663"/>
    <w:rsid w:val="008B5906"/>
    <w:rsid w:val="008B5EA3"/>
    <w:rsid w:val="008C0DB5"/>
    <w:rsid w:val="008D6D08"/>
    <w:rsid w:val="008E6918"/>
    <w:rsid w:val="008E759B"/>
    <w:rsid w:val="008F04FB"/>
    <w:rsid w:val="008F70E4"/>
    <w:rsid w:val="009111EB"/>
    <w:rsid w:val="00914CF4"/>
    <w:rsid w:val="00930590"/>
    <w:rsid w:val="009369A7"/>
    <w:rsid w:val="00943C68"/>
    <w:rsid w:val="009573C4"/>
    <w:rsid w:val="009574C4"/>
    <w:rsid w:val="009614B7"/>
    <w:rsid w:val="00987175"/>
    <w:rsid w:val="00990460"/>
    <w:rsid w:val="009A1D98"/>
    <w:rsid w:val="009B4EC4"/>
    <w:rsid w:val="009D1EEC"/>
    <w:rsid w:val="009D3FA3"/>
    <w:rsid w:val="009E7D63"/>
    <w:rsid w:val="009F0121"/>
    <w:rsid w:val="00A11527"/>
    <w:rsid w:val="00A15405"/>
    <w:rsid w:val="00A3071A"/>
    <w:rsid w:val="00A30B41"/>
    <w:rsid w:val="00A508AC"/>
    <w:rsid w:val="00A5589D"/>
    <w:rsid w:val="00A66CE0"/>
    <w:rsid w:val="00A70AAE"/>
    <w:rsid w:val="00A71BC9"/>
    <w:rsid w:val="00A7538E"/>
    <w:rsid w:val="00A770C7"/>
    <w:rsid w:val="00A77EEA"/>
    <w:rsid w:val="00A80C3B"/>
    <w:rsid w:val="00A8620C"/>
    <w:rsid w:val="00AA07C4"/>
    <w:rsid w:val="00AA7317"/>
    <w:rsid w:val="00AB7CA6"/>
    <w:rsid w:val="00AB7ECC"/>
    <w:rsid w:val="00AC5815"/>
    <w:rsid w:val="00AD2599"/>
    <w:rsid w:val="00AE1757"/>
    <w:rsid w:val="00AE38EA"/>
    <w:rsid w:val="00AE4D25"/>
    <w:rsid w:val="00B059F4"/>
    <w:rsid w:val="00B132F9"/>
    <w:rsid w:val="00B313B3"/>
    <w:rsid w:val="00B47D5E"/>
    <w:rsid w:val="00B63E6D"/>
    <w:rsid w:val="00B714B5"/>
    <w:rsid w:val="00B86A4F"/>
    <w:rsid w:val="00BC4B8C"/>
    <w:rsid w:val="00BC7C6F"/>
    <w:rsid w:val="00BD2030"/>
    <w:rsid w:val="00BD5805"/>
    <w:rsid w:val="00BD690D"/>
    <w:rsid w:val="00BE7B39"/>
    <w:rsid w:val="00BF225E"/>
    <w:rsid w:val="00BF5907"/>
    <w:rsid w:val="00BF6DB9"/>
    <w:rsid w:val="00C06714"/>
    <w:rsid w:val="00C07091"/>
    <w:rsid w:val="00C1121C"/>
    <w:rsid w:val="00C2796B"/>
    <w:rsid w:val="00C30B83"/>
    <w:rsid w:val="00C40EBE"/>
    <w:rsid w:val="00C41B42"/>
    <w:rsid w:val="00C4326E"/>
    <w:rsid w:val="00C4385C"/>
    <w:rsid w:val="00C5412D"/>
    <w:rsid w:val="00CA113B"/>
    <w:rsid w:val="00CC0257"/>
    <w:rsid w:val="00CC3A1F"/>
    <w:rsid w:val="00CC4904"/>
    <w:rsid w:val="00CC6A20"/>
    <w:rsid w:val="00CD0A41"/>
    <w:rsid w:val="00CE0DCD"/>
    <w:rsid w:val="00CF1704"/>
    <w:rsid w:val="00CF790E"/>
    <w:rsid w:val="00D02673"/>
    <w:rsid w:val="00D1510E"/>
    <w:rsid w:val="00D32251"/>
    <w:rsid w:val="00D47D9A"/>
    <w:rsid w:val="00D65BB4"/>
    <w:rsid w:val="00D764FE"/>
    <w:rsid w:val="00DA3E9F"/>
    <w:rsid w:val="00DA6C36"/>
    <w:rsid w:val="00DB322A"/>
    <w:rsid w:val="00DB64AB"/>
    <w:rsid w:val="00DC1612"/>
    <w:rsid w:val="00DD40F6"/>
    <w:rsid w:val="00DE1481"/>
    <w:rsid w:val="00DE5DC1"/>
    <w:rsid w:val="00DE7A96"/>
    <w:rsid w:val="00DF0A35"/>
    <w:rsid w:val="00DF0DDC"/>
    <w:rsid w:val="00E03E1C"/>
    <w:rsid w:val="00E071F9"/>
    <w:rsid w:val="00E106DC"/>
    <w:rsid w:val="00E21B5E"/>
    <w:rsid w:val="00E41704"/>
    <w:rsid w:val="00E53B17"/>
    <w:rsid w:val="00E54DD5"/>
    <w:rsid w:val="00E57116"/>
    <w:rsid w:val="00E6600A"/>
    <w:rsid w:val="00E7525C"/>
    <w:rsid w:val="00E819D7"/>
    <w:rsid w:val="00E94077"/>
    <w:rsid w:val="00EA218F"/>
    <w:rsid w:val="00EA5CB2"/>
    <w:rsid w:val="00EA7E87"/>
    <w:rsid w:val="00EB4C9F"/>
    <w:rsid w:val="00EB715E"/>
    <w:rsid w:val="00EC088B"/>
    <w:rsid w:val="00EC206A"/>
    <w:rsid w:val="00ED6691"/>
    <w:rsid w:val="00EE4640"/>
    <w:rsid w:val="00EE64AB"/>
    <w:rsid w:val="00F135C6"/>
    <w:rsid w:val="00F13B7F"/>
    <w:rsid w:val="00F23ABC"/>
    <w:rsid w:val="00F249DD"/>
    <w:rsid w:val="00F255CB"/>
    <w:rsid w:val="00F26D5C"/>
    <w:rsid w:val="00F30EAA"/>
    <w:rsid w:val="00F32D9B"/>
    <w:rsid w:val="00F33BB4"/>
    <w:rsid w:val="00F37685"/>
    <w:rsid w:val="00F4356B"/>
    <w:rsid w:val="00F55EA7"/>
    <w:rsid w:val="00F61863"/>
    <w:rsid w:val="00F7745E"/>
    <w:rsid w:val="00F865C7"/>
    <w:rsid w:val="00F9049E"/>
    <w:rsid w:val="00FA5264"/>
    <w:rsid w:val="00FA7B61"/>
    <w:rsid w:val="00FB211B"/>
    <w:rsid w:val="00FB2CF9"/>
    <w:rsid w:val="00FB64C2"/>
    <w:rsid w:val="00FC22F0"/>
    <w:rsid w:val="00FD0532"/>
    <w:rsid w:val="00FF6A92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CAEF83-F866-4F78-A761-34DE69D6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38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26E8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211B"/>
    <w:pPr>
      <w:keepNext/>
      <w:spacing w:before="120" w:after="0" w:line="240" w:lineRule="auto"/>
      <w:ind w:left="4962"/>
      <w:jc w:val="both"/>
      <w:outlineLvl w:val="1"/>
    </w:pPr>
    <w:rPr>
      <w:rFonts w:ascii="Times New Roman" w:hAnsi="Times New Roman"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7E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7E3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nhideWhenUsed/>
    <w:rsid w:val="00407E38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407E38"/>
    <w:rPr>
      <w:rFonts w:ascii="Calibri" w:eastAsia="Times New Roman" w:hAnsi="Calibri" w:cs="Times New Roman"/>
      <w:lang w:val="x-none" w:eastAsia="x-none"/>
    </w:rPr>
  </w:style>
  <w:style w:type="paragraph" w:styleId="a8">
    <w:name w:val="Body Text"/>
    <w:basedOn w:val="a"/>
    <w:link w:val="a9"/>
    <w:uiPriority w:val="99"/>
    <w:semiHidden/>
    <w:rsid w:val="00407E38"/>
    <w:pPr>
      <w:spacing w:after="120"/>
    </w:pPr>
    <w:rPr>
      <w:rFonts w:eastAsia="Calibri"/>
      <w:lang w:val="ru-RU" w:eastAsia="en-US"/>
    </w:rPr>
  </w:style>
  <w:style w:type="character" w:customStyle="1" w:styleId="a9">
    <w:name w:val="Основной текст Знак"/>
    <w:link w:val="a8"/>
    <w:uiPriority w:val="99"/>
    <w:semiHidden/>
    <w:rsid w:val="00407E38"/>
    <w:rPr>
      <w:rFonts w:ascii="Calibri" w:eastAsia="Calibri" w:hAnsi="Calibri" w:cs="Times New Roman"/>
    </w:rPr>
  </w:style>
  <w:style w:type="paragraph" w:styleId="aa">
    <w:name w:val="caption"/>
    <w:basedOn w:val="a"/>
    <w:next w:val="a"/>
    <w:qFormat/>
    <w:rsid w:val="00407E38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ab">
    <w:name w:val="List Paragraph"/>
    <w:basedOn w:val="a"/>
    <w:uiPriority w:val="34"/>
    <w:qFormat/>
    <w:rsid w:val="00407E38"/>
    <w:pPr>
      <w:ind w:left="720"/>
      <w:contextualSpacing/>
    </w:pPr>
    <w:rPr>
      <w:rFonts w:eastAsia="Calibri"/>
      <w:lang w:val="ru-RU" w:eastAsia="en-US"/>
    </w:rPr>
  </w:style>
  <w:style w:type="table" w:styleId="ac">
    <w:name w:val="Table Grid"/>
    <w:basedOn w:val="a1"/>
    <w:uiPriority w:val="59"/>
    <w:rsid w:val="00407E38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6B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AB7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E0EAC"/>
  </w:style>
  <w:style w:type="paragraph" w:customStyle="1" w:styleId="ad">
    <w:name w:val="Нормальний текст"/>
    <w:basedOn w:val="a"/>
    <w:rsid w:val="00B86A4F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ae">
    <w:name w:val="без абзаца Знак"/>
    <w:link w:val="af"/>
    <w:locked/>
    <w:rsid w:val="00B86A4F"/>
    <w:rPr>
      <w:sz w:val="28"/>
      <w:lang w:val="uk-UA" w:eastAsia="uk-UA"/>
    </w:rPr>
  </w:style>
  <w:style w:type="paragraph" w:customStyle="1" w:styleId="af">
    <w:name w:val="без абзаца"/>
    <w:basedOn w:val="a"/>
    <w:link w:val="ae"/>
    <w:rsid w:val="00B86A4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z w:val="28"/>
    </w:rPr>
  </w:style>
  <w:style w:type="paragraph" w:customStyle="1" w:styleId="af0">
    <w:name w:val="Содержимое таблицы"/>
    <w:basedOn w:val="a"/>
    <w:rsid w:val="00B86A4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EE64AB"/>
    <w:pPr>
      <w:autoSpaceDE w:val="0"/>
      <w:autoSpaceDN w:val="0"/>
      <w:adjustRightInd w:val="0"/>
    </w:pPr>
    <w:rPr>
      <w:rFonts w:ascii="Petersburg" w:eastAsia="Times New Roman" w:hAnsi="Petersburg" w:cs="Petersburg"/>
      <w:color w:val="000000"/>
      <w:sz w:val="24"/>
      <w:szCs w:val="24"/>
      <w:lang w:val="uk-UA" w:eastAsia="uk-UA"/>
    </w:rPr>
  </w:style>
  <w:style w:type="paragraph" w:styleId="af1">
    <w:name w:val="footer"/>
    <w:basedOn w:val="a"/>
    <w:link w:val="af2"/>
    <w:uiPriority w:val="99"/>
    <w:unhideWhenUsed/>
    <w:rsid w:val="00EE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EE64AB"/>
    <w:rPr>
      <w:rFonts w:ascii="Calibri" w:eastAsia="Times New Roman" w:hAnsi="Calibri" w:cs="Times New Roman"/>
      <w:lang w:val="uk-UA" w:eastAsia="uk-UA"/>
    </w:rPr>
  </w:style>
  <w:style w:type="paragraph" w:customStyle="1" w:styleId="af3">
    <w:name w:val="Текст приложения"/>
    <w:basedOn w:val="a"/>
    <w:rsid w:val="0084149E"/>
    <w:pPr>
      <w:autoSpaceDE w:val="0"/>
      <w:autoSpaceDN w:val="0"/>
      <w:spacing w:after="0" w:line="240" w:lineRule="auto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rvps14">
    <w:name w:val="rvps14"/>
    <w:basedOn w:val="a"/>
    <w:rsid w:val="008414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2">
    <w:name w:val="rvts82"/>
    <w:basedOn w:val="a0"/>
    <w:rsid w:val="0084149E"/>
  </w:style>
  <w:style w:type="paragraph" w:styleId="af4">
    <w:name w:val="footnote text"/>
    <w:basedOn w:val="a"/>
    <w:link w:val="af5"/>
    <w:semiHidden/>
    <w:rsid w:val="0007333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link w:val="af4"/>
    <w:semiHidden/>
    <w:rsid w:val="0007333B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6">
    <w:name w:val="footnote reference"/>
    <w:semiHidden/>
    <w:rsid w:val="0007333B"/>
    <w:rPr>
      <w:vertAlign w:val="superscript"/>
    </w:rPr>
  </w:style>
  <w:style w:type="character" w:customStyle="1" w:styleId="rvts44">
    <w:name w:val="rvts44"/>
    <w:basedOn w:val="a0"/>
    <w:rsid w:val="00D02673"/>
  </w:style>
  <w:style w:type="paragraph" w:customStyle="1" w:styleId="rvps12">
    <w:name w:val="rvps12"/>
    <w:basedOn w:val="a"/>
    <w:rsid w:val="00D02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annotation text"/>
    <w:basedOn w:val="a"/>
    <w:link w:val="af8"/>
    <w:unhideWhenUsed/>
    <w:rsid w:val="00D02673"/>
    <w:pPr>
      <w:spacing w:line="240" w:lineRule="auto"/>
    </w:pPr>
    <w:rPr>
      <w:sz w:val="20"/>
      <w:szCs w:val="20"/>
      <w:lang w:val="ru-RU" w:eastAsia="en-US"/>
    </w:rPr>
  </w:style>
  <w:style w:type="character" w:customStyle="1" w:styleId="af8">
    <w:name w:val="Текст примечания Знак"/>
    <w:link w:val="af7"/>
    <w:rsid w:val="00D02673"/>
    <w:rPr>
      <w:rFonts w:ascii="Calibri" w:eastAsia="Times New Roman" w:hAnsi="Calibri" w:cs="Times New Roman"/>
      <w:sz w:val="20"/>
      <w:szCs w:val="20"/>
    </w:rPr>
  </w:style>
  <w:style w:type="paragraph" w:customStyle="1" w:styleId="rvps7">
    <w:name w:val="rvps7"/>
    <w:basedOn w:val="a"/>
    <w:rsid w:val="005C7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rsid w:val="005C7863"/>
  </w:style>
  <w:style w:type="character" w:customStyle="1" w:styleId="20">
    <w:name w:val="Заголовок 2 Знак"/>
    <w:link w:val="2"/>
    <w:rsid w:val="00FB211B"/>
    <w:rPr>
      <w:rFonts w:ascii="Times New Roman" w:eastAsia="Times New Roman" w:hAnsi="Times New Roman" w:cs="Times New Roman"/>
      <w:i/>
      <w:iCs/>
      <w:sz w:val="28"/>
      <w:szCs w:val="20"/>
      <w:lang w:val="uk-UA" w:eastAsia="ru-RU"/>
    </w:rPr>
  </w:style>
  <w:style w:type="paragraph" w:customStyle="1" w:styleId="af9">
    <w:name w:val="Письмо"/>
    <w:basedOn w:val="a"/>
    <w:link w:val="12"/>
    <w:rsid w:val="00FB211B"/>
    <w:pPr>
      <w:overflowPunct w:val="0"/>
      <w:autoSpaceDE w:val="0"/>
      <w:autoSpaceDN w:val="0"/>
      <w:adjustRightInd w:val="0"/>
      <w:spacing w:after="0" w:line="240" w:lineRule="auto"/>
      <w:ind w:firstLine="68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12">
    <w:name w:val="Письмо Знак1"/>
    <w:link w:val="af9"/>
    <w:rsid w:val="00FB21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a">
    <w:name w:val="annotation reference"/>
    <w:uiPriority w:val="99"/>
    <w:semiHidden/>
    <w:unhideWhenUsed/>
    <w:rsid w:val="00535D64"/>
    <w:rPr>
      <w:sz w:val="16"/>
      <w:szCs w:val="16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535D64"/>
    <w:rPr>
      <w:b/>
      <w:bCs/>
      <w:lang w:val="uk-UA" w:eastAsia="uk-UA"/>
    </w:rPr>
  </w:style>
  <w:style w:type="character" w:customStyle="1" w:styleId="afc">
    <w:name w:val="Тема примечания Знак"/>
    <w:link w:val="afb"/>
    <w:uiPriority w:val="99"/>
    <w:semiHidden/>
    <w:rsid w:val="00535D64"/>
    <w:rPr>
      <w:rFonts w:ascii="Calibri" w:eastAsia="Times New Roman" w:hAnsi="Calibri" w:cs="Times New Roman"/>
      <w:b/>
      <w:bCs/>
      <w:sz w:val="20"/>
      <w:szCs w:val="20"/>
      <w:lang w:val="uk-UA" w:eastAsia="uk-UA"/>
    </w:rPr>
  </w:style>
  <w:style w:type="paragraph" w:styleId="3">
    <w:name w:val="Body Text Indent 3"/>
    <w:basedOn w:val="a"/>
    <w:link w:val="30"/>
    <w:semiHidden/>
    <w:rsid w:val="00026E80"/>
    <w:pPr>
      <w:framePr w:hSpace="180" w:wrap="around" w:vAnchor="text" w:hAnchor="margin" w:xAlign="right" w:y="512"/>
      <w:spacing w:after="0" w:line="240" w:lineRule="auto"/>
      <w:ind w:left="900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semiHidden/>
    <w:rsid w:val="00026E80"/>
    <w:rPr>
      <w:rFonts w:ascii="Times New Roman" w:eastAsia="Times New Roman" w:hAnsi="Times New Roman"/>
      <w:b/>
      <w:sz w:val="28"/>
      <w:szCs w:val="24"/>
      <w:lang w:val="uk-UA"/>
    </w:rPr>
  </w:style>
  <w:style w:type="character" w:customStyle="1" w:styleId="10">
    <w:name w:val="Заголовок 1 Знак"/>
    <w:link w:val="1"/>
    <w:uiPriority w:val="9"/>
    <w:rsid w:val="00026E80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uk-UA"/>
    </w:rPr>
  </w:style>
  <w:style w:type="paragraph" w:styleId="afd">
    <w:name w:val="Normal (Web)"/>
    <w:basedOn w:val="a"/>
    <w:uiPriority w:val="99"/>
    <w:semiHidden/>
    <w:unhideWhenUsed/>
    <w:rsid w:val="00BF59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hyperlink" Target="https://dp.court.gov.ua/tu04/" TargetMode="Externa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mailto:inbox@dp.court.gov.ua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E5FD-B5F1-46BC-B555-1A3A0262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71</Pages>
  <Words>12819</Words>
  <Characters>73070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85718</CharactersWithSpaces>
  <SharedDoc>false</SharedDoc>
  <HLinks>
    <vt:vector size="12" baseType="variant">
      <vt:variant>
        <vt:i4>589917</vt:i4>
      </vt:variant>
      <vt:variant>
        <vt:i4>3</vt:i4>
      </vt:variant>
      <vt:variant>
        <vt:i4>0</vt:i4>
      </vt:variant>
      <vt:variant>
        <vt:i4>5</vt:i4>
      </vt:variant>
      <vt:variant>
        <vt:lpwstr>https://dp.court.gov.ua/tu04/</vt:lpwstr>
      </vt:variant>
      <vt:variant>
        <vt:lpwstr/>
      </vt:variant>
      <vt:variant>
        <vt:i4>4718717</vt:i4>
      </vt:variant>
      <vt:variant>
        <vt:i4>0</vt:i4>
      </vt:variant>
      <vt:variant>
        <vt:i4>0</vt:i4>
      </vt:variant>
      <vt:variant>
        <vt:i4>5</vt:i4>
      </vt:variant>
      <vt:variant>
        <vt:lpwstr>mailto:inbox@dp.court.gov.ua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sheremeta</dc:creator>
  <cp:keywords/>
  <cp:lastModifiedBy>Користувач Windows</cp:lastModifiedBy>
  <cp:revision>10</cp:revision>
  <cp:lastPrinted>2017-10-12T09:05:00Z</cp:lastPrinted>
  <dcterms:created xsi:type="dcterms:W3CDTF">2018-03-05T07:06:00Z</dcterms:created>
  <dcterms:modified xsi:type="dcterms:W3CDTF">2018-04-03T05:31:00Z</dcterms:modified>
</cp:coreProperties>
</file>